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5a30" w14:textId="0b55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платежей за эмиссии в окружающую среду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11 апреля 2007 года
N 394-III. Зарегистрировано Департаментом юстиции Атырауской области 15 мая 2007 года за N 2490. Утратило силу - письмом Атырауского областного маслихата от 3 октября 2011 года № 275/1711/-МШ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письмом Атырауского областного маслихата от 3.10.2011 275/1711/-МШ.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462 Налогового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статьей 19 Экологического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января 2007 года N 212 и Приказом Министерства охраны окружающей среды Республики Казахстан N 295-п от 4 октября 2006 года, областной маслихат ІІІ-созыва на очередной XXIV сессии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платежей за эмиссии в окружающую среду на 2007 год, в соответствии с приложениями: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эмиссии выбросов загрязняющих веществ в атмосферный воздух от стационарных источников (приложение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эмиссии выбросов загрязняющих веществ в атмосферный воздух от передвижных источников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эмиссии сбросов загрязняющих веществ в водные объекты, поля фильтрации, рельеф местности, накопители, недра (приложение№3);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 эмиссии размещения, хранения (захоронения) отходов производства и потребления по классам токсичности (приложение№4);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региональные ставки за тепловое загрязнение атмосферного воздуха (приложение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  по вопросам бюджета, финансов, экономики, развития предпринимательства, аграрным вопросам и экологии (М.Чердабаев).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вступает в силу со дня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Данное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XXIV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  маслихата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XXIV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Атырауского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2007 года N№394-ІІІ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Нормативы платы (ставки) за эмиссии выбросов загрязняющих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атмосферный воздух от стационарных источников (условная тонна).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3"/>
        <w:gridCol w:w="4693"/>
      </w:tblGrid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тенге/условная тонна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2748 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XXIV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Атырауского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2007 года N№394-ІІІ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Нормативы платы (ставки) за эмиссии выбросов загрязняющих веществ в атмосферный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воздух от передвижных источников: (автомобилей, тепловозов, тракторов, речных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морских судов, дорожно-строительной, сельскохозяйственной и иной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оснащенной двигателями внутреннего сгорания).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73"/>
        <w:gridCol w:w="33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топлива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тенге/физическая тонна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Неэтилированный бензин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Этилированный бензин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сжиженный нефтяной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Природный газ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XXIV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Атырауского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2007 года N№394-ІІІ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Нормативы платы (ставка) за эмиссии сбросов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загрязняющих веществ (условная тонна).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3"/>
        <w:gridCol w:w="3573"/>
      </w:tblGrid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Тенге/условная тонна 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водные объекты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20504 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поля фильтрации, рельеф местности, пруды накопители, недра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19170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XXIV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Атырауского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2007 года N№394-ІІІ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Нормативы платы (ставки) за эмиссию размещения, хранения (захоронения) отходов производства и потребления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классам токсичности (физическая тонна).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833"/>
        <w:gridCol w:w="2573"/>
        <w:gridCol w:w="2493"/>
        <w:gridCol w:w="355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токсичности отходов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баллов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опасности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платы (ставка), тенге/физическая тонна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Чрезвычайно опасные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41032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 опасные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20516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Умеренно опасные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Малоопасные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2565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Нетоксичные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 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XXIV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Атырауского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2007 года N№394-ІІІ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Региональный норматив платы (ставка) за тепловое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загрязнение атмосферного воздуха (Гкал).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3"/>
        <w:gridCol w:w="3653"/>
      </w:tblGrid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Тенге/ Гкал 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Тепловое загрязнение атмосферного воздуха от сжигания газа на факелах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