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5598" w14:textId="46a5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20 июня 2006 года N 167 "О предоставлении льгот на санаторно-курортное лечение участникам Великой Отечественной войны и боевых действий в Афганистане, проживающим в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9 июля 2007 года N 171
зарегистрировано Департаментом юстиции Атырауской области 18 июля 2007 года за N 2496. Утратило силу - постановлением Атырауского областного акимата от 28 июля 2011 N 219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28.07.2011 N 219.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N 39 "О социальной защите инвалидов в Республике Казахстан" и от 28 апреля 1995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2247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и социальной защите участников, инвалидов Великой Отечественной войны и лиц, приравненных к ним", акимат области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20 июня 2006 года N 167 "О предоставлении льгот на санаторно-курортное лечение участникам Великой Отечественной войны и боевых действий в Афганистане, проживающим в Атырауской области" (зарегистровано Департаментом юстиции Атырауской области 10 июля 2006 года N 2468, опубликовано в областных газетах "Атырау" и "Прикаспийская коммуна" N 90 от 29 июля 2006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текста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представлении льгот на санаторно-курортное лечение участникам Великой Отечественной войны и боевых действий в Афганистане, инвалидам по состоянию здоровья, проживающим в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 правила предоставления льгот на санаторно-курортное лечение участникам Великой Отечественной войны и боевых действий в Афганистане, инвалидам по состоянию здоровья, проживающим в Атырауской области (далее-Правила)".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предоставления льгот на санаторно-курортное лечение участникам Великой Отечественной войны и боевых действий в Афганистане, проживающим в Атырауской области, утвержденного вышеуказанным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тексту, включая заголовок, после слов "участникам и инвалидам боевых действий в Афганистане," дополнить словами "инвалидам по состоянию здоровья";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пункт 4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копии справки об инвалидности и выписки из индивидуальной программы реабилитации инвалида.".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Кайненова 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