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2ece" w14:textId="fc52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области от 5 апреля 2005 года N 135 "Об утверждении Порядка пожизненного освобождения от уплаты за коммунальные услуги (тепло-, водо- и газоснабжение), электроснабжение, и услуги связи, в части абонентской платы за телефон, участникам и инвалидам Великой Отечественной войны 1941-1945 годов"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от 24 октября 2007 года
N 249 зарегистрировано Департаментом юстиции Атырауской области 26 ноября 2007 года за N 2501. Утратило силу - постановлением Атырауского областного акимата от 4 октября 2011 года N 288.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Атырауского областного акимата от 04.10.2011 N 288.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N 2247 "О льготах и социальной защите участников, инвалидов Великой Отечественной войны и лиц, приравненных к ним" и решением Х сессии ІІІ созыва областного маслихата от 11 февраля 2005 года N 198-ІІІ "О мерах по социальной защите участников и инвалидов Великой Отечественной войны (зарегистрировано Департаментом юстиции Атырауской области от 11 мая 2005 года N 2421, опубликовано в газетах "Атырау" от 9 апреля 2005 года N 42 и "Прикаспийская коммуна" от 31 мая 2005 года N 64) акимат области постановляет 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области от 5 апреля 2005 года N 135 "Об утверждении Порядка пожизненного освобождения от уплаты за коммунальные услуги (тепло-, водо- и газоснабжение), электроснабжение и услуги связи, в части абонентской платы за телефон, участникам и инвалидам Великой Отечественной войны 1941-1945 годов"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постановления и приложения к нему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Порядка пожизненного освобождения от уплаты за коммунальные услуги (тепло-, водо- и газоснабжение), электроснабжение и услуги связи, в части абонентской платы за телефон, участникам и инвалидам Великой Отечественной войны, вдовам погибших в Великую Отечественную войну военнослужащих, участникам боевых действий в Афганистане и семьям военнослужащих, пропавших без вести участников боевых действий в Афганистане";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"Утвердить прилагаемый Порядок пожизненного освобождения от уплаты за коммунальные услуги (тепло-, водо- и газоснабжение), электроснабжение и услуги связи, в части абонентской платы за телефон, участникам и инвалидам Великой Отечественной войны, вдовам погибших в Великую Отечественную войну военнослужащих, участникам боевых действий в Афганистане и семьям военнослужащих, пропавших без вести участников боевых действий в Афганистане (далее - Порядок)";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1 "Общие положения":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"Настоящий Порядок разработан в целях пожизненного освобождения от уплаты за коммунальные услуги (тепло-, водо- и газоснабжение), электроснабжение и услуги связи, в части абонентской платы за телефон, участникам и инвалидам Великой Отечественной войны, вдовам погибших в Великую Отечественную войну военнослужащих, участникам боевых действий в Афганистане и семьям военнослужащих, пропавших без вести участников боевых действий в Афганистане, проживающих на территории Атырауской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главе 2 "Порядок пожизненного освобождения от уплаты, финансирования и выплаты":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 пункта 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"независимо от размера занимаемой жилой площади участникам и инвалидам Великой Отечественной войны, вдовам погибших в Великую Отечественную войн военнослужащих, участникам боевых действий в Афганистане и семьям военнослужащих, пропавших без вести участников боевых действий в Афганистане" начиная с 1 октября 2007 года ежемесячно будут выплачены пожизненные льготы в сумме 3158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после слов "регистрационного номера налогоплатильщика (РНН)" дополнить словами "копия документа, подтверждающее право на получение льгот".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Кайненова К.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