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f3b0" w14:textId="edbf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поликлиниками, центрами первичной медико-санитарной помощи, врачебными амбулаториями Департамента здравоохранения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29 декабря 2007 года
N 334. Зарегистрировано Департаментом юстиции Атырауской области 31 января 2008 года за N 2517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> Закона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№ 148 "О местном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> Закона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ноября 2000 года № 107 "Об административных процедурах", во исполнение постановлений Правительства Республики Казахстан от 30 июня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558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Типового стандарта оказания государственной услуги" и акимата Атырауской области от 10 октября 2007 года № 224 "Об утверждении стандартов и регламента оказания государственных услуг в Атырауской области" акимат области,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поликлиниками, центрами первичной медико-санитарной помощи, врачебными амбулаториями Департамента здравоохранения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Кайненова К.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Рыскалиев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334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"Выдача врачебного свидетельства о смерти" поликлиниками, центрами первичной медико-санитарной помощи, врачебными амбулаториями Департамента здравоохранения Атырауской области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Определение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врачебного свидетельства о смерти медицинского документа, удостоверяющего случай смерти.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Вышестоящий орган Департамент здравоохранения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Потребители граждане Республики Казахстан и иностранные лица ближнего и дальнего зарубежья, все государственные, частные организации и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Врачебное свидетельство о смерти выдается на основании приказа Министра здравоохранения Республики Казахстан от 27 августа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520 </w:t>
      </w:r>
      <w:r>
        <w:rPr>
          <w:rFonts w:ascii="Times New Roman"/>
          <w:b w:val="false"/>
          <w:i w:val="false"/>
          <w:color w:val="000000"/>
          <w:sz w:val="28"/>
        </w:rPr>
        <w:t>"О введении медицинской документации, удостоверяющей случаи рождения, смерти и перинатальной смерти".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Данную государственную услугу предоставляют: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Коммунальное государственное казенное предприятие "Атырауская городская поликлиника" № 1 Департамента здравоохранения Атырауской области" (далее - КГКП), находящееся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Атырау, ул. Студенческая, д.196,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mail-atyrau_pol1@mail.online.kz;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КГКП "Атырауская городская поликлиника" № 2 Департамента здравоохранения Атырауской области", находящееся по адресу: г.Атырау, пр. Азаттык, 32,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gor_polyklinika2@asdc.kz;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КГКП "Атырауская городская поликлиника № 3 Департамента здравоохранения Атырауской области", находящееся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Атырау, ул.Баймуханова,39,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olyklinika_3@mail.kz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Gomen_Sapens@ mail.kz;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КГКП "Атырауская городская поликлиника № 4 Департамента здравоохранения Атырауской области», находящееся по адресу: г. Атырау, ул.Строителей, д.1 а,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gor_polyklinika4@asdc.kz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КГКП "Атырауская городская детская поликлиника Департамента здравоохранения Атырауской области", находящееся по адресу: г. Атырау, мкр. Центральный, д. 6,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GDP@mail.online.kz;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КГКП "Атырауский городской центр первичной медико-санитарной помощи N 1 Департамента здравоохранения Атырауской области", находящееся по адресу: г. Атырау, мкр Авангард, мкр. 3, д.9, электронного сайта 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КГКП "Атырауский городской центр первичной медико-санитарной помощи № 2 Департамента здравоохранения Атырауской области", находящееся по адресу: г. Атырау, ул. Айтеке би, д. 24, электронного сайта 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КГКП "Атырауский городской центр первичной медико-санитарной помощи № 3 Департамента здравоохранения Атырауской области", находящееся по адресу: г. Атырау, ул. Ондасынова, д. 13, электронного сайта 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КГКП "Дамбинский центр первичной медико-санитарной помощи Департамента здравоохранения Атырауской области", находящееся по адресу: г. Атырау, село Курмангазы,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SUV_atyrau@mail.online.kz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КГКП "Геологский центр первичной медико-санитарной помощи Департамента здравоохранения Атырауской области", находящееся по адресу: г. Атырау, поселок Геолог,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SBA-19@ mail.online.kz;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КГКП "Акжарская врачебная амбулатория Департамента здравоохранения Атырауской области", находящееся по адресу: г. Атырау, село Акжар,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zhar@nursat.kz;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КГКП "Еркинкалинская врачебная амбулатория Департамента здравоохранения Атырауской области", находящееся по адресу: г. Атырау, поселок Еркинкала,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CVA15@mail.ru;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КГКП "Жумыскерская врачебная амбулатория Департамента здравоохранения Атырауской области", находящееся по адресу: г. Атырау, поселок Жумыскер, электронного сайта 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КГКП "Курмангазинская районная поликлиника Департамента здравоохранения Атырауской области", находящееся по адресу: Атырауская область, Курмангазинский район, село Ганюшкино,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maiya_s@mail.ru 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КГКП "Аккольский центр первичной медико-санитарной помощи Департамента здравоохранения Атырауской области", находящееся по адресу: Атырауская область, Курмангазинский район, село Акколь, электронного сайта 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КГКП "Кызылкогинская районная поликлиника Департамента здравоохранения Атырауской области", находящееся по адресу: Атырауская область, Кызылкугинский район, село Миялы, электронного сайта 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КГКП «Жылыойская районная поликлиника Департамента здравоохранения Атырауской области", находящееся по адресу: Атырауская область, Жылыойский район, г. Кульсары, ул. Завершинская, д. 18, электронного сайта 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КГКП "Жылыойская районная детская поликлиника Департамента здравоохранения Атырауской области", находящееся по адресу: Атырауская область, Жылыойский район, г..Кульсары, ул. Караманова,40, электронного сайта 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КГКП "Индерская районная поликлиника Департамента здравоохранения Атырауской области", находящееся по адресу: Атырауская область, Индерский район, поселок Индер, электронного сайта 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КГКП "Исатайская районная поликлиника Департамента здравоохранения Атырауской области", находящееся по адресу: Атырауская область, Исатайский район, поселок Аккыстау,  электронный адрес: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IsataiAK@ mail.kz;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Атырауская область, Макатский район, поселок Макат, элект КГКП «Махамбетская районная поликлиника Департамента здравоохранения Атырауской области», находящееся по адресу: Атырауская область, Махамбетский район, село Махамбет,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man_atr@mail.ru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КГКП "Макатская районная поликлиника Департамента здравоохранения Атырауской области", находящееся по адресу: электронного сайта 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КГКП "Доссорская поликлиника Департамента здравоохранения Атырауской области", находящееся по адресу: Атырауская область, Макатский район, поселок Доссор, электронного сайта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 врачебное свидетельство о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всем обратившимся гражданам Республики Казахстан и иностранным лицам ближнего и дальнего зарубежья, всем государственным, частным организациям и предприятиям.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в течении 7 дней с момента сдачи потребителем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до 45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документов, как результат оказания государственной услуги, - до 45 минут. Максимально допустимый размер файла - 3 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Стандарт оказания государственной услуги, как источника информации о требованиях к качеству и доступности оказания государственной услуги размещается на информационных стендах каждой государственной медицинской организации, оказывающей данную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ежедневно с 09.00 часов до 18.00 часов, перерыв: 13.00 часов 14.00 часов, выходные дни: суббота и воскресенье. Ускоренное обслуживание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Место предоставления услуги: зал ожидания каждого государственного медицинского учреждения, оказывающего данную услугу.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врачебного свидетельства о смерти необходимо предоставить следующий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умершего;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домовая книга умершего;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амбулаторная карта умершего;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из миграционной службы (если это иностранное лицо)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данной услуги сдается необходимый перечень документов, без заполнения бланков (форм заявлений и т.п).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Необходимый перечень документов сдается участковому медицинскому работнику учреждения, оказывающего данную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Документами, подтверждающими,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услуги, являются журнал регистрации выдачи врачебного свидетельства о смерти и подпись потребителя в корешке врачебного свидетельства о смерти.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Способ доставки документов: личное посещение или доставка курьером.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Оказание государственной услуги приостанавливается или дается отказ в ее предоставлении в случаях: не установления личности, неполного перечня документов и наличия признаков насильственной смерти.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Потребителю государственной услуги будет представлена исчерпывающая информация об оказываемой государственной услуге,  гарантировано вежливое и внимательное обращение персонала, а также обеспечение сохранности, защиты и конфиденциальности информации о содержании документов потребителя.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доступности в соответствии с приложением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Показатели качества и доступности государственных услуг, по которым оценивается работа Департамента здравоохранения Атырауской области и его подведомственных медицинских учреждений, оказывающих данную услугу, ежегодно утверждаются специально созданными рабочими группами.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Разъяснение порядка обжалования действий (бездействий) уполномоченных должностных лиц и содействие в подготовке жалобы можно получить в вышестоящем государственном органе - Департаменте здравоохранения Атырауской области, контактный телефон:35-45-71, электронный адрес: оblzdrav_atyrau@mail.ru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Жалоба подается на имя директора Департамента здравоохранения Атырауской области, по адресу: 060010, г.Атырау, ул.Айтеке би, д.77, кабинет № 310.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 принятие жалобы является журнал регистрации обращений физических и юридических лиц. Информацию о ходе рассмотрения жалобы можно узнать по телефону: 35-45-71.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Контактная информация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Контактные данные руководителей вышестоящей организации и государственных учреждений, оказывающих данную услугу: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директор Департамента здравоохранения Атырауской области - Кулбасов Мурат Магзомович, юридический адрес: г.Атырау, ул. Айтеке би, д.77, кабинет № 310, рабочий телефон:(8-7122)35-45-71,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oblzdrav_atyrau@mail.ru 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08.30 часов до 18.00 часов, перерыв: с 12.30 часов до 14.00 часов, выходные дни: суббота и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главный врач КГКП "Атырауская городская поликлиника N 1 Департамента здравоохранения Атырауской области" - Султангалиева Клара Олжагалиевна, юридический адрес: г. Атырау, ул.Студенческая, д. 196, рабочий телефон: (8-7122)27-05-47, электронный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E-mail-atyrau_pol1@mail.online.kz 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09.00 часов до 18.00 часов, перерыв:с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главный врач КГКП "Атырауская городская поликлиника N 2 Департамента здравоохранения Атырауской области" - Джакиева Гульнар Турабаевна, юридический адрес: г.Атырау, ул.Азаттык, д.32, рабочий телефон: (8-7122) 35-58-01,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or_polyklinika2@asdc.kz 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09.00 часов до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главный врач КГКП "Атырауская городская поликлиника N 3 Департамента здравоохранения Атырауской области" - Ескали Газиз Каламович, юридический адрес: г.Атырау, ул.Баймуханова, д.39, рабочий телефон:(8-7122)36-06-17, электронные адреса: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olyklinika_3@mail.kz,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Gomen_Sapens@ mail.kz, </w:t>
      </w:r>
      <w:r>
        <w:rPr>
          <w:rFonts w:ascii="Times New Roman"/>
          <w:b w:val="false"/>
          <w:i w:val="false"/>
          <w:color w:val="000000"/>
          <w:sz w:val="28"/>
        </w:rPr>
        <w:t>график работы: с 09.00 часов до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главный врач КГКП "Атырауская городская поликлиника № 4 Департамента здравоохранения Атырауской области" - Жайыкова Роза Уалиевна, юридический адрес: г.Атырау, ул.Строителей,1а, рабочий телефон: (8-7122)24-32-63, электронный адрес: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gor_polyklinika4@asdc.kz </w:t>
      </w:r>
      <w:r>
        <w:rPr>
          <w:rFonts w:ascii="Times New Roman"/>
          <w:b w:val="false"/>
          <w:i w:val="false"/>
          <w:color w:val="000000"/>
          <w:sz w:val="28"/>
        </w:rPr>
        <w:t xml:space="preserve">, график работы: с 09.00 часов до 18.00 часов, перерыв: с 13.00 часов до 14.00 часов, выходные дни: суббота и воскресенье;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главный врач КГКП «Атырауская городская детская поликлиника Департамента здравоохранения Атырауской области» - Топильская Евдокия Евгеньевна, юридический адрес: г.Атырау, мкр.Центральный, д. 6, рабочий телефон: (8-7122)32-35-74,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GDP@mail.online.kz 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09.00 часов до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директор КГКП "Атырауский городской центр первичной медико-санитарной помощи N№1 Департамента здравоохранения Атырауской области»- Досымбаева Куляш Акжигитовна, юридический адрес: г.Атырау, Авангард, 3 мкр. д.9, рабочий телефон: (8-7122)28-10-27, электронного сайта нет, график работы: с 09.00 часов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директор КГКП "Атырауский городской центр первичной медико-санитарной помощи № 2 Департамента здравоохранения Атырауской области" - Жумагалиева Гульшара Утеуовна, юридический адрес: г.Атырау, ул.Айтеке би, д.24, рабочий телефон: (8-7122)27-18-99, электронного сайта нет, график работы: с 09.00 часов до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директор КГКП "Атырауский городской центр первичной медико-санитарной помощи № 3 Департамента здравоохранения Атырауской области" - Кенжегалиева Гульбану Мусаевна, юридический адрес: г.Атырау, ул.Ондасынова, 13, рабочий телефон: (8-7122)45-28-05, электронного сайта нет, график работы: с 09.00 часов до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директор КГКП «Дамбинский центр первичной медико-санитарной помощи Департамента здравоохранения Атырауской области»- Мустафина Аккенже Мутиевна, юридический адрес: г.Атырау, село Курмангазы, рабочий телефон: (8-7122)24-72-14,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SUVatyrau@mail.online.kz </w:t>
      </w:r>
      <w:r>
        <w:rPr>
          <w:rFonts w:ascii="Times New Roman"/>
          <w:b w:val="false"/>
          <w:i w:val="false"/>
          <w:color w:val="000000"/>
          <w:sz w:val="28"/>
        </w:rPr>
        <w:t xml:space="preserve">, график работы: с 09.00 часов до 18.00 часов, перерыв: с 13.00 часов до 14.00 часов, выходные дни: суббота и воскресенье;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директор КГКП "Геологский центр первичной медико-санитарной помощи Департамента здравоохранения Атырауской области" - Нарымбаева Асия Тулегеновна, юридический адрес: г.Атырау, поселок Геолог, рабочий телефон: (8-7122)39-05-26,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BA-19@ mail.online.kz 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09.00 часов до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старший врач КГКП "Акжарская врачебная амбулатория Департамента здравоохранения Атырауской области" - Ещанов Марат Барысович, юридический адрес: г.Атырау, село Акжар, рабочий телефон: (8-7122)39-72-17,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akzhar@nursat.kz 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09.00 часов до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старший врач КГКП "Еркинкалинская врачебная амбулатория Департамента здравоохранения Атырауской области, - Сапиева Жамал Избасаровна, юридический адрес: г.Атырау, поселок Еркинкала, рабочий телефон: (8-7122)23-30-28,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CVA15@mail.ru </w:t>
      </w:r>
      <w:r>
        <w:rPr>
          <w:rFonts w:ascii="Times New Roman"/>
          <w:b w:val="false"/>
          <w:i w:val="false"/>
          <w:color w:val="000000"/>
          <w:sz w:val="28"/>
        </w:rPr>
        <w:t>график работы: с 09.00 часов до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старший врач КГКП "Жумыскерская врачебная амбулатория Департамента здравоохранения Атырауской области" - Мамбетова Гульнар Калкашевна, юридический адрес: г.Атырау, поселок Жумыскер, рабочий телефон: (8-7122) 23-10-88, электронного сайта нет, график работы: с 09.00 часов до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главный врач КГКП "Курмангазинская районная поликлиника Департамента здравоохранения Атырауской области" - Жанкулов Амангали Хадреденович, юридический адрес: Атырауская область,  Курмангазинский район, село Ганюшкино, рабочий телефон: (8-71233) 2-11-65,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maiya_s@mail.ru 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09.00 часов до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директор КГКП "Аккольский центр первичной медико-санитарной помощи Департамента здравоохранения Атырауской области" - Куанова Лиза, юридический адрес: Атырауская области, Курмангазинский район, село Акколь, рабочий телефон: (8-71233)7-11-50, электронного сайта нет, график работы: с 09.00 часов до 18.00 часов, перерыв: с 13.00 часов 14.00 часов, выходные дни: суббота и воскресенье;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главный врач КГКП "Кызылкогинская районная поликлиника Департамента здравоохранения Атырауской области" - Тайшыбай Самат Сарсенович, юридический адрес: Атырауская область, Кызылкугинский район, село Миялы, рабочий телефон: (8-71238)2-17-67, электронного сайта нет, график работы: с 09.00 часов до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главный врач КГКП "Жылыойская районная поликлиника Департамента здравоохранения Атырауской области" - Кыдырбаев Тахуадин Жумабекович, юридический адрес: Атырауская область, Жылыойский район, г.Кульсары, ул.Завершинская, д.18, рабочий телефон: (8-71237)5-17-72, электронного сайта нет, график работы: с 09.00 часов до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главный врач КГКП "Жылыойская районная детская поликлиника Департамента здравоохранения Атырауской области" - Кульжанова Ардак Тулеповна, юридический адрес: Атырауская область, Жылыойский район, г.Кульсары, ул.Караманова,40, рабочий телефон: (8-71237)5-82-90, электронного сайта нет, график работы: с 09.00 часов до 18.00 часов, перерыв: с 13.00 часов до 14.00 часов, выходные дни: суббота и воскресенье;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главный врач КГКП "Индерская районная поликлиника Департамента здравоохранения Атырауской области" - Доспаева Анар Хамидоллаевна, юридический адрес: Атырауская область, Индерский район, поселок Индер, рабочий телефон: (8-71234)2-18-15, электронного сайта нет, график работы: с 09.00 часов до 18.00 часов, перерыв: с 13.00 часов до 14.00 часов, выходные дни: суббота и воскресенье;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главный врач КГКП "Исатайская районная поликлиника Департамента здравоохранения Атырауской области" - Жамалова Масура Набидоллаевна, юридический адрес: Атырауская область, Исатайский район, село Аккыстау, рабочий телефон: (8-71231)2-02-07,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IsataiAK@ mail.kz </w:t>
      </w:r>
      <w:r>
        <w:rPr>
          <w:rFonts w:ascii="Times New Roman"/>
          <w:b w:val="false"/>
          <w:i w:val="false"/>
          <w:color w:val="000000"/>
          <w:sz w:val="28"/>
        </w:rPr>
        <w:t xml:space="preserve">, график работы: с 09.00 часов до 18.00 часов, перерыв: с 13.00 часов 14.00 часов, выходные дни: суббота и воскресенье;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главный врач КГКП "Махамбетская районная поликлиника Департамента здравоохранения Атырауской области" - Жумиров Аманбек Кабдешевич, юридический адрес: Атырауская область, Махамбетский район, село Махамбет, рабочий телефон: (8-71236)2-12-37,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aman_atr@mail.ru </w:t>
      </w:r>
      <w:r>
        <w:rPr>
          <w:rFonts w:ascii="Times New Roman"/>
          <w:b w:val="false"/>
          <w:i w:val="false"/>
          <w:color w:val="000000"/>
          <w:sz w:val="28"/>
        </w:rPr>
        <w:t>, график работы: с 09.00 часов до 18.00 часов, перерыв: с 13.00 часов до 14.00 часов, выходные дни: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главный врач КГКП "Макатская районная поликлиника Департамента здравоохранения Атырауской области" - Ондасынов Батырбек Саламатович, юридический адрес: Атырауская область, Макатский район, п.Макат, рабочий телефон:(8-71239) 3-01-78, электронного сайта нет, график работы: с 09.00 часов до 18.00 часов, перерыв: с 13.00 часов до 14.00 часов, выходные дни: суббота и воскресенье;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главный врач КГКП "Доссорская поликлиника Департамента здравоохранения Атырауской области" - Елешева Зайда Турешевна, юридический адрес: Атырауская область, Макатский район, поселок Доссор, рабочий телефон: (8-71235)2-24-80, электронного сайта нет, график работы: с 09.00 до 18.00 часов, перерыв:13.00-14.00, выходные дни: суббота и воскресенье.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2007 года N 334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стандарту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государственной услуги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3"/>
        <w:gridCol w:w="1873"/>
        <w:gridCol w:w="2593"/>
        <w:gridCol w:w="2073"/>
      </w:tblGrid>
      <w:tr>
        <w:trPr>
          <w:trHeight w:val="45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 последующем году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45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45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 услуги в очереди не более 40 минут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45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процесса предоставления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45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98,8</w:t>
            </w:r>
          </w:p>
        </w:tc>
      </w:tr>
      <w:tr>
        <w:trPr>
          <w:trHeight w:val="45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5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которые доступны через Интернет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45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5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4.2.% (доля) обоснованных жалоб, рассмотренных и удовлетворенных в установленный срок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4.3.% (доля) потребителей,удовлетворенных существующим порядком обжалования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5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4.4.% (доля) потребителей, удовлетворенных сроками обжалования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450" w:hRule="atLeast"/>
        </w:trPr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