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509f" w14:textId="af55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жителям Южно-Казахстанской области бесплатного проезда за пределы населенного пункта на лечение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Южно-Казахстанской области от 28 февраля 2007 года N 30/350-III. Зарегистрировано Департаментом юстиции Южно-Казахстанской области 12 марта 2007 года за N 1952. Утратило силу решением Туркестанского областного маслихата от 28 апреля 2023 года № 2/27-VIII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28.04.2023 № 2/27-VIII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Южно-Казахстанский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областного маслихата Южно-Казахстанской области от 29.06.2011 </w:t>
      </w:r>
      <w:r>
        <w:rPr>
          <w:rFonts w:ascii="Times New Roman"/>
          <w:b w:val="false"/>
          <w:i w:val="false"/>
          <w:color w:val="000000"/>
          <w:sz w:val="28"/>
        </w:rPr>
        <w:t>№ 41/409-IV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жителям Южно-Казахстанской области бесплатный проезд за пределы населенного пункта по Республике Казахстан на лечение за счет бюджетных средств, в порядке, установленном законодательством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основании решения комиссии управления здравоохранения Южно-Казахстанской области по высокоспециализированной медицинской помощи произвести в условиях получения дорогостоящих медицинских услуг на республиканском уровне и высокотехнологичных медицинских услуг.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Южно-Казахстанского областного маслихата от 23.10.2017 </w:t>
      </w:r>
      <w:r>
        <w:rPr>
          <w:rFonts w:ascii="Times New Roman"/>
          <w:b w:val="false"/>
          <w:i w:val="false"/>
          <w:color w:val="000000"/>
          <w:sz w:val="28"/>
        </w:rPr>
        <w:t>№ 15/193-VI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Оплату стоимости проезда осуществлять на основании следующих документов, которые должны быть представлены в управление здравоохранения Южно-Казахстанской области не позднее двухмесячного срока со дня приезда с места лечения: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заявления, с указанием РНН, почтового адреса или реквизитов банка для перечисления денежных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удостоверения личности и (или) свидетельства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направления на лечение установленного образца;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заключения врачебно-контрольной комиссии медицинской организации о необходимости сопровождения больного;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выписки из истории болезни о получении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проездных билетов, подтверждающих факт поездки, оформленных на имя больного и сопровождающего его лица, а в случае их утери, справки, подтверждающей стоимость проезда до места лечения и обратно.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областного маслихата Южно-Казахстанской области от 29.06.2011 </w:t>
      </w:r>
      <w:r>
        <w:rPr>
          <w:rFonts w:ascii="Times New Roman"/>
          <w:b w:val="false"/>
          <w:i w:val="false"/>
          <w:color w:val="000000"/>
          <w:sz w:val="28"/>
        </w:rPr>
        <w:t>№ 41/409-IV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Оплату стоимости проезда больного и лица его сопровождающего производить в оба конца за проезд на воздушном и железнодорожном транспорте в размере не более стоимости билета купейного вагона скорого поезда, а на междугородном автомобильном транспорте - в размере фактической стоимости.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новой редакции - решением областного маслихата от 31 мая 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33/368-III.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Оплата стоимости проезда на лечение осуществляется управлением здравоохранения Южно-Казахстанской области путем пересылки денежных средств почтовым переводом или зачисления их на банковские лицевые счета по вкладам или карт-счета больных и лиц, сопровождающих их, по выбору получателей.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областного маслихата Южно-Казахстанской области от 29.06.2011 </w:t>
      </w:r>
      <w:r>
        <w:rPr>
          <w:rFonts w:ascii="Times New Roman"/>
          <w:b w:val="false"/>
          <w:i w:val="false"/>
          <w:color w:val="000000"/>
          <w:sz w:val="28"/>
        </w:rPr>
        <w:t>№ 41/409-IV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