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5749" w14:textId="0b15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системе мер социальной поддержки медицинских и фармацевтических работников, направленных для работы в сельскую местность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N 34/383-III от 19 июля 2007 года. Зарегистрировано Департаментом юстиции Южно-Казахстанской области 20 августа 2007 года за N 1963. Утратило силу решением Южно-Казахстанского областного маслихата от 27 июня 2017 года № 13/154-VI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27.06.2017 № 13/154-VI.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>№ 41/410-IV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. Определить следующую систему мер социальной поддержки медицинских и фармацевтических работников, направленных для работы в сельскую местность: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единовременная материальная помощь;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возмещение расходов по найму жилого помещения;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возмещение расходов по оплате коммунальных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социальная помощь для получения жилищного займа на приобретение жилья.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порядок оказания социальной поддержки медицинским и фармацевтическим работникам, направленным для работы в сельскую местность, согласно приложению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2007 года № 34/383-ІІІ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поддержки медицинским и фармацевтическим работникам, направленным для работы в сельскую местность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Настоящий Порядок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 Президента Республики Казахстан от 29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1113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развития здравоохранения Республики Казахстан "Саламатты Қазақстан" на 2011-2015 годы" и определяет порядок принятия мер социальной поддержки, а также финансирования и выплат в рамках оказания социальной поддержки медицинских и фармацевтических работников, направленных для работы в сельскую местность.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решения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>№ 41/410-IV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уполномоченный орган по оказанию социальной поддержки (далее - уполномоченный орган) - управление здравоохранения Южно-Казахстанской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работодатель - организация здравоохранения, финансируемая из соответствующего бюджета, заключившая трудовой договор с медицинским (фармацевтическим) работником;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финансовая организация по выдаче жилищного займа (далее - финансовая организация) - жилищный строительный сберегательный банк, с которым медицинский (фармацевтический) работник заключит договор о жилищных строительных сбережениях;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медицинские работники, направленные для работы в сельскую местность (далее-работники) – физические лица, имеющие профессиональное медицинское образование и осуществляющее медицинскую деятельность, направленные уполномоченным органом для работы в сельскую местность;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фармацевтические работники, направленные для работы в сельскую местность (далее-работники) – физические лица, имеющие фармацевтическое образование и осуществляющее фармацевтическую деятельность, направленные уполномоченным органом для работы в сельскую местность.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1 с изменением, внесенным решением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>№ 41/410-IV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Правом на получение социальной поддержки обладает работник, выполняющий трудовые обязанности в течение первых трех лет со дня заключения трудового договора с работодателем.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этот трехлетний период не включается время нахождения работника в отпуске без сохранения заработной платы по уходу за ребенком, а также срок временной нетрудоспособности более двух месяцев, удостоверенный листом о временной нетрудоспособности.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Социальная поддержка не оказывается медицинским и фармацевтическим работникам, проживающим и работающим в городах областного и районного значения, а также поселках, находящихся на территории их административной подчиненности.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Оказание социальной поддержки работнику осуществляется за счет средств областного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Социальная поддержка включает в себя следующие денежные компенсации и выплаты: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единовременная материальная помощь в размере 100 000 (сто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возмещение расходов по найму жилого помещения, но не более 10 000 (десяти тысяч) тенге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возмещение расходов по оплате коммунальных услуг в размере 50% тарифной стоимости в пределах норм потребления, указанных в пункте 14 настоящего Порядка;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социальная помощь в размере 500 000 (пятьсот тысяч) тенге для получения жилищного займа на приобретение жилья в сельской местности по месту работы.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принятия мер социальной поддержки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Уполномоченный орган в целях кадрового обеспечения организаций здравоохранения: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ежегодно проводит анализ спроса на медицинские и фармацевтические кадры по отдельным специальностям для сельской местности;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принимает заявление от медицинских и фармацевтических работников и документы, подтверждающие их квалификацию, а также нуждаемость в жилье по месту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составляет список работников, нуждающихся в социальной поддержке;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проводит разъяснительную работу по вопросам оказания социальной поддержки работников, направляемых для работы в сельскую местность.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 направлению уполномоченного органа работодатель заключает трудовой договор с работником в соответствии с требованиями Трудового кодекса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случае принятия уполномоченным органом решения о переводе работника в связи с производственной необходимостью из одной медицинской организации в другую, также расположенную в сельской местности, право на получение социальной поддержки за работником сохраняется.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случае досрочного расторжения трудового договора, уполномоченный орган вправе прекратить финансирование работодателя, а работодатель - перечисление средств для получения жилищного займа. При этом работодатель путем подачи письменного заявления в финансовую организацию принимает меры по возврату ранее перечисленных бюджетных средств на счет работника в финансовой организации в доход областного бюджета, в порядке, установленном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>№ 41/410-IV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 В целях обеспечения исполнения обязательств со стороны работника, между работодателем, работником и финансовой организацией заключается договор, которым предусматривается механизм возврата ранее перечисленных бюджетных средств на счет работника в финансовой организации в доход областного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>№ 41/410-IV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. Работодатель обязан не позднее 10 дней с момента утраты работником права на получение социальной поддержки (увольнения, отстранения от работы, нахождения в отпуске по уходу за ребенком, длительной нетрудоспособности более двух месяцев и т.д.) известить об этом уполномоченный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случае, если работник не нуждается в жилье, возмещение расходов по найму жилого помещения не производится.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 в рамках социальной поддержки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Уполномоченный орган осуществляет финансирование работодателя по оказанию социальной поддержки.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После заключения трудового договора с работником работодатель выплачивает работнику единовременную материальную помощь в размере 100 000 (сто тысяч) тенге путем перечисления на его лицевой или карт-счет, открытый в банке второго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Средства на возмещение расходов по оплате коммунальных услуг ежемесячно перечисляются работодателем на лицевой или карт-счет работника, при этом устанавливаются следующие размеры таких возмещений: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50 процентов от тарифной стоимости 200 киловатт электроэнергии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50 процентов от тарифной стоимости 10 кубов воды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50 процентов от тарифной стоимости 18 кубов природного газа в месяц или 50% от стоимости газового баллона объемом 25 килограмм в месяц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50 процентов от стоимости 3,5 тонны угля в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Выплата расходов по возмещению коммунальных услуг осуществляется работодателем в денежной форме и производится ежемесячно со дня принятия на работу в течение первых трех лет работы в сельской местности при заключении трудового договора с работодателем путем перечисления денежных средств на лицевой или карт-счет работника в банке второго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Оказание социальной помощи для получения жилищного займа на приобретение жилья осуществляется путем поэтапного перечисления средств работодателем на счет работника, открытый в финансовой организации, в соответствии с договором, заключенным между работодателем, работником и организацией, в том числе: по истечении первого года работы - 100 000 (сто тысяч) тенге; второго года работы - 150 000 (сто пятьдесят тысяч) тенге; третьего года работы - 250 000 (двести пятьдесят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решением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ff0000"/>
          <w:sz w:val="28"/>
        </w:rPr>
        <w:t>№ 41/410-IV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. Контроль за исполнением настоящего Порядка осуществляет уполномоченный орган.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