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e0b7" w14:textId="107e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N 392 от 19 декабря 2007 года. Зарегистрировано Департаментом юстиции Южно-Казахстанской области от 9 января 2008 года за N 1972. Утратило силу постановлением акимата Южно-Казахстанской области от 8 декабря 2009 года N 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Южно-Казахстанской области от 08.12.2009 N 384.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в целях реализации постановлений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"Постановка на учетную регистрацию (перерегистрацию) граждан, занимающихся миссионерской деятельностью".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Мынбай Д.К.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2007 года N 392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Стандарт оказания государственной услуги       "Постановка на учетную регистрацию (перерегистрацию)</w:t>
      </w:r>
      <w:r>
        <w:br/>
      </w:r>
      <w:r>
        <w:rPr>
          <w:rFonts w:ascii="Times New Roman"/>
          <w:b/>
          <w:i w:val="false"/>
          <w:color w:val="000000"/>
        </w:rPr>
        <w:t>
граждан, занимающихся миссионерской деятельностью"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Постановка на учетную регистрацию - это учет граждан Республики Казахстан, иностранцев и лиц без гражданства, которые осуществляют миссионерскую деятельность на территории Республики Казахстан. Осуществление миссионерской деятельности без учетной регистрации запрещается.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данной государственной услуги -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Постановка на учетную регистрацию (перерегистрацию) граждан, занимающихся миссионерской деятельностью оказывается на основании следующих законодательных 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статьи 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января 1992 года "О свободе вероисповедания и религиозных объединениях";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постановления Правительства Республики Казахстан от 17 июля 2003 года </w:t>
      </w:r>
      <w:r>
        <w:rPr>
          <w:rFonts w:ascii="Times New Roman"/>
          <w:b w:val="false"/>
          <w:i w:val="false"/>
          <w:color w:val="000000"/>
          <w:sz w:val="28"/>
        </w:rPr>
        <w:t>N 702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Правительства Республики Казахстан от 28 января 2000 года </w:t>
      </w:r>
      <w:r>
        <w:rPr>
          <w:rFonts w:ascii="Times New Roman"/>
          <w:b w:val="false"/>
          <w:i w:val="false"/>
          <w:color w:val="000000"/>
          <w:sz w:val="28"/>
        </w:rPr>
        <w:t>N 136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Данную государственную услугу предоставляет департамент внутренней политики Южно-Казахстанской области, находящийся по адресу: город Шымкент, проспект Бейбитшилик, дом N 3; официальный сайт акимата Южно-Казахстанской области: www.ontustik.kz.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данной государственной услуги является свидетельство об учетной регистрации граждан Республики Казахстан, иностранцев и лиц без гражданства, осуществляющих миссионерскую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 и лицам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данной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данной государственной услуги с момента регистрации письменного обращения физических лиц - в течение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не более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государственной услуги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физическим лицам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данной государственной услуги размещен на визуальном источнике информации в кабинете отдела по работе с религиозными объединениями департамента внутренней политики ЮКО: в газетах "Оңтүстік Қазақстан", "Южный Казахстан"; на официальном сайте акимата Южно-Казахстанской области: www.ontustik.kz.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департамента внутренней политики Южно-Казахстанской области: прием документов в кабинете 323, ежедневно с 9.00 до 18.00 часов с перерывом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Предварительной записи и ускоренного обслуживания физических лиц для получения данной государственной услуги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отделе по работе с религиозными объединениями департамента внутренней политики Южно-Казахстанской области для предоставления данной государственной услуги созданы следующие условия: стол, два стула, кондиционер в кабинете 323 для поддержания оптимальной температуры в летний период, стенд с образцами заявлении, перечнем необходимых документов.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потребителю необходимо предоставить в отдел по работе с религиозными объединениями департамента внутренней политики Южно-Казахстанской области следующие документы согласно перечню: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вероисповедной принадлежности, территории и срока миссионерской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доверенности или иного документа, выданного религиозным объединением на право осуществления миссионерской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или иного документа, удостоверяющего, что религиозное объединение, которое представляет миссионер, является официально зарегистрированным в соответствии с законодательством своей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вызов религиозного объединения, зарегистрированного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литературу, аудио-видеоматериалы и (или) иные предметы религиозного назначения, предназначенные для миссионерской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указанных документов заявитель предъявляет паспорт или иной документ, удостоверяющий личность, зарегистрированный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Местом выдачи бланков, форм заявлений о постановке на учетную регистрацию (перерегистрацию) граждан, занимающихся миссионерской деятельностью является отдел по работе с религиозными объединениями департамента внутренней политики Южно-Казахстанской области, кабинет 323; официальный сайт акимата Южно-Казахстанской области: www.ontustik.kz.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Заявления и другие документы, необходимые для получения государственной услуги потребителем сдаются лично специалистам отдела по работе с религиозными объединениями департамента внутренней политики Южно-Казахстанской области, кабинет 323, тел.: 53-46-56.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Потребитель после сдачи всех необходимых документов, получает талон, в котором содержится дата получения потребителем данной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Выдача свидетельство об учетной регистрации иностранного гражданина, осуществляющего миссионерскую деятельность осуществляется при личном посещении потребителем отдела по работе с религиозными объединениями департамента внутренней политики Южно-Казахстанской области, находящегося по адресу: город Шымкент, проспект Бейбитшилик, дом N3, кабинет 323.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или отказа в предоставлении данной государственной услуги физическому лицу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не предоставившие необходимых документов.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Специалисты отдела по работе с религиозными объединениями департамента внутренней политики Южно-Казахстанской области по отношению к потребителю данной государственной услуги руководствуются следующими принципами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 и дача исчерпывающей информации о данной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и конфиденциальности информации о содержании документов потребителя.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данной государственной услуги потребителям измеряются показателями качества и доступности в соответствии с приложением к настоящему стандарту (таблица "Значение показателей качества и доступности").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отдела по работе с религиозными объединениями департамента внутренней политики Южно-Казахстанской области, ежегодно утверждаются специально созданными рабочими группами.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действий (бездействий) отдела по работе с религиозными объединениями департамента внутренней политики Южно-Казахстанской области разъясняются заместителем директора департамента внутренней политики Южно-Казахстанской области, председателем комиссии по постановке на учетную регистрацию (перерегистрацию) граждан, занимающихся миссионерской деятельностью кабинет 325, телефон: 23-31-31.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директора департамента внутренней политики Южно-Казахстанской области в административный отдел для регистрации, кабинет 326, тел.: 53-45-48.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жалобы, является талон, зарегистрированный в журнале регистрации, выдаваемый административным отделом департамента внутренней политики Южно-Казахстанской области, где указывается место получения ответа на поданную жалобу и срок рассмотрения жалобы. О ходе рассмотрения жалобы можно узнать у сотрудников административного отдела департамента внутренней политики Южно-Казахстанской области по контактному телефону: 53-45-48.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департамента внутренней политики Южно-Казахстанской области: почтовый адрес: 160012, город Шымкент, проспект Бейбитшилик, дом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приемной директора департамента внутренней политики Южно-Казахстанской области: 33-97-93.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заместителя директора департамента внутренней политики Южно-Казахстанской области: 23-31-31.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специалистов отдела по работе с религиозными объединениями департамента внутренней политики Южно-Казахстанской области: 53-46-56.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работы: ежедневно с 9.00 до 18.00 часов, перерыв с 13.00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личного приема физических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директором департамента внутренней политики Южно-Казахстанской области: третий четверг месяца с 15.00 до 18.00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заместителем директора департамента внутренней политики Южно-Казахстанской области: по пятницам с 10.00 до 13.00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вышестоящей организации - акимат Южно-Казахстанской области: город Шымкент, проспект Тауке хана, дом N6, тел.: 53-74-43, факс: 53-05-27.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размещена на на официальном сайте акимата Южно-Казахстанской области: www.ontustik.kz.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"Постановка на учетную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 (перерегистрацию)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занимающихся миссионерской деятельностью"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</w:t>
      </w:r>
      <w:r>
        <w:br/>
      </w:r>
      <w:r>
        <w:rPr>
          <w:rFonts w:ascii="Times New Roman"/>
          <w:b/>
          <w:i w:val="false"/>
          <w:color w:val="000000"/>
        </w:rPr>
        <w:t>
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1"/>
        <w:gridCol w:w="2610"/>
        <w:gridCol w:w="3025"/>
        <w:gridCol w:w="2424"/>
      </w:tblGrid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доступности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году
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 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очереди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1185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лицом 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порядке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</w:tr>
      <w:tr>
        <w:trPr>
          <w:trHeight w:val="75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сданных с первого раза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 Интернет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945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данному виду услуг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0,5 %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66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30" w:hRule="atLeast"/>
        </w:trPr>
        <w:tc>
          <w:tcPr>
            <w:tcW w:w="4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