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a27df" w14:textId="65a27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Иртыш и реки Ульба в городе Усть-Каменогорске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3 июля 2007 года № 163. Зарегистрировано Департаментом юстиции Восточно-Казахстанской области 20 июля 2007 года за № 2448.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проектами "Границы водоохранной зоны и водоохранной полосы реки Иртыш на участке левобережья от железнодорожного моста до с.Новоявленка в городе Усть-Каменогорске" и "Установление водоохранной зоны и водоохранной полосы правого берега реки Иртыш и реки Ульба в городе Усть-Каменогорске - правый берег реки Иртыш на участке от Усть-Каменогорской ГЭС до нового автомобильного моста (в створе улицы Пограничной), - правый и левый берег реки Ульба от поселка Каменный Карьер до впадения в реку Иртыш" и в целях охраны от загрязнения и истощения водных объектов,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Восточно-Казахстанского областного акимата от 22.12.2016 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водоохранную зону и водоохранную полосу реки Иртыш и реки Ульба в городе Усть-Каменогорске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Иртыш и реки Ульба в городе Усть-Каменогорске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природных ресурсов и регулирования природопользования Восточно-Казахстанской области (Колесников В.Р.) передать проекты "Границы водоохранной зоны и водоохранной полосы реки Иртыш на участке левобережья от железнодорожного моста до села Новоявленка в городе Усть-Каменогорске" и "Установление водоохранной зоны и водоохранной полосы правого берега реки Иртыш и реки Ульба в городе Усть-Каменогорск - правый берег реки Иртыш на участке от Усть-Каменогорской ГЭС до нового автомобильного моста (в створе улицы Пограничной), - правый и левый берег реки Ульба от поселка Каменный Карьер до впадения в реку Иртыш"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Белихина И.В.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Вводится в действие со дня официального опубликования.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ВКО акимата от 4 февраля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440 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Согласовано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Начальник Иртышского бассейнового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водохозяйственного 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июля 2007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163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Иртыш и реки Ульба в городе Усть-Каменогорске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Восточно-Казахстанского областного акимата от 27.08.2020 </w:t>
      </w:r>
      <w:r>
        <w:rPr>
          <w:rFonts w:ascii="Times New Roman"/>
          <w:b w:val="false"/>
          <w:i w:val="false"/>
          <w:color w:val="ff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04.05.2021 </w:t>
      </w:r>
      <w:r>
        <w:rPr>
          <w:rFonts w:ascii="Times New Roman"/>
          <w:b w:val="false"/>
          <w:i w:val="false"/>
          <w:color w:val="ff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0"/>
        <w:gridCol w:w="1313"/>
        <w:gridCol w:w="1809"/>
        <w:gridCol w:w="2098"/>
        <w:gridCol w:w="1313"/>
        <w:gridCol w:w="1563"/>
        <w:gridCol w:w="1604"/>
      </w:tblGrid>
      <w:tr>
        <w:trPr>
          <w:trHeight w:val="30" w:hRule="atLeast"/>
        </w:trPr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участок</w:t>
            </w:r>
          </w:p>
          <w:bookmarkEnd w:id="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 в городе Усть-Каменогорске на участке левобережья от железнодорожного моста до села Новоявленка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1325,3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500-2800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20-75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Иртыш, правый берег, от створа плотины Усть-Каменогорской ГЭС до нового автомобильного моста в створе улицы Пограничная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300-1600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19,38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10-140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и левый берег реки Ульба от поселка Каменный Карьер до впадения в реку Иртыш на территории города Усть-Каменогорск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2028,92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160-1600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27,87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592,59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20-380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Ульба левый берег от поселка Каменный Карьер до устья на территории Глубоковского района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1446,74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400-1600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33,74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Ульба правый берег от поселка Каменный Карьер до устья на территории Глубоковского района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154,76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400-1600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2,58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64,67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июля 2007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Иртыш и реки Ульба в городе Усть-Каменогорске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пределах водоохранной зоны запрещается: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хозяйственная и иная деятельность, вызывающая разрушение естественных экологических систем реки Иртыш и реки Ульба, изменение окружающей среды, которые опасны для жизни и здоровья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хозяйственная деятельность и производство на территории работ и услуг без обязательной государственной экологической и санитарно-эпидемиологической экспертизы;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ввод в эксплуатацию новых и реконструированных объектов не обеспеченных сооружениями и устройствами, предотвращающими загрязнение и засорение реки Иртыш и реки Ульба, их водоохранных зон;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сельскохозяйственных и иных работ без проектов, согласованных в установленном порядке;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размещение и строительство складов для хранения удобрений, пестицидов, ядохимикатов, нефтепродуктов, пунктов технического обслуживания и мойки автомашин и сельхозтехники, механических мастерских, устройство свалок мусора и промышленных отходов, скотомогильников, площадок для заправки аппаратуры пестицидами и ядохимикатами, взлетно-посадочных полос для проведения авиационно-химических работ, а также размещение других объектов, отрицательно влияющих на качество 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размещение захоронений радиоактивных и химических отходов, свалок, кладбищ, скотомогильников и других объектов, влияющих на состояние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применение ядохимикатов, удобрений на водосборной площади водных объектов. Дезинфекционные, дезинсекционные и дератизационные мероприятия на водосборной площади и зоне санитарной охраны водных объектов проводятся по согласованию с уполномоченным органом в области санитарно-эпидемиологического благополучия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ввоз, а также хранение или захоронение радиоактивных отходов, токсичных веществ и продукции не поддающихся обезвреживанию или утилизации;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сброс в реки, протоки и старицы сточных вод промышленных, пищевых объектов, не имеющих сооружений очистки и не обеспечивающих в соответствии с нормативами эффективной очистки;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засорение водосборных площадей водных объектов, ледяного покрова водных объектов твердыми, производственными, бытовыми и другими отходами, смыв которых повлечет ухудшение качества поверхностных и подземных водных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распашка земель, купка и санитарная обработка скота, возведение построек и ведение других видов хозяйственной деятельности, приводящих к истощению рек (ее протоки и старицы);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выкашивание тростника, выжигание сухой растительности, раскорчевка, разработка русел рек, имеющих нерестовое значение;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осуществление рубок главного 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ненормированный выпас скота, его купка и санитарная обработка, другие виды хозяйственной деятельности, ухудшающие режим водоемов;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применение авиаобработки ядохимикатами и минеральными удобрениями сельхозкультур и лесонасаждений на расстоянии менее 2000 метров от уреза воды в водном источнике.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пределах водоохранной полосы, помимо ограничений, определенных для водоохранной зоны, запрещается: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строительство зданий и сооружений, кроме водозаборных, водорегулирующих, защитных и других сооружений специального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применение органических и минеральных удобрений, ядохимикатов и пестицидов;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производить в водных объектах, в протоках, старицах и на их берегах мойку транспортных средств и других механизмов, а также проведение любых работ, которые могут явиться источником загрязнения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распашка земель, выпас скота, рубка древесно-кустарниковой растительности (разрешаются только рубки ухода и санитарные рубки леса);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устройство палаточных городков, стоянок автомобилей, летних лагерей для скота;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выделение участков под дачи.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Директор Департамента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природных ресурсов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регулирования природопользования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