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b337" w14:textId="1ceb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квотировании рабочих мест для инвалидов на 2008-2010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24 декабря 2007 года N 630. Зарегистрировано Управлением юстиции Глубоковского района Департамента юстиции Восточно-Казахстанской области 18 января 2008 года за N 5-9-75. Утратило силу в связи с истечением срока действия (письмо аппарата акима Глубоковского района от 12 мая 2011 года № 1730-02-10)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Глубоковского района от 12.05.2011 № 1730-02-10).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№ 39 "О социальной защите инвалидов в Республике Казахстан", подпунктом 5-2)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 и в целях установления дополнительных мер по социальной защите инвалидов на рынке труда, а также реализации политики занятости населения на территории Глубоковского района,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"О местном государственном управлении в Республике Казахстан"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Руководителю ГУ "Отдел занятости и социальных программ Глубоковского района" (Пономарева М.Н.) разработать мероприятия по реализации Программы реабилитации инвалидов на 2008-2010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работодателям Глубоковского района квоту рабочих мест для инвалидов в размере 3-х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Глубоковского районного акимата от 7 декабря 2006 года № 2069 "О квотировании рабочих мест для инвалидов на 2007 год", зарегистрированное в реестре государственной регистрации нормативных правовых актов 22 декабря 2006 года № 5-9-53 (опубликованное в районной газете "Огни Прииртышья" от 5 января 2007 года № 1),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постановления возложить на заместителя акима района Пекур М.Я.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Постановление вводится в действие по истечении десяти календарных дней после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Глубоковского района             Д.Бейсембаев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