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6f98" w14:textId="07f6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села Рожково Январцевского сельского округа Зеленовского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30 марта 2007 года N 36-13 и постановление Акимата Западно-Казахстанской области от 20 декабря 2006 года N 410. Зарегистрировано Департаментом юстиции Западно-Казахстанской области 18 апреля 2007 года N 2986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совместных решений маслихата и акимата Зеленовского района от 18 сентября 2006 года N 28-8 и постановления акимата Зеленовского района от 18 сентября 2006 года N 371 "Об упразднении села Рожково Январцевского сельского округа"»маслихат и акимат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переселением жителей, упразднить село Рожкова Зеленовского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