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8fb1" w14:textId="5ac8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24 марта 2006 года N 115 "Вопросы ежегодного призыва граждан призывного возраста на срочную воинскую службу"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апреля 2007 года N 79. Зарегистрировано Департаментом юстиции Западно-Казахстанской области 24 апреля 2007 года N 2987. Утратило силу - постановление акимата Западно-Казахстанской области от 25 февраля 2010 года N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Западно-Казахстанской области от 25.02.2010 N 24 (принято только на государственном языке)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Руководствуясь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постановление акимата области "Вопросы ежегодного призыва граждан призывного возраста на срочную воинскую службу" от 24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N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N 2963 от 29 марта 2006 года и опубликованное в областных газетах "Орал өңірі" и "Приуралье" от 4 апреля 2006 года N 39, с дополнением постановлением акимата области от 13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Западно-Казахстанской области от 24 марта 2006 года N 115 "Вопросы ежегодного призыва граждан призывного возраста на срочную воинскую службу" зарегистрированный в Реестре государственной регистрации нормативных правовых актов за N 2974 от 24 октября 2006 года, опубликован в областных газетах "Орал өңірі" и "Приуралье" от 28 октября 2006 года N 134)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вышеназванному постановлению ввести в состав областной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Туремуратова Бисена Шафхатовича - заместителя начальника департамента внутренних дел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Надыргалиева Каиргали Сапаргалиевича - заместителя директора департамента образования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соответствующего состава комиссии Джаумбаева Буркута Елемесовича, Масалимова Али Хайдаровича.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