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f1fab" w14:textId="5cf1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3 ноября 2006 года № 434 "Об утверждении квалификационных требований к аудиторским организациям по проведению обязательного аудита"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9 января 2008 года № 12. Зарегистрирован в Министерстве юстиции Республики Казахстан 05 февраля 2008 года № 5125. Утратил силу приказом Министра финансов Республики Казахстан от 13 ноября 2012 года № 490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13.11.2012 </w:t>
      </w:r>
      <w:r>
        <w:rPr>
          <w:rFonts w:ascii="Times New Roman"/>
          <w:b w:val="false"/>
          <w:i w:val="false"/>
          <w:color w:val="ff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двадцати одного календарного дня после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1)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"Об аудиторской деятельности"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3 ноября 2006 года N 434 "Об утверждении квалификационных требований к аудиторским организациям по проведению обязательного аудита" (зарегистрированный в Реестре государственной регистрации нормативных правовых актов за N 4489, опубликованный в газете "Юридическая газета" от 12 января 2007 года N 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", и подпункта 3) пункта 3 квалификационных требований, который вводится в действие с 1 января 2008 года"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Квалификационных требованиях к аудиторским организациям по проведению обязательного аудита,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наличие проаудированных организаций в соответствии с международными стандартами финансовой отчетности и аудита не менее: одной организации с 1 января 2008 года, трех организаций с 1 января 2009 года, пяти организаций с 1 января 2010 года, десяти организаций с 1 января 2011 года;";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3) и 4) пункта 3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управления государственными активами Министерства финансов Республики Казахстан (Айтжанова Ж.Н.) обеспечить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