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e8f0" w14:textId="842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информации по страхованию гражданско-правовой ответственности аудиторской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февраля 2008 года № 54. Зарегистрирован в Министерстве юстиции Республики Казахстан 12 февраля 2008 года № 5131. Утратил силу приказом Министра финансов Республики Казахстан от 26 января 2012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26.01.2012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20 ноября 1998 года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Министра финансов РК от 19.03.2009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информации по страхованию гражданско-правовой ответственности аудиторской организации.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Аудиторским организациям в срок до 1 марта года, следующего за отчетным годом, предоставлять в уполномоченный государственный орган информацию по страхованию гражданско-правовой ответственности по форме, утвержденной настоящим приказом.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методологии управления государственными активами Министерства финансов Республики Казахстан (Айтжанова Ж.Н.)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 февраля 2008 года N 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Информация по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гражданско-правовой ответственности аудиторской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 200__год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073"/>
        <w:gridCol w:w="2173"/>
        <w:gridCol w:w="2093"/>
        <w:gridCol w:w="2053"/>
        <w:gridCol w:w="233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страховании гражданско-правовой ответственности </w:t>
            </w:r>
          </w:p>
        </w:tc>
      </w:tr>
      <w:tr>
        <w:trPr>
          <w:trHeight w:val="16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премии 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_______________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Подпись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