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a9be" w14:textId="b71a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Типового договора на предоставление товаров (работ, услуг) на платной основе организацией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января 2008 года N 21. Зарегистрирован в Министерстве юстиции Республики Казахстан 14 февраля 2008 года N 5136. Утратил силу приказом Министра образования и науки Республики Казахстан от 3 июля 2013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образования и науки РК от 03.07.2013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Типового договора на предоставление товаров (работ, услуг) на платной основе организацией образования.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Финансовому департаменту (Т. Нургожаева)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Ответственного секретаря.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         Ж. Туймебаев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января 2008 года N 21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Форма типового договора на предоставление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(работ, услуг) на платной основе организацией образования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(наименование организации образования, N государственной лицензии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право ведения образовательной деятельности)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лице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(фамилия, имя, отчество руководителя или иного уполномоченного лица),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на основании 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(реквизиты учредительных документов)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именуемое в дальнейшем "Исполнитель", с одной стороны,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наименование физического или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именуемый (ая) в дальнейшем "Заказчик", с другой стороны, заключили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настоящий договор о нижеследующем: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Исполнитель принимает на себя обязательства по предоставлению товаров (работ, услуг) в соответствии с приложением к настоящему договору являющемуся неотъемлемой частью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к настоящему договору должно содержать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предоставляемых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предоставляемых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срок предоставления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Заказчик обязуется оплатить предоставленные товары (работы, услуги).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Исполнитель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предоставление товаров (работ, услуг), предусмотренных пунктом 1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безвозмездно устранить по требованию Заказчика выявленные недостатки в установленные Заказчиком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Исполнитель имеет право требовать от Заказчика надлежащего исполнения обязанностей в соответствии с настоящим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Заказчик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оплатить предоставленные товары (работы, услуги) по цене, указанной в пункте 8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возместить материальный ущерб, причиненный имуществу Исполнителя,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изменении места жительства, номера контактного телефона, сообщить об этом Исполнителю в трехдневный срок с момента наступления вышеуказанных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Заказчик имеет право отказаться от исполнения договора в любое время, оплатив Исполнителю часть установленной суммы договора пропорционально фактически предоставленным товарам (работам, услугам).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и порядок оплаты товаров (работ, услуг)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Заказчик _____________ (указать период оплаты: ежемесячно, ежеквартально или иной платежный период) оплачивает предоставленные товары (работы, услуги), указанные в пункте 1 настоящего договора, в сумме _________________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 оплаты может быть изменен по соглашению сторон, о чем составляется дополнение к настоящему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Оплата производится ______________________(указать форму оплаты).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оказание услуг, предусмотренных настоящим договором может быть составлена смета расходов, которая будет являться частью договора.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В случае неисполнения или ненадлежащего исполнения обязательств по настоящему договору стороны несут ответственность, в соответствии с законами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Форс-мажор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Стороны не несут ответственность за полное или частичное неисполнение какого-либо обязательства, если это явилось следствием форс-мажорных обстоятельств (обстоятельств непреодолимой силы), возникших после заключения настоящего договора в результате обстоятельств чрезвычайного характера, которых не могли предвидеть или предотвратить.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разрешения споров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Разногласия и споры, возникающие в процессе выполнения настоящего договора, рассматриваются непосредственно сторонами в целях выработки взаимоприемлемых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действия, порядок изменения и расторжения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Настоящий договор вступает в силу со дня его подписания сторонами и действует до полного его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Условия настоящего договора могут быть изменены и (или) дополнены по взаимному письменному соглашению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Настоящий договор может быть расторгнут по соглашению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Настоящий договор заключается в двух экземплярах на государственном и русском языках имеющих одинаковую юридическую силу.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Юридические адреса и банковские реквизиты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Заказчик                                  Исполнитель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наименование)                  (полное наименование)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(адрес)                                 (адрес)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(банковские реквизиты)                   (банковские реквизиты)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(телефон, факс)                         (телефон, факс)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(фамилия, имя, отчество)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подпись        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_____________                     "___"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                             Место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