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3a0c" w14:textId="a4e3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января 2008 года № 05. Зарегистрировано в Министерстве юстиции Республики Казахстан 19 февраля 2008 года № 5141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банков второго уровня, страховых (перестраховочных) организаций, накопительных пенсионных фондов,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стратегии и анализа (Дилимбетова Г.А.):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банков второго уровня, Объединения юридических лиц "Ассоциация финансистов Казахстана".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Службе Председателя принять меры к публикации настоящего постановления в средствах массовой информации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Председателя Агентства Бахмутову Е.Л.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