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e3ce" w14:textId="c2ce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13 декабря 2007 года N 456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февраля 2008 года N 67. Зарегистрирован в Министерстве юстиции Республики Казахстан 25 февраля 2008 года N 5149. Утратил силу приказом Министра финансов Республики Казахстан от 25 мая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13 декабря 2007 года N 456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реализации, которых остаются в их распоряжении" (зарегистрированный в Реестре государственной регистрации нормативных правовых актов за N 5057)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Классификаторе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1, 6, 7,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двенадцатом и тринадцатом цифру "3" заменить соответственно цифрой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и тринадцатом цифры "008", "010" заменить соответственно цифрой "024";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двенадцатом и тринадцатом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десятом и шестнадцатом цифру "104"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восемнадцатом и девятнадцатом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двадцатом и двадцать первом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2, 4, 5,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одиннадцатом и двенадцатом цифру "3" заменить соответственно цифрой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и двенадцатом цифры "008", "010" заменить соответственно цифрой "024";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шестом и седьмом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одинадцатом и двенадцатом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девятом и пятнадцатом цифру "104"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семнадцатом и восемнадцатом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девятнадцатом и двадцатом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цифру "3" заменить соответственно цифрой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цифры "008", "010" заменить соответственно цифрой "024";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пятом и одинадцатом цифру "104"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тринадцатом и четырнадцатом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пятнадцатом и шестнадцатом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товаров (работ, услуг) 9 и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цифру "3" заменить соответственно цифрой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цифры "008", "010" заменить соответственно цифрой "024";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четвертом цифры "011", "015"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лесного хозяйства":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четвертом и пятом цифры "011", "015" заменить цифрой "000";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товаров (работ, услуг)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четвертом цифры "011", "015" заменить цифрой "000".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методологии исполнения государственного бюджета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