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0efe2" w14:textId="d50ef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оказания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21 января 2008 года № 3. Зарегистрирован в Министерстве юстиции Республики Казахстан 27 февраля 2008 года № 5153. Утратил силу приказом Генерального Прокурора Республики Казахстан от 25 февраля 2011 года № 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Генерального Прокурора РК от 25.02.2011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административных процедурах", руководствуясь подпунктом 4-1)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Прокуратуре",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стандарты оказания государственных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выдаче справки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наличии либо отсутствии судимости;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апостилированию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официальных документов, исходящих из органов прокуратуры, органов следствия и дознания.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правовой статистике и специальным учетам Генеральной прокуратуры Республики Казахстан (далее - Комитет) настоящий приказ направить: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государственную регистрацию в Министерство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территориальным органам Комитета по областям, городам Астана и Алматы для организации изучения и неукоснительного исполнения.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заместителей Генерального Прокурора Республики Казахстан Ким Г.В. и Ваисова М.К.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Генеральный Прокурор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Генерального Прокурора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января 2008 года N 3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Стандарт 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
"Выдача справки о наличии либо отсутствии судимости"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Данный стандарт определяет порядок оказания государственной услуги по предоставлению справок о наличии либо отсутствии судимости (далее - государственная услуга). </w:t>
      </w:r>
      <w:r>
        <w:rPr>
          <w:rFonts w:ascii="Times New Roman"/>
          <w:b w:val="false"/>
          <w:i w:val="false"/>
          <w:color w:val="000000"/>
          <w:sz w:val="28"/>
        </w:rPr>
        <w:t>см.U101041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автоматизированная, заявитель подаeт собственноручно заполненное заявление.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осуществляется на основании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9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22 декабря 2003 года "О государственной правовой статистике и специальных учетах" 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Генерального Прокурора Республики Казахстан от 29 апреля 2004 года N 23 "Об утверждении Правил ведения и использования отдельных видов специальных учетов" (зарегистрированного в Реестре государственной регистрации нормативных правовых актов за N 2843).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территориальными органами Комитета по правовой статистике и специальным учeтам Генеральной прокуратуры Республики Казахстан по областям, городам Астана и Алматы (далее - территориальные органы) (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стандарту).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государственной услуги, является выдача справки на бумажном носителе, подтверждающей наличие либо отсутствие у гражданина судимости.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гражданам Республики Казахстан, иностранным гражданам и лицам без гражданства (далее - заявители).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предоставляется в течение семи дней с момента сдачи необходимых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Максимально допустимое время ожидания в очереди при сдаче и получении справки: не более одного часа.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и необходимых документах, для ее получения, а также образцы их заполнения располагаются на веб-сайте Комитета по правовой статистике и специальным учeтам Генеральной прокуратуры Республики Казахстан (далее - Комитет) по адресу http:// www.pravstat.kz, в официальных источниках информации, а также стендах, информационных досках с образцами, размещенными в зданиях территориальных органов Комитета.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 территориальных органов составляет пятидневную рабочую неделю - в летнее время с 9.00 до 19.00, с перерывом на обед с 12.30 до 14.30, в зимнее время с 9.00 до 18.00 с перерывом на обед с 13.00 до 14.00. Прием осуществляется в порядке очереди, без предварительной записи и ускоренного обслуживания.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Предоставление государственной услуги осуществляется в зданиях территориальных органов, в которых созданы приемлемые условия для ожидания и подготовки необходимых документов. Имеются стенды с перечнем необходимых документов и образцами их заполнения. </w:t>
      </w:r>
    </w:p>
    <w:bookmarkEnd w:id="17"/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оказания государственной услуги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получения государственной услуги заявитель представляет документ, удостоверяющий личность (паспорт либо удостоверение личности; для несовершеннолетних или при возможном отсутствии паспорта или удостоверения личности при документировании - свидетельство о рождении).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установленной формы о предоставлении справки в отношении одного лица может быть подано другим лицом, при наличии у последнего нотариально засвидетельствованной доверенности на право подачи документов и получения указанной справки.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получения государственной услуги заявитель подаeт собственноручно заполненное заявление в территориальный орган по месту проживания.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получения государственной услуги заявителю необходимо обратиться по адресам, указанным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Документом, подтверждающим сдачу заявителем необходимых документов для получения государственной услуги, является журнал учета заявлений граждан о выдаче справок о наличии либо отсутствии судимости.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Справка о наличии либо отсутствии судимости выдается заявителю лично, либо его доверенному лицу по месту оказания государственной услуги.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приостановления оказания государственной услуги или отказа в предоставлении государственной услуги является непредставление документов, указанных в пункте 12 настоящего стандарта. </w:t>
      </w:r>
    </w:p>
    <w:bookmarkEnd w:id="24"/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Принципы работы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Деятельность Комитета основывается на принципах соблюдения конституционных прав человека, законности при исполнении служебного долга, предоставления исчерпывающей информации, обеспечения ее сохранности, защиты и конфиденциальности. </w:t>
      </w:r>
    </w:p>
    <w:bookmarkEnd w:id="26"/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Результаты работы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Результаты работы территориального органа измеряются показателями качества и доступности,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ежегодно утверждаются специально созданными рабочими группами. </w:t>
      </w:r>
    </w:p>
    <w:bookmarkEnd w:id="29"/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Порядок обжалования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случаях имеющихся претензий по качеству предоставления государственной услуги жалоба подается на имя руководителей территориальных органов, заместителя Генерального Прокурора Республики Казахстан - Председателя Комитета и руководства Генеральной прокуратуры Республики Казахстан. Телефон доверия Комитета - 31-74-07. Телефоны доверий территориальных органов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Спорные вопросы решаются в порядке гражданского судопроизводства.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 на имя руководства государственного органа оказывающего государственную услугу в порядке, установленном законодательством, а также на электронный адрес, согласно приложению 1 к настоящему стандарту.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Принятая жалоба регистрируется в журнале учета обращений физических (юридических) лиц и рассматривается в установленные законодательством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результатах рассмотрения жалобы заявителю сообщается в письменном виде по почте либо электронной почте. </w:t>
      </w:r>
    </w:p>
    <w:bookmarkEnd w:id="33"/>
    <w:bookmarkStart w:name="z3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Контактная информация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Адреса руководителей территориальных органов, ответственных за предоставляемую государственную услугу, указаны в приложении 1 к настоящему стандарту.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Адрес Комитета: 010000, г. Астана, улица Московская, 34. адрес электронной почты: www.pravstat.kz., телефон приемной (87172) 31-81-88.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справки о наличии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отсутствии судимости" </w:t>
      </w:r>
    </w:p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Перечень территориальных органов Комитета по 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статистике и специальным учeтам Генеральной прокуратуры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Республики Казахстан по областям, городам Астана и Алматы 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4077"/>
        <w:gridCol w:w="4339"/>
        <w:gridCol w:w="4019"/>
      </w:tblGrid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п/н 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подразделения 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Полный юридический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телефон,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электронной почты 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г. Алматы 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050045 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Богенбай батыра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145 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272-60-07, 272-86-40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almagorl@pravstat.kz 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г. Астана 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473000 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м-он 3 д. 30/1 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34-29-71, 34-14-52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astanal@pravstat.kz 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040000 г. Талдыкорган,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Гайдара, д. 19 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24-07-36, 24-28-21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almatyl@pravstat.kz 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475000 г. Кокшетау,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Биржан Сал д. 45 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40-19-92,25-58-87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akmolal@pravstat.kz 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470038 г.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Джамбула д. 97 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56-40-08, 56-82-26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karagandal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@pravstat.kz 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4580003 г. Костанай,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Майлина д. 2 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53-70-71, 53-58-82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@pravstat.kz 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120019 г. Кызылорда,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К.Байсеитова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104а 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27-64-09, 27-26-12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kyzylordal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@pravstat.kz 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УКПСиСУ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466200 г. Актау,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м-он 24, здание. ОП 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42-89-57, 42-89-58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mangystaul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@pravstat.kz 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080000 г. Тараз,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Дуренбетова д. 34 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45-67-50, 45-77-32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zhambyl@pravstat.kz 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060002 г.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Уалиханова д. 2 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32-55-96, 32-08-34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atyraul@pravstat.kz 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030006 г.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Алтынсарина д. 34 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21-78-91, 21-21-85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aktobel@pravstat.kz 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637025 г. 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Мира д. 22 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53-31-44, 53-65-66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pavlodarl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@pravstat.kz 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ЮКО 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486050 г. Шымкент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Тыныбаева д. 40 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53-74-41, 21-46-17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ukol@pravstat.kz 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ЗКО 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090000 г. Уральск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Достык д. 197 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51-12-36, 50-09-27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zkol@pravstat.kz 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ВКО 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492018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Усть-Каменогорск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пр. Независимости,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36/1 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47-99-43, 47-96-20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vkol@pravstat.kz 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СКО 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Петропавловск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Ульянова д. 59 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36-23-85, 36-28-05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skol@pravstat.kz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справки о наличии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отсутствии судимости" </w:t>
      </w:r>
    </w:p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Значения показателей качества и доступности 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7"/>
        <w:gridCol w:w="2311"/>
        <w:gridCol w:w="2451"/>
        <w:gridCol w:w="2271"/>
      </w:tblGrid>
      <w:tr>
        <w:trPr>
          <w:trHeight w:val="30" w:hRule="atLeast"/>
        </w:trPr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30" w:hRule="atLeast"/>
        </w:trPr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с момента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сдачи документа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ожидавших получения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не более 40 минут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предоставления услуги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оформленных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должностным лицом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(произведенных начислений,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расчетов и т.д.)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заполненных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потребителем документов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сданных с первого раза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информации, о которых доступно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Интернет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 общему количеству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обслуженных потребителей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данному виду услуг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жалоб, рассмотренных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существующим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порядком обжалования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Генерального Прокурора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января 2008 года N 3   </w:t>
      </w:r>
    </w:p>
    <w:bookmarkStart w:name="z4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 по </w:t>
      </w:r>
      <w:r>
        <w:br/>
      </w:r>
      <w:r>
        <w:rPr>
          <w:rFonts w:ascii="Times New Roman"/>
          <w:b/>
          <w:i w:val="false"/>
          <w:color w:val="000000"/>
        </w:rPr>
        <w:t xml:space="preserve">
апостилированию официальных документов, исходящих </w:t>
      </w:r>
      <w:r>
        <w:br/>
      </w:r>
      <w:r>
        <w:rPr>
          <w:rFonts w:ascii="Times New Roman"/>
          <w:b/>
          <w:i w:val="false"/>
          <w:color w:val="000000"/>
        </w:rPr>
        <w:t xml:space="preserve">
из органов прокуратуры, органов следствия и дознания </w:t>
      </w:r>
    </w:p>
    <w:bookmarkEnd w:id="39"/>
    <w:bookmarkStart w:name="z4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Данный стандарт определяет порядок оказания государственной услуги по апостилированию официальных документов, исходящих из органов прокуратуры, органов следствия и дознания. </w:t>
      </w:r>
      <w:r>
        <w:rPr>
          <w:rFonts w:ascii="Times New Roman"/>
          <w:b w:val="false"/>
          <w:i w:val="false"/>
          <w:color w:val="000000"/>
          <w:sz w:val="28"/>
        </w:rPr>
        <w:t>см.U101041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автоматизированная.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по апостилированию официальных документов, исходящих из органов прокуратуры, органов следствия и дознания оказывается на основании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30 декабря 1999 года N 11 "О присоединении Республики Казахстан к Конвенции, отменяющей требование легализации иностранных официальных документов".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Наименование государственного органа, предоставляющего данную государственную услугу: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Генеральная прокуратура Республики Казахстан, г. Астана, ул. Сейфуллина, 73, веб-сайт: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www.procuror.kz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оказываемой государственной услуги, является проставление апостиля - специального штампа, удостоверяющего подлинность подписи лица, подписавшего документ, и подтверждающего его полномочия, а также подлинность печати или штампа, которыми скреплен этот документ.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по апостилированию официальных документов, исходящих из органов прокуратуры, органов следствия и дознания оказывается всем физическим лицам, которым требуется легализовать на территории государств - участников Гаагской конвенции.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предоставляется в течение одного рабочего дня.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Максимально допустимое время ожидания в очереди при сдаче необходимых документов и при получении государственной услуги: не более 20 минут.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 оказание государственной услуги установлена государственная пошлина, которая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налогах и других обязательных платежах в бюджет" составляет 20 процентов от минимального расчетного показателя установленного на день уплаты государственной пошлины.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Получатель платежа - Алматинский налоговый комитет по г.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РНН 620200000007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Р/с 000080900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МФО 195301070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платежа 108113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и документах, необходимых для ее получения, располагаются на веб-сайте Генеральной прокуратуры Республики Казахстан: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www.procuror.kz 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официальных источниках информации, а также стендах и информационных досках, размещенных в здании Генеральной прокуратуры.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 Генеральной прокуратуры Республики Казахстан составляет пятидневную рабочую неделю - в летнее время с 9.00 до 19.00, с перерывом на обед с 12.30 до 14.30, в зимнее время с 9.00 до 18.00 с перерывом на обед 13.00 до 14.00. Прием осуществляется в порядке очереди, без предварительной записи и ускоренного обслуживания.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Бюро пропусков Генеральной прокуратуры Республики Казахстан, где осуществляется прием и выдача документов, созданы приемлемые условия ожидания. </w:t>
      </w:r>
    </w:p>
    <w:bookmarkEnd w:id="51"/>
    <w:bookmarkStart w:name="z5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оказания государственной услуги 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проставления апостиля необходимо представить в Генеральную прокуратуру Республики Казахстан официальный документ органов прокуратуры, органов следствия и дознания, легализация которого требуется на территории государств-участников Гаагской конвенции, и квитанцию об уплате государственной пошлины.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документов для проставления апостиля осуществляется специалистом Управления по надзору за применением международных договоров в Бюро пропусков Генеральной прокуратуры Республики Казахстан. 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Подача документов для проставления апостиля помимо лица, которого затрагивает документ, исходящий из органов прокуратуры, органов следствия и дознания может быть осуществлена другим лицом при наличии у него нотариально засвидетельствованной доверенности на право подачи необходимых документов и получения апостиля. 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Официальный документ органов прокуратуры, органов следствия и дознания, легализация которого требуется на территории государств-участников Гаагской конвенции, и квитанция об уплате государственной пошлины сдаются специалисту Управления по надзору за применением международных договоров Генеральной прокуратуры Республики Казахстан. 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Документом, подтверждающим сдачу необходимых документов для получения государственной услуги, является журнал учета обращений граждан. 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Апостилированный официальный документ органов прокуратуры, органов следствия и дознания, выдается лицам, указанным в пункте 13 настоящего Стандарта по предъявлении документа, удостоверяющего личность, либо нотариально засвидетельствованной доверенности. 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приостановления оказания государственной услуги или отказа в предоставлении государственной услуги является непредставление документов, указанных в пунктах 12, 13 настоящего Стандарта, либо неподлинности представленных документов. </w:t>
      </w:r>
    </w:p>
    <w:bookmarkEnd w:id="58"/>
    <w:bookmarkStart w:name="z6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Принципы работы 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Деятельность Генеральной прокуратуры Республики Казахстан Комитета основывается на принципах соблюдения конституционных прав человека, законности при исполнении служебного долга, предоставления исчерпывающей информации, обеспечения ее сохранности, защиты и конфиденциальности. </w:t>
      </w:r>
    </w:p>
    <w:bookmarkEnd w:id="60"/>
    <w:bookmarkStart w:name="z6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Результаты работы 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 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Генеральной прокуратуры Республики Казахстан, ежегодно утверждаются специально созданными рабочими группами. </w:t>
      </w:r>
    </w:p>
    <w:bookmarkEnd w:id="63"/>
    <w:bookmarkStart w:name="z6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Порядок обжалования 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наличии претензий по качеству предоставления государственной услуги жалоба подается на имя начальника Управления по надзору за применением международных договоров или руководства Генеральной прокуратуры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Спорные вопросы решаются в порядке гражданского судопроизводства. 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Прием, регистрация и рассмотрение жалоб осуществляется в порядке, предусмотренном законодательством Республики Казахстан. </w:t>
      </w:r>
    </w:p>
    <w:bookmarkEnd w:id="66"/>
    <w:bookmarkStart w:name="z6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Контактная информация 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Генеральная прокуратура Республики Казахстан, 010000, г. Астана, ул. Сейфулина, 73, веб-сайт: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www.procuror.kz </w:t>
      </w:r>
      <w:r>
        <w:rPr>
          <w:rFonts w:ascii="Times New Roman"/>
          <w:b w:val="false"/>
          <w:i w:val="false"/>
          <w:color w:val="000000"/>
          <w:sz w:val="28"/>
        </w:rPr>
        <w:t xml:space="preserve">, тел. 712676.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по апостилированию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официальных документов, исходящих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органов прокуратуры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3"/>
        <w:gridCol w:w="1"/>
        <w:gridCol w:w="2293"/>
        <w:gridCol w:w="2473"/>
        <w:gridCol w:w="215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с момента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сдачи документа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ожидавших получения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не более 40 минут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предоставления услуги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оформленных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должностным лицом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(произведенных начислений,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расчетов и т.д.)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заполненных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потребителем документов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сданных с первого раза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информации, о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 через Интернет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 общему количеству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обслуженных потребителей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данному виду услуг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жалоб, рассмотренных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существующим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порядком обжалования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