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b850" w14:textId="5a5b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и коммуникаций Республики Казахстан от 7 марта 2007 года № 59 "Об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февраля 2008 года № 56. Зарегистрирован в Министерстве юстиции Республики Казахстан 27 февраля 2008 года № 5155. Утратил силу приказом Министра транспорта и коммуникаций Республики Казахстан от 27 апреля 2012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в целях обеспечения сохранности автомобильных дорог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транспорта и коммуникаций Республики Казахстан от 7 марта 2007 года 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периода" (зарегистрированный в Реестре государственной регистрации нормативных правовых актов за N 4568, опубликованный в газете "Юридическая газета" 27 марта 2007 года N 45 (1248))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сроки ежегодного действия временных ограничений движения для IV дорожно-климатической зоны - с 1 июня по 31 августа соответствующего года, для V дорожно-климатической зоны - с 15 мая по 15 сентября соответствующего года согласно приложению 3 к настоящему приказу;";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"развития транспортной инфраструктуры Министерства транспорта и коммуникаций Республики Казахстан (Кутербеков Д.К.)" заменить словами "автомобильных дорог Министерства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"(Турлыханов К.Б.)"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"Кусаинова А.К." заменить словами "Кутербекова Д.К.";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автомобильных дорог Министерства транспорта и коммуникаций Республики Казахстан (Сагинов З.С.)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февраля 2008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2008 года N 56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2007 года N 59"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расположенных в IV дорожно-климатической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Карагандинская область (Карагандинский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Северо-Казахстанская область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расположенных в V дорожно-климатической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Карагандинская область (Жезказганский регион)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Южно-Казахстанская область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