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a512" w14:textId="ce0a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ежегодного размера отпуска древесины на корню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февраля 2008 года N 79. Зарегистрирован в Министерстве юстиции Республики Казахстан 04 марта 2008 года N 5159. Утратил силу приказом Министра сельского хозяйства Республики Казахстан от 11 декабря 2015 года № 18-06/1085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11.12.2015 </w:t>
      </w:r>
      <w:r>
        <w:rPr>
          <w:rFonts w:ascii="Times New Roman"/>
          <w:b w:val="false"/>
          <w:i w:val="false"/>
          <w:color w:val="ff0000"/>
          <w:sz w:val="28"/>
        </w:rPr>
        <w:t>№ 18-06/1085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N 1287 "Об утверждении Правил отпуска древесины на корню на участках государственного лесного фонда"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установления ежегодного размера отпуска древесины на корню на участках государственного лесного фонда.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        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установления ежегодного размера отпуска древесины на корню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участках государственного лесного фонда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ежегодного размера отпуска древесины на корню на участках государственного лесного фонда (далее - Правила) разработаны в целях реализации постановлений Правительства Республики Казахстан от 22 декабря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отпуска древесины на корню на участках государственного лесного фонда" и от 14 февраля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рубок леса на участках государственного лесного фонда", и определяют порядок формирования ежегодных объемов отпуска древесины на участках государственного лесного фонда по рубкам главного пользования, рубкам промежуточного пользования и прочим рубкам.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заготовки древесины при проведении рубок главного пользования (лесосечный фонд), образуемый из запасов спелых древостоев, устанавливается ежегодно раздельно по категориям государственного лесного фонда с выделением данных по хвойным, твердолиственным и мягколиственным породам.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древесины в порядке рубок главного пользования на участках государственного лесного фонда осуществляется в пределах расчетной лесосеки определяемой при проведении лесоустройства и утверждаемой Комитетом лесного и охотничьего хозяйства Министерства сельского хозяйства Республики Казахстан (далее - уполномоченный орган).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заготовки древесины при проведении рубок промежуточного пользования определяется по материалам лесоустройства, исходя из установленных норм рубок ухода за лесом, выборочных санитарных рубок, рубок, связанных с реконструкцией малоценных и теряющих защитные функции насаждений, по категориям государственного лесного фонда с выделением данных по хвойным, твердолиственным и мягколиственным породам.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заготовки древесины при прочих рубках определяется объемом работ по сплошным санитарным рубкам, расчистке лесных площадей под строительные объекты, прокладке просек и выполнению других лесохозяйственных мероприятий по категориям государственного лесного фонда с выделением данных по хвойным, твердолиственным и мягколиственным породам.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Санитарные рубки, не включенные в лесоустроительные проекты, назначаются по фактам возникновения ситуаций природного и антропогенного характера с обоснованием предлагаемых мероприятий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2005 года N 141 "Об утверждении Правил рубок леса на участках государственного лесного фонда" (далее - Правила рубок леса).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Рубки, связанные с прокладкой просек и созданием противопожарных разрывов, назначаются по материалам лесоустройства и (или) генеральным планам противопожарного устройства лесов.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Департаменты (Управления) природных ресурсов и регулирования природопользования акиматов областей (далее - департамент), а также государственные лесовладельцы, находящиеся в ведении уполномоченного органа и иных центральных государственных органов обеспечивают достоверность формирования сводных материалов ежегодного размера отпуска древесины на корню.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Формирование ежегодного размера отпуска древесины на корню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участках государственного лесного фонда, находящихся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ведении акимов областей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Государственные лесовладельцы, находящиеся в ведении акиматов областей, формируют сводные материалы ежегодного размера отпуска древесины на корню (далее - сводные материалы) на основании материалов отвода лесосек и письменных заявок лесопользователей, которые направляются в департаменты в срок до 1 сентября года, предшествующего началу рубок леса.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Сводные материалы, представляемые государственным лесовладельцем, находящимися в ведении акимата области включают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в адрес департамента, подписанное первым руководителем или лицом его замещающим;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сводная ведомость годичной лесосеки;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объемы заготовки древесины по видам рубок леса на участках государственного лесного фонда, переданных в долгосрочное лесопользование,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 xml:space="preserve">-4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объемы заготовки древесины по видам рубок леса на участках государственного лесного фонда, осуществляемых государственными лесовладельцами,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5 </w:t>
      </w:r>
      <w:r>
        <w:rPr>
          <w:rFonts w:ascii="Times New Roman"/>
          <w:b w:val="false"/>
          <w:i w:val="false"/>
          <w:color w:val="000000"/>
          <w:sz w:val="28"/>
        </w:rPr>
        <w:t xml:space="preserve">-7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проверки или обследования комиссией, намеченных под выборочные санитарные рубки насаждений, согласно Правил рубок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лесопользователя оформляется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рассмотрения и утверждения объемов сплошных санитарных рубок, кроме материалов, указанных в пункте 9 настоящих Правил, в соответствии с Правилами рубок леса на участках государственного лесного фонда,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проверки или обследования комиссией намеченных в рубку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сводная ведомость пробных площадей, заложенных в насаждениях, потерявших биологическую устойчивость,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сводная ведомость насаждений, требующих проведения сплошных санитарных рубок,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выкопировку из планшета на участки, намеченные под сплошные санитарные рубки, с указанием выделов, их площади и с нанесением пробных площадей.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рассмотрения и утверждения объемов прочих рубок, рубок, связанных с реконструкцией малоценных и теряющих защитные, водоохранные и другие экологические функции насаждений в следующих категориях государственного лесного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особо охраняемые лесные территории,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региональных природных парков;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леса государственных заповедных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лесные памятники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леса, имеющие научное значение, включая лесные генетические резерваты;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ценные лесные массивы;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орехопромысловые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лесоплодовые насаждения;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субальпийские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защитные лесные полосы;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городские леса и лесопарки;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зеленые зоны населенных пунктов и лечебно-оздоровительных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противоэрозионные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запретные полосы лесов по берегам рек, озер, водохранилищ, каналов и других водных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 положительное заключение государственной экологической экспертизы.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 до 20 сентября года, предшествующего началу рубок леса, направляет материалы, в разрезе государственных лесовладельцев, в территориальный орган уполномоченного органа (далее - территориальный орган) для проверки.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Материалы, представляемые департаментом в территориальный орган содержат: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письмо, подписанное первым руководителем департамента или лицом его замещающим;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заготовки древесины по видам рубок леса на участках государственного лесного фонда, переданных в долгосрочное лесопользование, согласно приложениям 1-4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заготовки древесины по видам рубок леса на участках государственного лесного фонда, осуществляемых государственными лесовладельцами, согласно приложениям 5-7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 по сплошным санитарным рубкам, представляемые в соответствии с пунктом 10 настоящих Правил.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Территориальный орган проводит проверку представленных материалов ежегодного размера отпуска древесины на корню и в срок до 1 октября года, предшествующего началу рубок леса, представляет их в уполномоченный орган. 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Формирование ежегодного размера отпуска древесины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корню на участках государственного лесного фонда, находящихся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ведении уполномоченного органа и иных центральных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Государственные лесовладельцы, находящиеся в ведении уполномоченного органа и иных центральных государственных органов, направляют до 20 сентября года, предшествующего началу рубок леса, сформированные на основании материалов отвода лесосек и письменных заявок лесопользователей материалы ежегодного размера отпуска древесины на корню в территориальный орган для проверки.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Материалы, представляемые государственным лесовладельцем, включают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в адрес территориального органа, подписанное первым руководителем или лицом его замещающим;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сводную ведомость годичной лесосеки;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заготовки древесины по видам рубок леса на участках государственного лесного фонда, переданных в долгосрочное лесопользование, согласно приложениям 1-4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объемы заготовки древесины по видам рубок леса на участках государственного лесного фонда, осуществляемых государственными лесовладельцами, согласно приложениям 5-7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проверки или обследования комиссией намеченных под выборочные санитарные рубки насаждений, согласно Правил рубок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лесопользователя оформляется согласно приложению 8 к настоящим Правилам.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рассмотрения и утверждения объемов сплошных санитарных рубок, материалы представляются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Материалы ежегодных объемов прочих рубок, рубок, связанных с реконструкцией малоценных и теряющих защитные, водоохранные и другие экологические функции насаждений, представляются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Территориальный орган сводные материалы направляет до 1 октября года, предшествующего началу рубок леса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материалы, представляемые территориальным органом, включают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в адрес уполномоченного органа, подписанное первым руководителем или лицом его замещающим;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заготовки древесины по видам рубок леса на участках государственного лесного фонда, переданных в долгосрочное лесопользование, согласно приложениям 1-4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заготовки древесины по видам рубок леса на участках государственного лесного фонда, осуществляемых государственными лесовладельцами, согласно приложениям 5-7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материалы по сплошным санитарным рубкам представляются в соответствии с пунктом 10 настоящих Правил.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Рассмотрение и утверждение уполномоченным органом ежегодного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размера отпуска древесины на корню на участках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лесного фонда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отпуска древесины на корню на участках государственного лесного фонда, утвержденных постановлением Правительства Республики Казахстан от 22 декабря 2003 года N 1287, объемы рубок главного, промежуточного пользования, прочих рубок в разрезе государственных лесовладельцев утверждаются уполномоченным органом и в срок до 25 декабря года, предшествующего началу рубок леса, доводятся до государственных лесовладельцев.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несоответствии представленных материалов настоящим Правилам, материалы об устранении замечании возвращаются уполномоченным органом в департаменты и государственным лесовладельцам, находящимся в ведении уполномоченного органа и иных центральных государственных органов для доработки.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Доработанные материалы представляются повторно в течение 10 рабочих дней с даты направления их уполномоченным органом в департаменты и государственным лесовладельцам находящимся в ведении уполномоченного органа и иных центральных государственных органов.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заготовки древесины на 200__ год, при проведении рубок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пользования в категории государственного лесного фонда поле-почвозащитные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леса на участках, переданных в долгосрочное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по ____________________________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      в числителе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 знаменателе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834"/>
        <w:gridCol w:w="2616"/>
        <w:gridCol w:w="1644"/>
        <w:gridCol w:w="1397"/>
        <w:gridCol w:w="2083"/>
        <w:gridCol w:w="1988"/>
        <w:gridCol w:w="1092"/>
      </w:tblGrid>
      <w:tr>
        <w:trPr>
          <w:trHeight w:val="69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 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рубок 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по группам пород 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 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твердо-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лиственные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заготовки древесины на 200__ год, при проведении рубок ухода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участках государственного лесного фонда, переданных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 долгосрочное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____________________________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 в числителе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 знаменателе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13"/>
        <w:gridCol w:w="2673"/>
        <w:gridCol w:w="1713"/>
        <w:gridCol w:w="1413"/>
        <w:gridCol w:w="1413"/>
        <w:gridCol w:w="1573"/>
        <w:gridCol w:w="1513"/>
      </w:tblGrid>
      <w:tr>
        <w:trPr>
          <w:trHeight w:val="37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рубок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промежуточного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группам пород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 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ходные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493"/>
        <w:gridCol w:w="1693"/>
        <w:gridCol w:w="1493"/>
        <w:gridCol w:w="1313"/>
        <w:gridCol w:w="1313"/>
        <w:gridCol w:w="1553"/>
        <w:gridCol w:w="1313"/>
        <w:gridCol w:w="1413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при проведении рубок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промежуточного пользования по группам пород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мягколиственные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твердолиственные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заготовки древесины на 200__ год, при проведении выборочных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санитарных рубок на участках государственного лесного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переданных в долгосрочное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____________________________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        в числителе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знаменателе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259"/>
        <w:gridCol w:w="2460"/>
        <w:gridCol w:w="1548"/>
        <w:gridCol w:w="1420"/>
        <w:gridCol w:w="1931"/>
        <w:gridCol w:w="1913"/>
        <w:gridCol w:w="1074"/>
      </w:tblGrid>
      <w:tr>
        <w:trPr>
          <w:trHeight w:val="27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выборочных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санитарных рубок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группам пород 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заготовки древесины на 200__ год, при проведении прочих рубок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участках государственного лесного фонда, переданных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 долгосрочное лесопользование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____________________________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        в числителе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знаменателе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339"/>
        <w:gridCol w:w="2448"/>
        <w:gridCol w:w="1406"/>
        <w:gridCol w:w="1516"/>
        <w:gridCol w:w="1919"/>
        <w:gridCol w:w="1955"/>
        <w:gridCol w:w="1003"/>
      </w:tblGrid>
      <w:tr>
        <w:trPr>
          <w:trHeight w:val="465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 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заготовки древесины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рубок по группам пород 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твердо-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лиственные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сплошные санитарные рубки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расчистки лесных площадей в связи со строительством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гидроузлов, трубопроводов, дорог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расчистки лесных площадей при прокладке просек,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противопожарных разрывов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ликвидной захламленности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заготовки древесины на 200__ год, при проведении рубок ухода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участках государственного лесного фонда, осуществляемых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государственными лесовладельцами, находящимися в 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__________________________________область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 в числителе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 знаменателе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493"/>
        <w:gridCol w:w="1933"/>
        <w:gridCol w:w="2173"/>
        <w:gridCol w:w="2193"/>
        <w:gridCol w:w="2473"/>
      </w:tblGrid>
      <w:tr>
        <w:trPr>
          <w:trHeight w:val="3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рубок ухода по группам пород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 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прочистки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прорежи-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проходные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33"/>
        <w:gridCol w:w="1473"/>
        <w:gridCol w:w="1353"/>
        <w:gridCol w:w="1513"/>
        <w:gridCol w:w="1573"/>
        <w:gridCol w:w="1573"/>
        <w:gridCol w:w="1413"/>
        <w:gridCol w:w="1133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рубок ухода по группам пород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мягколиственные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твердолиственные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заготовки древесины на 200____ год, при проведении выборочных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санитарных рубок на участках государственного лесного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осуществляемых государственными лесовладельцами, находящимися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ведении _______________________________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 в числителе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 знаменателе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633"/>
        <w:gridCol w:w="2393"/>
        <w:gridCol w:w="2273"/>
        <w:gridCol w:w="2233"/>
        <w:gridCol w:w="1613"/>
      </w:tblGrid>
      <w:tr>
        <w:trPr>
          <w:trHeight w:val="30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выборочных санитарных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рубок по группам пород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твердо-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лиственные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 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заготовки древесины на 200___ год, при проведении прочих рубок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на участках государственного лесного фонда, осуществляемых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государственными лесовладельцами, находящимися в 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______________________________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 в  числителе - площадь,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 знаменателе - запас,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533"/>
        <w:gridCol w:w="2053"/>
        <w:gridCol w:w="2173"/>
        <w:gridCol w:w="2553"/>
        <w:gridCol w:w="1373"/>
      </w:tblGrid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заготовки 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прочих рубок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группам пород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хвойные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твердо-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лиственные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государственного лесного фонда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сплошные санитарные рубки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расчистки лесных площадей в связи со строительством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гидроузлов, трубопроводов, дорог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расчистки лесных площадей при прокладке просек,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противопожарных разрывов 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ликвидной захламленности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ежегодный отпуск древесины на корню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государственного лесного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договором долгосрочного лесопользования от "___"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200__ года N ______ прошу включить в ежегодный отпуск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древесины на корню по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лесничества и госучреждения)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объемы по видам рубок леса*: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 рубкам главного пользования (по форме приложения 1 к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рубкам промежуточного пользования (по форме приложений 2,3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прочим рубкам (по форме приложения 4 к Правилам).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Лесопользователь (физическое лицо)________________________________________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(фамилия, имя, отчество, роспись,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Лесопользователь (юридическое лицо)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(руководитель - фамилия, имя, отчество, роспись, печать,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Объемы по видам рубок леса представляются по формам, указанных приложениях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прилагаются к Заявке 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Сводная ведомость пробных площадей, заложенных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насаждениях, потерявших биологическую  устойчивость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(государственный лесовладелец)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 </w:t>
      </w:r>
      <w:r>
        <w:rPr>
          <w:rFonts w:ascii="Times New Roman"/>
          <w:b/>
          <w:i w:val="false"/>
          <w:color w:val="000000"/>
          <w:sz w:val="28"/>
        </w:rPr>
        <w:t xml:space="preserve">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73"/>
        <w:gridCol w:w="1133"/>
        <w:gridCol w:w="893"/>
        <w:gridCol w:w="1993"/>
        <w:gridCol w:w="433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ослабления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древостоя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названий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преобладающих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вредителей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573"/>
        <w:gridCol w:w="1613"/>
        <w:gridCol w:w="1613"/>
        <w:gridCol w:w="1613"/>
        <w:gridCol w:w="1613"/>
        <w:gridCol w:w="1613"/>
        <w:gridCol w:w="16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деревьев по 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в % от общего количества на пробе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рубке, %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размера отпуска древесины на корню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участках государственного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фонда    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Сводная ведомость насаждений, требующих сплошных санитарных рубок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(государственный лесовладелец)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_________________________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053"/>
        <w:gridCol w:w="1133"/>
        <w:gridCol w:w="1793"/>
        <w:gridCol w:w="1393"/>
        <w:gridCol w:w="1453"/>
        <w:gridCol w:w="1513"/>
        <w:gridCol w:w="1553"/>
      </w:tblGrid>
      <w:tr>
        <w:trPr>
          <w:trHeight w:val="1845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Краткая таксационная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выдела 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бонитет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853"/>
        <w:gridCol w:w="1333"/>
        <w:gridCol w:w="1333"/>
        <w:gridCol w:w="1753"/>
        <w:gridCol w:w="1033"/>
        <w:gridCol w:w="1733"/>
        <w:gridCol w:w="1493"/>
      </w:tblGrid>
      <w:tr>
        <w:trPr>
          <w:trHeight w:val="18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таксационная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 древесины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леса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 </w:t>
            </w:r>
          </w:p>
        </w:tc>
      </w:tr>
      <w:tr>
        <w:trPr>
          <w:trHeight w:val="18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лесного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Инженер-лесопатолог (специалист по лесозащите)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