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775c" w14:textId="5b27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по организации и проведению мероприятий по снижению заболеваемости острыми кишечными инфекциями, сальмонеллезом, брюшным тифом и паратифами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06 февраля 2008 года № 52. Зарегистрирован в Министерстве юстиции Республики Казахстан 06 марта 2008 года № 5163. Утратил силу приказом Министра здравоохранения Республики Казахстан от от 30 июня 2010 года № 476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РК от 30.06.2010 </w:t>
      </w:r>
      <w:r>
        <w:rPr>
          <w:rFonts w:ascii="Times New Roman"/>
          <w:b w:val="false"/>
          <w:i w:val="false"/>
          <w:color w:val="ff0000"/>
          <w:sz w:val="28"/>
        </w:rPr>
        <w:t>№ 476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предупреждения возникновения и распространения брюшного тифа и паратифов и в соответствии с подпунктом 6) </w:t>
      </w:r>
      <w:r>
        <w:rPr>
          <w:rFonts w:ascii="Times New Roman"/>
          <w:b w:val="false"/>
          <w:i w:val="false"/>
          <w:color w:val="000000"/>
          <w:sz w:val="28"/>
          <w:u w:val="single"/>
        </w:rPr>
        <w:t>статьи 7</w:t>
      </w:r>
      <w:r>
        <w:rPr>
          <w:rFonts w:ascii="Times New Roman"/>
          <w:b w:val="false"/>
          <w:i w:val="false"/>
          <w:color w:val="000000"/>
          <w:sz w:val="28"/>
        </w:rPr>
        <w:t>, подпунктом 4) </w:t>
      </w:r>
      <w:r>
        <w:rPr>
          <w:rFonts w:ascii="Times New Roman"/>
          <w:b w:val="false"/>
          <w:i w:val="false"/>
          <w:color w:val="000000"/>
          <w:sz w:val="28"/>
        </w:rPr>
        <w:t>статьи 7-1</w:t>
      </w:r>
      <w:r>
        <w:rPr>
          <w:rFonts w:ascii="Times New Roman"/>
          <w:b w:val="false"/>
          <w:i w:val="false"/>
          <w:color w:val="000000"/>
          <w:sz w:val="28"/>
        </w:rPr>
        <w:t xml:space="preserve"> и пунктом 1 </w:t>
      </w:r>
      <w:r>
        <w:rPr>
          <w:rFonts w:ascii="Times New Roman"/>
          <w:b w:val="false"/>
          <w:i w:val="false"/>
          <w:color w:val="000000"/>
          <w:sz w:val="28"/>
        </w:rPr>
        <w:t>статьи 24</w:t>
      </w:r>
      <w:r>
        <w:rPr>
          <w:rFonts w:ascii="Times New Roman"/>
          <w:b w:val="false"/>
          <w:i w:val="false"/>
          <w:color w:val="000000"/>
          <w:sz w:val="28"/>
        </w:rPr>
        <w:t xml:space="preserve"> 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1. Утвердить прилагаемые санитарно-эпидемиологические правила и нормы:</w:t>
      </w:r>
      <w:r>
        <w:br/>
      </w:r>
      <w:r>
        <w:rPr>
          <w:rFonts w:ascii="Times New Roman"/>
          <w:b w:val="false"/>
          <w:i w:val="false"/>
          <w:color w:val="000000"/>
          <w:sz w:val="28"/>
        </w:rPr>
        <w:t xml:space="preserve">
      1) "Организация и проведение санитарно-противоэпидемических (профилактических) мероприятий по предупреждению заболеваемости острыми кишечными инфекциями"; </w:t>
      </w:r>
      <w:r>
        <w:br/>
      </w:r>
      <w:r>
        <w:rPr>
          <w:rFonts w:ascii="Times New Roman"/>
          <w:b w:val="false"/>
          <w:i w:val="false"/>
          <w:color w:val="000000"/>
          <w:sz w:val="28"/>
        </w:rPr>
        <w:t xml:space="preserve">
      2) "Организация и проведение санитарно-противоэпидемических (профилактических) мероприятий по предупреждению заболеваемости сальмонеллезом"; </w:t>
      </w:r>
      <w:r>
        <w:br/>
      </w:r>
      <w:r>
        <w:rPr>
          <w:rFonts w:ascii="Times New Roman"/>
          <w:b w:val="false"/>
          <w:i w:val="false"/>
          <w:color w:val="000000"/>
          <w:sz w:val="28"/>
        </w:rPr>
        <w:t>
      3) "Организация и проведение санитарно-противоэпидемических (профилактических) мероприятий по предупреждению заболеваемости брюшным тифом и паратифами".</w:t>
      </w:r>
    </w:p>
    <w:bookmarkEnd w:id="1"/>
    <w:bookmarkStart w:name="z3" w:id="2"/>
    <w:p>
      <w:pPr>
        <w:spacing w:after="0"/>
        <w:ind w:left="0"/>
        <w:jc w:val="both"/>
      </w:pPr>
      <w:r>
        <w:rPr>
          <w:rFonts w:ascii="Times New Roman"/>
          <w:b w:val="false"/>
          <w:i w:val="false"/>
          <w:color w:val="000000"/>
          <w:sz w:val="28"/>
        </w:rPr>
        <w:t xml:space="preserve">
      2. Директорам департаментов здравоохранения областей, городов Астана, Алматы (по согласованию) обеспечить своевременную диагностику и лечение больных острыми кишечными инфекциями, сальмонеллезом, брюшным тифом и паратифами. </w:t>
      </w:r>
    </w:p>
    <w:bookmarkEnd w:id="2"/>
    <w:bookmarkStart w:name="z4" w:id="3"/>
    <w:p>
      <w:pPr>
        <w:spacing w:after="0"/>
        <w:ind w:left="0"/>
        <w:jc w:val="both"/>
      </w:pPr>
      <w:r>
        <w:rPr>
          <w:rFonts w:ascii="Times New Roman"/>
          <w:b w:val="false"/>
          <w:i w:val="false"/>
          <w:color w:val="000000"/>
          <w:sz w:val="28"/>
        </w:rPr>
        <w:t xml:space="preserve">
      3. Главным государственным санитарным врачам областей, городов Астана и Алматы, на транспорте обеспечить: </w:t>
      </w:r>
      <w:r>
        <w:br/>
      </w:r>
      <w:r>
        <w:rPr>
          <w:rFonts w:ascii="Times New Roman"/>
          <w:b w:val="false"/>
          <w:i w:val="false"/>
          <w:color w:val="000000"/>
          <w:sz w:val="28"/>
        </w:rPr>
        <w:t xml:space="preserve">
      1) контроль за соблюдением санитарно-противоэпидемического режима в медицинских организациях, детских домах, домах ребенка, домах престарелых, на объектах пищевой перерабатывающей промышленности, продовольственной торговли, общественного питания; </w:t>
      </w:r>
      <w:r>
        <w:br/>
      </w:r>
      <w:r>
        <w:rPr>
          <w:rFonts w:ascii="Times New Roman"/>
          <w:b w:val="false"/>
          <w:i w:val="false"/>
          <w:color w:val="000000"/>
          <w:sz w:val="28"/>
        </w:rPr>
        <w:t xml:space="preserve">
      2) контроль за качеством питьевой воды централизованных, децентрализованных источников водоснабжения; </w:t>
      </w:r>
      <w:r>
        <w:br/>
      </w:r>
      <w:r>
        <w:rPr>
          <w:rFonts w:ascii="Times New Roman"/>
          <w:b w:val="false"/>
          <w:i w:val="false"/>
          <w:color w:val="000000"/>
          <w:sz w:val="28"/>
        </w:rPr>
        <w:t xml:space="preserve">
      3) контроль за соблюдением санитарно-ветеринарных правил на мясо-птицеперерабатывающих объектах. </w:t>
      </w:r>
    </w:p>
    <w:bookmarkEnd w:id="3"/>
    <w:bookmarkStart w:name="z5" w:id="4"/>
    <w:p>
      <w:pPr>
        <w:spacing w:after="0"/>
        <w:ind w:left="0"/>
        <w:jc w:val="both"/>
      </w:pPr>
      <w:r>
        <w:rPr>
          <w:rFonts w:ascii="Times New Roman"/>
          <w:b w:val="false"/>
          <w:i w:val="false"/>
          <w:color w:val="000000"/>
          <w:sz w:val="28"/>
        </w:rPr>
        <w:t xml:space="preserve">
      4. Комитету государственного санитарно-эпидемиологического надзора Министерства здравоохранения Республики Казахстан (Белоног А.А.) направить настоящий приказ на государственную регистрацию в Министерство юстиции Республики Казахстан. </w:t>
      </w:r>
    </w:p>
    <w:bookmarkEnd w:id="4"/>
    <w:bookmarkStart w:name="z6" w:id="5"/>
    <w:p>
      <w:pPr>
        <w:spacing w:after="0"/>
        <w:ind w:left="0"/>
        <w:jc w:val="both"/>
      </w:pPr>
      <w:r>
        <w:rPr>
          <w:rFonts w:ascii="Times New Roman"/>
          <w:b w:val="false"/>
          <w:i w:val="false"/>
          <w:color w:val="000000"/>
          <w:sz w:val="28"/>
        </w:rPr>
        <w:t xml:space="preserve">
      5. Департаменту организационно-правового обеспечения Министерства здравоохранения Республики Казахстан (Мухамеджанов Ж.М.)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5"/>
    <w:bookmarkStart w:name="z7" w:id="6"/>
    <w:p>
      <w:pPr>
        <w:spacing w:after="0"/>
        <w:ind w:left="0"/>
        <w:jc w:val="both"/>
      </w:pPr>
      <w:r>
        <w:rPr>
          <w:rFonts w:ascii="Times New Roman"/>
          <w:b w:val="false"/>
          <w:i w:val="false"/>
          <w:color w:val="000000"/>
          <w:sz w:val="28"/>
        </w:rPr>
        <w:t xml:space="preserve">
      6. Контроль за исполнением настоящего приказа возложить на вице-министра здравоохранения Республики Казахстан Омарова К.Т. </w:t>
      </w:r>
    </w:p>
    <w:bookmarkEnd w:id="6"/>
    <w:bookmarkStart w:name="z8" w:id="7"/>
    <w:p>
      <w:pPr>
        <w:spacing w:after="0"/>
        <w:ind w:left="0"/>
        <w:jc w:val="both"/>
      </w:pPr>
      <w:r>
        <w:rPr>
          <w:rFonts w:ascii="Times New Roman"/>
          <w:b w:val="false"/>
          <w:i w:val="false"/>
          <w:color w:val="000000"/>
          <w:sz w:val="28"/>
        </w:rPr>
        <w:t xml:space="preserve">
      7. Настоящий приказ вводится в действие по истечении 10 дней со дня официального опубликования. </w:t>
      </w:r>
    </w:p>
    <w:bookmarkEnd w:id="7"/>
    <w:p>
      <w:pPr>
        <w:spacing w:after="0"/>
        <w:ind w:left="0"/>
        <w:jc w:val="both"/>
      </w:pPr>
      <w:r>
        <w:rPr>
          <w:rFonts w:ascii="Times New Roman"/>
          <w:b w:val="false"/>
          <w:i/>
          <w:color w:val="000000"/>
          <w:sz w:val="28"/>
        </w:rPr>
        <w:t xml:space="preserve">       Министр </w:t>
      </w:r>
    </w:p>
    <w:bookmarkStart w:name="z9" w:id="8"/>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февраля 2008 года N 52 </w:t>
      </w:r>
    </w:p>
    <w:bookmarkEnd w:id="8"/>
    <w:bookmarkStart w:name="z10" w:id="9"/>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"Организация и проведение санитарно-противоэпидемических </w:t>
      </w:r>
      <w:r>
        <w:br/>
      </w:r>
      <w:r>
        <w:rPr>
          <w:rFonts w:ascii="Times New Roman"/>
          <w:b/>
          <w:i w:val="false"/>
          <w:color w:val="000000"/>
        </w:rPr>
        <w:t xml:space="preserve">
(профилактических) мероприятий по предупреждению заболеваемости </w:t>
      </w:r>
      <w:r>
        <w:br/>
      </w:r>
      <w:r>
        <w:rPr>
          <w:rFonts w:ascii="Times New Roman"/>
          <w:b/>
          <w:i w:val="false"/>
          <w:color w:val="000000"/>
        </w:rPr>
        <w:t xml:space="preserve">
острыми кишечными инфекциями" </w:t>
      </w:r>
    </w:p>
    <w:bookmarkEnd w:id="9"/>
    <w:bookmarkStart w:name="z11" w:id="10"/>
    <w:p>
      <w:pPr>
        <w:spacing w:after="0"/>
        <w:ind w:left="0"/>
        <w:jc w:val="left"/>
      </w:pPr>
      <w:r>
        <w:rPr>
          <w:rFonts w:ascii="Times New Roman"/>
          <w:b/>
          <w:i w:val="false"/>
          <w:color w:val="000000"/>
        </w:rPr>
        <w:t xml:space="preserve"> 
  1. Общие положения </w:t>
      </w:r>
    </w:p>
    <w:bookmarkEnd w:id="10"/>
    <w:bookmarkStart w:name="z12" w:id="11"/>
    <w:p>
      <w:pPr>
        <w:spacing w:after="0"/>
        <w:ind w:left="0"/>
        <w:jc w:val="both"/>
      </w:pPr>
      <w:r>
        <w:rPr>
          <w:rFonts w:ascii="Times New Roman"/>
          <w:b w:val="false"/>
          <w:i w:val="false"/>
          <w:color w:val="000000"/>
          <w:sz w:val="28"/>
        </w:rPr>
        <w:t xml:space="preserve">
      1. Настоящие санитарно-эпидемиологические правила и нормы (далее - санитарные правила) определяют порядок проведения организацию и проведение лечебно-диагностических и санитарно-противоэпидемических (профилактических) мероприятий по профилактике острых кишечных инфекций и снижению уровня заболеваемости. </w:t>
      </w:r>
    </w:p>
    <w:bookmarkEnd w:id="11"/>
    <w:bookmarkStart w:name="z13" w:id="12"/>
    <w:p>
      <w:pPr>
        <w:spacing w:after="0"/>
        <w:ind w:left="0"/>
        <w:jc w:val="both"/>
      </w:pPr>
      <w:r>
        <w:rPr>
          <w:rFonts w:ascii="Times New Roman"/>
          <w:b w:val="false"/>
          <w:i w:val="false"/>
          <w:color w:val="000000"/>
          <w:sz w:val="28"/>
        </w:rPr>
        <w:t xml:space="preserve">
      2. В настоящих санитарных правилах использованы следующие термины и определения: </w:t>
      </w:r>
    </w:p>
    <w:bookmarkEnd w:id="12"/>
    <w:bookmarkStart w:name="z14" w:id="13"/>
    <w:p>
      <w:pPr>
        <w:spacing w:after="0"/>
        <w:ind w:left="0"/>
        <w:jc w:val="both"/>
      </w:pPr>
      <w:r>
        <w:rPr>
          <w:rFonts w:ascii="Times New Roman"/>
          <w:b w:val="false"/>
          <w:i w:val="false"/>
          <w:color w:val="000000"/>
          <w:sz w:val="28"/>
        </w:rPr>
        <w:t xml:space="preserve">
      1) бактерионосительство - форма инфекционного процесса, характеризующаяся сохранением в организме человека или животного и выделением в окружающую среду возбудителя инфекционной (паразитарной) болезни, без клинического проявления заболевания; </w:t>
      </w:r>
    </w:p>
    <w:bookmarkEnd w:id="13"/>
    <w:bookmarkStart w:name="z15" w:id="14"/>
    <w:p>
      <w:pPr>
        <w:spacing w:after="0"/>
        <w:ind w:left="0"/>
        <w:jc w:val="both"/>
      </w:pPr>
      <w:r>
        <w:rPr>
          <w:rFonts w:ascii="Times New Roman"/>
          <w:b w:val="false"/>
          <w:i w:val="false"/>
          <w:color w:val="000000"/>
          <w:sz w:val="28"/>
        </w:rPr>
        <w:t xml:space="preserve">
      2) дизентерия - инфекционное заболевание, вызываемое микробами рода Shigella, при котором преимущественно поражается слизистая оболочка толстого кишечника. Клинически заболевание характеризуется интоксикацией и наличием колитического синдрома; </w:t>
      </w:r>
    </w:p>
    <w:bookmarkEnd w:id="14"/>
    <w:bookmarkStart w:name="z16" w:id="15"/>
    <w:p>
      <w:pPr>
        <w:spacing w:after="0"/>
        <w:ind w:left="0"/>
        <w:jc w:val="both"/>
      </w:pPr>
      <w:r>
        <w:rPr>
          <w:rFonts w:ascii="Times New Roman"/>
          <w:b w:val="false"/>
          <w:i w:val="false"/>
          <w:color w:val="000000"/>
          <w:sz w:val="28"/>
        </w:rPr>
        <w:t xml:space="preserve">
      3) дисбактериоз - нарушение состава микрофлоры кишечника, сопровождающееся дисфункцией и нарушениями ферментативной способности кишечника, возникающей в результате хронических заболеваний, длительного применения антибиотиков; </w:t>
      </w:r>
    </w:p>
    <w:bookmarkEnd w:id="15"/>
    <w:bookmarkStart w:name="z17" w:id="16"/>
    <w:p>
      <w:pPr>
        <w:spacing w:after="0"/>
        <w:ind w:left="0"/>
        <w:jc w:val="both"/>
      </w:pPr>
      <w:r>
        <w:rPr>
          <w:rFonts w:ascii="Times New Roman"/>
          <w:b w:val="false"/>
          <w:i w:val="false"/>
          <w:color w:val="000000"/>
          <w:sz w:val="28"/>
        </w:rPr>
        <w:t xml:space="preserve">
      4) иерсиниоз - острое инфекционное заболевание из группы антропозоонозов, характеризующееся симптомами интоксикации и преимущественным поражением желудочно-кишечного тракта, печени, суставов, реже других органов; </w:t>
      </w:r>
    </w:p>
    <w:bookmarkEnd w:id="16"/>
    <w:bookmarkStart w:name="z18" w:id="17"/>
    <w:p>
      <w:pPr>
        <w:spacing w:after="0"/>
        <w:ind w:left="0"/>
        <w:jc w:val="both"/>
      </w:pPr>
      <w:r>
        <w:rPr>
          <w:rFonts w:ascii="Times New Roman"/>
          <w:b w:val="false"/>
          <w:i w:val="false"/>
          <w:color w:val="000000"/>
          <w:sz w:val="28"/>
        </w:rPr>
        <w:t xml:space="preserve">
      5) реконвалесцент - больной человек в стадии выздоровления; </w:t>
      </w:r>
    </w:p>
    <w:bookmarkEnd w:id="17"/>
    <w:bookmarkStart w:name="z19" w:id="18"/>
    <w:p>
      <w:pPr>
        <w:spacing w:after="0"/>
        <w:ind w:left="0"/>
        <w:jc w:val="both"/>
      </w:pPr>
      <w:r>
        <w:rPr>
          <w:rFonts w:ascii="Times New Roman"/>
          <w:b w:val="false"/>
          <w:i w:val="false"/>
          <w:color w:val="000000"/>
          <w:sz w:val="28"/>
        </w:rPr>
        <w:t xml:space="preserve">
      6) ротавирусная инфекция - острое вирусное заболевание, характеризующееся поражением желудочно-кишечного тракта. </w:t>
      </w:r>
    </w:p>
    <w:bookmarkEnd w:id="18"/>
    <w:bookmarkStart w:name="z20" w:id="19"/>
    <w:p>
      <w:pPr>
        <w:spacing w:after="0"/>
        <w:ind w:left="0"/>
        <w:jc w:val="left"/>
      </w:pPr>
      <w:r>
        <w:rPr>
          <w:rFonts w:ascii="Times New Roman"/>
          <w:b/>
          <w:i w:val="false"/>
          <w:color w:val="000000"/>
        </w:rPr>
        <w:t xml:space="preserve"> 
  2. Организация и проведение санитарно-противоэпидемических </w:t>
      </w:r>
      <w:r>
        <w:br/>
      </w:r>
      <w:r>
        <w:rPr>
          <w:rFonts w:ascii="Times New Roman"/>
          <w:b/>
          <w:i w:val="false"/>
          <w:color w:val="000000"/>
        </w:rPr>
        <w:t xml:space="preserve">
(профилактических) мероприятий </w:t>
      </w:r>
    </w:p>
    <w:bookmarkEnd w:id="19"/>
    <w:p>
      <w:pPr>
        <w:spacing w:after="0"/>
        <w:ind w:left="0"/>
        <w:jc w:val="both"/>
      </w:pPr>
      <w:r>
        <w:rPr>
          <w:rFonts w:ascii="Times New Roman"/>
          <w:b w:val="false"/>
          <w:i w:val="false"/>
          <w:color w:val="000000"/>
          <w:sz w:val="28"/>
        </w:rPr>
        <w:t xml:space="preserve">      3. Эпидемиологический надзор за заболеваемостью острыми кишечными инфекциями включает следующие санитарно-противоэпидемические (профилактические) мероприятия: </w:t>
      </w:r>
    </w:p>
    <w:bookmarkStart w:name="z21" w:id="20"/>
    <w:p>
      <w:pPr>
        <w:spacing w:after="0"/>
        <w:ind w:left="0"/>
        <w:jc w:val="both"/>
      </w:pPr>
      <w:r>
        <w:rPr>
          <w:rFonts w:ascii="Times New Roman"/>
          <w:b w:val="false"/>
          <w:i w:val="false"/>
          <w:color w:val="000000"/>
          <w:sz w:val="28"/>
        </w:rPr>
        <w:t xml:space="preserve">
      1) ретроспективный эпидемиологический анализ заболеваемости острыми кишечными инфекциями проводится с целью обоснования перечня, объема и сроков проведения профилактических мероприятий, долгосрочного программно-целевого планирования. Необходимо изучить структуру острых кишечных диарейных инфекций по нозологическим формам, оценить уровень заболеваемости в отдельных возрастных, социальных, профессиональных группах населения и отдельных коллективов для выявления "групп риска". </w:t>
      </w:r>
      <w:r>
        <w:br/>
      </w:r>
      <w:r>
        <w:rPr>
          <w:rFonts w:ascii="Times New Roman"/>
          <w:b w:val="false"/>
          <w:i w:val="false"/>
          <w:color w:val="000000"/>
          <w:sz w:val="28"/>
        </w:rPr>
        <w:t xml:space="preserve">
      При анализе годовой динамики заболеваемости правильно определить сроки начала ее сезонных подъемов, выявить возможные их причины, для чего проанализировать природные и социальные условия, предшествующие их началу. </w:t>
      </w:r>
      <w:r>
        <w:br/>
      </w:r>
      <w:r>
        <w:rPr>
          <w:rFonts w:ascii="Times New Roman"/>
          <w:b w:val="false"/>
          <w:i w:val="false"/>
          <w:color w:val="000000"/>
          <w:sz w:val="28"/>
        </w:rPr>
        <w:t xml:space="preserve">
      Заболеваемость в периоды эпидемических вспышек, сгруппировывают по типам эпидемий, факторам передачи возбудителя, выявляют наиболее частые эпидемические факторы, способствующие их развитию, обратив особое внимание на особенности питания и водоснабжения; </w:t>
      </w:r>
    </w:p>
    <w:bookmarkEnd w:id="20"/>
    <w:bookmarkStart w:name="z22" w:id="21"/>
    <w:p>
      <w:pPr>
        <w:spacing w:after="0"/>
        <w:ind w:left="0"/>
        <w:jc w:val="both"/>
      </w:pPr>
      <w:r>
        <w:rPr>
          <w:rFonts w:ascii="Times New Roman"/>
          <w:b w:val="false"/>
          <w:i w:val="false"/>
          <w:color w:val="000000"/>
          <w:sz w:val="28"/>
        </w:rPr>
        <w:t xml:space="preserve">
      2) оперативный эпидемиологический анализ заболеваемости острыми кишечными инфекциями проводится для своевременного обнаружения начавшегося подъема заболеваемости, выявления его причины и проведения оперативных противоэпидемических мероприятий. </w:t>
      </w:r>
      <w:r>
        <w:br/>
      </w:r>
      <w:r>
        <w:rPr>
          <w:rFonts w:ascii="Times New Roman"/>
          <w:b w:val="false"/>
          <w:i w:val="false"/>
          <w:color w:val="000000"/>
          <w:sz w:val="28"/>
        </w:rPr>
        <w:t xml:space="preserve">
      Проводится сравнение текущей заболеваемости по дням, по неделям, с нарастающим итогом, сопоставление с контрольными уровнями заболеваемости, характерными для данной территории. </w:t>
      </w:r>
    </w:p>
    <w:bookmarkEnd w:id="21"/>
    <w:bookmarkStart w:name="z23" w:id="22"/>
    <w:p>
      <w:pPr>
        <w:spacing w:after="0"/>
        <w:ind w:left="0"/>
        <w:jc w:val="both"/>
      </w:pPr>
      <w:r>
        <w:rPr>
          <w:rFonts w:ascii="Times New Roman"/>
          <w:b w:val="false"/>
          <w:i w:val="false"/>
          <w:color w:val="000000"/>
          <w:sz w:val="28"/>
        </w:rPr>
        <w:t xml:space="preserve">
      4. С целью недопущения внутрибольничных заболеваний государственными органами санитарно-эпидемиологической службы проводится государственный надзор за соблюдением санитарно-противоэпидемического режима в психоневрологических диспансерах, детских домах, домах ребенка, домах престарелых и инвалидов, детских стационарах. </w:t>
      </w:r>
    </w:p>
    <w:bookmarkEnd w:id="22"/>
    <w:bookmarkStart w:name="z24" w:id="23"/>
    <w:p>
      <w:pPr>
        <w:spacing w:after="0"/>
        <w:ind w:left="0"/>
        <w:jc w:val="both"/>
      </w:pPr>
      <w:r>
        <w:rPr>
          <w:rFonts w:ascii="Times New Roman"/>
          <w:b w:val="false"/>
          <w:i w:val="false"/>
          <w:color w:val="000000"/>
          <w:sz w:val="28"/>
        </w:rPr>
        <w:t xml:space="preserve">
      5. Выявление больных и подозрительных на заболевание кишечными инфекциями проводится медицинскими работниками всех организаций здравоохранения, независимо от форм собственности, во время амбулаторных приемов, посещений на дому, медицинских осмотров, диспансеризации и других посещений лечебных организаций. Диагноз устанавливается на основании клинических проявлений заболевания, данных лабораторного исследования, эпидемиологического анамнеза. </w:t>
      </w:r>
    </w:p>
    <w:bookmarkEnd w:id="23"/>
    <w:bookmarkStart w:name="z25" w:id="24"/>
    <w:p>
      <w:pPr>
        <w:spacing w:after="0"/>
        <w:ind w:left="0"/>
        <w:jc w:val="both"/>
      </w:pPr>
      <w:r>
        <w:rPr>
          <w:rFonts w:ascii="Times New Roman"/>
          <w:b w:val="false"/>
          <w:i w:val="false"/>
          <w:color w:val="000000"/>
          <w:sz w:val="28"/>
        </w:rPr>
        <w:t xml:space="preserve">
      6. Проводятся однократные лабораторные обследования на кишечную группу следующих категорий населения: </w:t>
      </w:r>
      <w:r>
        <w:br/>
      </w:r>
      <w:r>
        <w:rPr>
          <w:rFonts w:ascii="Times New Roman"/>
          <w:b w:val="false"/>
          <w:i w:val="false"/>
          <w:color w:val="000000"/>
          <w:sz w:val="28"/>
        </w:rPr>
        <w:t xml:space="preserve">
      1) больные и лица с подозрением на инвазивные формы острых кишечных инфекций при обращении в медицинские организации; </w:t>
      </w:r>
      <w:r>
        <w:br/>
      </w:r>
      <w:r>
        <w:rPr>
          <w:rFonts w:ascii="Times New Roman"/>
          <w:b w:val="false"/>
          <w:i w:val="false"/>
          <w:color w:val="000000"/>
          <w:sz w:val="28"/>
        </w:rPr>
        <w:t xml:space="preserve">
      2) лица, имеющие общение (в контакте) с больным кишечной инфекцией, из числа ряд декретированного контингента; </w:t>
      </w:r>
      <w:r>
        <w:br/>
      </w:r>
      <w:r>
        <w:rPr>
          <w:rFonts w:ascii="Times New Roman"/>
          <w:b w:val="false"/>
          <w:i w:val="false"/>
          <w:color w:val="000000"/>
          <w:sz w:val="28"/>
        </w:rPr>
        <w:t xml:space="preserve">
      3) пациенты психиатрических стационаров, при поступлении в стационар; </w:t>
      </w:r>
      <w:r>
        <w:br/>
      </w:r>
      <w:r>
        <w:rPr>
          <w:rFonts w:ascii="Times New Roman"/>
          <w:b w:val="false"/>
          <w:i w:val="false"/>
          <w:color w:val="000000"/>
          <w:sz w:val="28"/>
        </w:rPr>
        <w:t xml:space="preserve">
      4) дети при оформлении в школы-интернаты, детские дома и дома ребенка; </w:t>
      </w:r>
      <w:r>
        <w:br/>
      </w:r>
      <w:r>
        <w:rPr>
          <w:rFonts w:ascii="Times New Roman"/>
          <w:b w:val="false"/>
          <w:i w:val="false"/>
          <w:color w:val="000000"/>
          <w:sz w:val="28"/>
        </w:rPr>
        <w:t xml:space="preserve">
      5) лица преклонного возраста при оформлении в дома престарелых; </w:t>
      </w:r>
      <w:r>
        <w:br/>
      </w:r>
      <w:r>
        <w:rPr>
          <w:rFonts w:ascii="Times New Roman"/>
          <w:b w:val="false"/>
          <w:i w:val="false"/>
          <w:color w:val="000000"/>
          <w:sz w:val="28"/>
        </w:rPr>
        <w:t xml:space="preserve">
      6) реконвалесценты после перенесенной кишечной инфекции. </w:t>
      </w:r>
    </w:p>
    <w:bookmarkEnd w:id="24"/>
    <w:bookmarkStart w:name="z26" w:id="25"/>
    <w:p>
      <w:pPr>
        <w:spacing w:after="0"/>
        <w:ind w:left="0"/>
        <w:jc w:val="both"/>
      </w:pPr>
      <w:r>
        <w:rPr>
          <w:rFonts w:ascii="Times New Roman"/>
          <w:b w:val="false"/>
          <w:i w:val="false"/>
          <w:color w:val="000000"/>
          <w:sz w:val="28"/>
        </w:rPr>
        <w:t xml:space="preserve">
      7. В целях идентификации возбудителя и установления размеров очага проводятся лабораторные исследования, перечень которых определяется врачом-эпидемиологом. </w:t>
      </w:r>
    </w:p>
    <w:bookmarkEnd w:id="25"/>
    <w:bookmarkStart w:name="z27" w:id="26"/>
    <w:p>
      <w:pPr>
        <w:spacing w:after="0"/>
        <w:ind w:left="0"/>
        <w:jc w:val="left"/>
      </w:pPr>
      <w:r>
        <w:rPr>
          <w:rFonts w:ascii="Times New Roman"/>
          <w:b/>
          <w:i w:val="false"/>
          <w:color w:val="000000"/>
        </w:rPr>
        <w:t xml:space="preserve"> 
  3. Организация эпидемиологического обследования </w:t>
      </w:r>
    </w:p>
    <w:bookmarkEnd w:id="26"/>
    <w:bookmarkStart w:name="z28" w:id="27"/>
    <w:p>
      <w:pPr>
        <w:spacing w:after="0"/>
        <w:ind w:left="0"/>
        <w:jc w:val="both"/>
      </w:pPr>
      <w:r>
        <w:rPr>
          <w:rFonts w:ascii="Times New Roman"/>
          <w:b w:val="false"/>
          <w:i w:val="false"/>
          <w:color w:val="000000"/>
          <w:sz w:val="28"/>
        </w:rPr>
        <w:t xml:space="preserve">
      8. Проводятся эпидемиологические обследования следующих очагов: </w:t>
      </w:r>
      <w:r>
        <w:br/>
      </w:r>
      <w:r>
        <w:rPr>
          <w:rFonts w:ascii="Times New Roman"/>
          <w:b w:val="false"/>
          <w:i w:val="false"/>
          <w:color w:val="000000"/>
          <w:sz w:val="28"/>
        </w:rPr>
        <w:t xml:space="preserve">
      1) при заболевании острыми кишечными инфекциями работников объектов общественного питания и продовольственной торговли, водоснабжения, дошкольных организаций, а также частных лиц, занимающихся предпринимательской деятельностью связанной с производством, хранением, транспортировкой и реализацией пищевых продуктов; </w:t>
      </w:r>
      <w:r>
        <w:br/>
      </w:r>
      <w:r>
        <w:rPr>
          <w:rFonts w:ascii="Times New Roman"/>
          <w:b w:val="false"/>
          <w:i w:val="false"/>
          <w:color w:val="000000"/>
          <w:sz w:val="28"/>
        </w:rPr>
        <w:t xml:space="preserve">
      2) при заболевании детей, посещающих дошкольные организации, детские дома, школы-интернаты; </w:t>
      </w:r>
      <w:r>
        <w:br/>
      </w:r>
      <w:r>
        <w:rPr>
          <w:rFonts w:ascii="Times New Roman"/>
          <w:b w:val="false"/>
          <w:i w:val="false"/>
          <w:color w:val="000000"/>
          <w:sz w:val="28"/>
        </w:rPr>
        <w:t xml:space="preserve">
      3) при заболевании работников психоневрологических стационаров, детских домов, домов ребенка, домов престарелых; </w:t>
      </w:r>
      <w:r>
        <w:br/>
      </w:r>
      <w:r>
        <w:rPr>
          <w:rFonts w:ascii="Times New Roman"/>
          <w:b w:val="false"/>
          <w:i w:val="false"/>
          <w:color w:val="000000"/>
          <w:sz w:val="28"/>
        </w:rPr>
        <w:t xml:space="preserve">
      4) лица, в очагах инфекции, в которых в течение одного инкубационного периода зарегистрировано три и более случаев заболевания. </w:t>
      </w:r>
    </w:p>
    <w:bookmarkEnd w:id="27"/>
    <w:bookmarkStart w:name="z29" w:id="28"/>
    <w:p>
      <w:pPr>
        <w:spacing w:after="0"/>
        <w:ind w:left="0"/>
        <w:jc w:val="both"/>
      </w:pPr>
      <w:r>
        <w:rPr>
          <w:rFonts w:ascii="Times New Roman"/>
          <w:b w:val="false"/>
          <w:i w:val="false"/>
          <w:color w:val="000000"/>
          <w:sz w:val="28"/>
        </w:rPr>
        <w:t xml:space="preserve">
      9. При превышении контрольных уровней заболеваемости необходимость обследования квартирных очагов определяется главным государственным санитарным врачом соответствующей территории с учетом эпидемиологической ситуации, материалов ретроспективного анализа. </w:t>
      </w:r>
    </w:p>
    <w:bookmarkEnd w:id="28"/>
    <w:bookmarkStart w:name="z30" w:id="29"/>
    <w:p>
      <w:pPr>
        <w:spacing w:after="0"/>
        <w:ind w:left="0"/>
        <w:jc w:val="both"/>
      </w:pPr>
      <w:r>
        <w:rPr>
          <w:rFonts w:ascii="Times New Roman"/>
          <w:b w:val="false"/>
          <w:i w:val="false"/>
          <w:color w:val="000000"/>
          <w:sz w:val="28"/>
        </w:rPr>
        <w:t xml:space="preserve">
      10. При эпидемиологическом обследовании очагов проводится забор проб пищевых продуктов, воды, смывов для лабораторного обследования. </w:t>
      </w:r>
    </w:p>
    <w:bookmarkEnd w:id="29"/>
    <w:bookmarkStart w:name="z31" w:id="30"/>
    <w:p>
      <w:pPr>
        <w:spacing w:after="0"/>
        <w:ind w:left="0"/>
        <w:jc w:val="left"/>
      </w:pPr>
      <w:r>
        <w:rPr>
          <w:rFonts w:ascii="Times New Roman"/>
          <w:b/>
          <w:i w:val="false"/>
          <w:color w:val="000000"/>
        </w:rPr>
        <w:t xml:space="preserve"> 
  4. Госпитализация больных острыми кишечными инфекциями </w:t>
      </w:r>
    </w:p>
    <w:bookmarkEnd w:id="30"/>
    <w:bookmarkStart w:name="z32" w:id="31"/>
    <w:p>
      <w:pPr>
        <w:spacing w:after="0"/>
        <w:ind w:left="0"/>
        <w:jc w:val="both"/>
      </w:pPr>
      <w:r>
        <w:rPr>
          <w:rFonts w:ascii="Times New Roman"/>
          <w:b w:val="false"/>
          <w:i w:val="false"/>
          <w:color w:val="000000"/>
          <w:sz w:val="28"/>
        </w:rPr>
        <w:t xml:space="preserve">
      11. Госпитализация больных острыми кишечными инфекциями проводится по клиническим и эпидемиологическим показаниям. </w:t>
      </w:r>
    </w:p>
    <w:bookmarkEnd w:id="31"/>
    <w:bookmarkStart w:name="z33" w:id="32"/>
    <w:p>
      <w:pPr>
        <w:spacing w:after="0"/>
        <w:ind w:left="0"/>
        <w:jc w:val="both"/>
      </w:pPr>
      <w:r>
        <w:rPr>
          <w:rFonts w:ascii="Times New Roman"/>
          <w:b w:val="false"/>
          <w:i w:val="false"/>
          <w:color w:val="000000"/>
          <w:sz w:val="28"/>
        </w:rPr>
        <w:t xml:space="preserve">
      12. Клинические показания для госпитализации больных острыми кишечными инфекциями: </w:t>
      </w:r>
      <w:r>
        <w:br/>
      </w:r>
      <w:r>
        <w:rPr>
          <w:rFonts w:ascii="Times New Roman"/>
          <w:b w:val="false"/>
          <w:i w:val="false"/>
          <w:color w:val="000000"/>
          <w:sz w:val="28"/>
        </w:rPr>
        <w:t xml:space="preserve">
      1) все формы заболевания у детей в возрасте до 2-х месяцев; </w:t>
      </w:r>
      <w:r>
        <w:br/>
      </w:r>
      <w:r>
        <w:rPr>
          <w:rFonts w:ascii="Times New Roman"/>
          <w:b w:val="false"/>
          <w:i w:val="false"/>
          <w:color w:val="000000"/>
          <w:sz w:val="28"/>
        </w:rPr>
        <w:t xml:space="preserve">
      2) формы заболевания с тяжелым обезвоживанием независимо от возраста ребенка; </w:t>
      </w:r>
      <w:r>
        <w:br/>
      </w:r>
      <w:r>
        <w:rPr>
          <w:rFonts w:ascii="Times New Roman"/>
          <w:b w:val="false"/>
          <w:i w:val="false"/>
          <w:color w:val="000000"/>
          <w:sz w:val="28"/>
        </w:rPr>
        <w:t xml:space="preserve">
      3) формы заболевания, отягощенные сопутствующей патологией; </w:t>
      </w:r>
      <w:r>
        <w:br/>
      </w:r>
      <w:r>
        <w:rPr>
          <w:rFonts w:ascii="Times New Roman"/>
          <w:b w:val="false"/>
          <w:i w:val="false"/>
          <w:color w:val="000000"/>
          <w:sz w:val="28"/>
        </w:rPr>
        <w:t xml:space="preserve">
      4) затяжные диареи с обезвоживанием любой степени; </w:t>
      </w:r>
      <w:r>
        <w:br/>
      </w:r>
      <w:r>
        <w:rPr>
          <w:rFonts w:ascii="Times New Roman"/>
          <w:b w:val="false"/>
          <w:i w:val="false"/>
          <w:color w:val="000000"/>
          <w:sz w:val="28"/>
        </w:rPr>
        <w:t xml:space="preserve">
      5) хронические формы дизентерии (при обострении). </w:t>
      </w:r>
    </w:p>
    <w:bookmarkEnd w:id="32"/>
    <w:bookmarkStart w:name="z34" w:id="33"/>
    <w:p>
      <w:pPr>
        <w:spacing w:after="0"/>
        <w:ind w:left="0"/>
        <w:jc w:val="both"/>
      </w:pPr>
      <w:r>
        <w:rPr>
          <w:rFonts w:ascii="Times New Roman"/>
          <w:b w:val="false"/>
          <w:i w:val="false"/>
          <w:color w:val="000000"/>
          <w:sz w:val="28"/>
        </w:rPr>
        <w:t xml:space="preserve">
      13. Эпидемиологические показания для госпитализации больных острыми кишечными инфекциями: </w:t>
      </w:r>
      <w:r>
        <w:br/>
      </w:r>
      <w:r>
        <w:rPr>
          <w:rFonts w:ascii="Times New Roman"/>
          <w:b w:val="false"/>
          <w:i w:val="false"/>
          <w:color w:val="000000"/>
          <w:sz w:val="28"/>
        </w:rPr>
        <w:t xml:space="preserve">
      1) невозможность соблюдения необходимого противоэпидемического режима по месту жительства больного (социально-неблагополучные семьи, общежития, казармы, коммунальные квартиры); </w:t>
      </w:r>
      <w:r>
        <w:br/>
      </w:r>
      <w:r>
        <w:rPr>
          <w:rFonts w:ascii="Times New Roman"/>
          <w:b w:val="false"/>
          <w:i w:val="false"/>
          <w:color w:val="000000"/>
          <w:sz w:val="28"/>
        </w:rPr>
        <w:t xml:space="preserve">
      2) случаи заболевания в медицинских организациях, школах-интернатах, детских домах, домах ребенка, санаториях, домах престарелых и инвалидов, летних оздоровительных организациях, домах отдыха. </w:t>
      </w:r>
    </w:p>
    <w:bookmarkEnd w:id="33"/>
    <w:bookmarkStart w:name="z35" w:id="34"/>
    <w:p>
      <w:pPr>
        <w:spacing w:after="0"/>
        <w:ind w:left="0"/>
        <w:jc w:val="both"/>
      </w:pPr>
      <w:r>
        <w:rPr>
          <w:rFonts w:ascii="Times New Roman"/>
          <w:b w:val="false"/>
          <w:i w:val="false"/>
          <w:color w:val="000000"/>
          <w:sz w:val="28"/>
        </w:rPr>
        <w:t xml:space="preserve">
      14. Выписка реконвалесцентов после дизентерии и других острых диарейных инфекций проводится после полного клинического выздоровления. </w:t>
      </w:r>
      <w:r>
        <w:br/>
      </w:r>
      <w:r>
        <w:rPr>
          <w:rFonts w:ascii="Times New Roman"/>
          <w:b w:val="false"/>
          <w:i w:val="false"/>
          <w:color w:val="000000"/>
          <w:sz w:val="28"/>
        </w:rPr>
        <w:t xml:space="preserve">
      Однократное бактериологическое обследование реконвалесцентов после дизентерии и других острых диарейных инфекций проводится в амбулаторных условиях в течение 7 дней после выписки, но не ранее 2-х дней после окончания антибиотикотерапии. </w:t>
      </w:r>
    </w:p>
    <w:bookmarkEnd w:id="34"/>
    <w:bookmarkStart w:name="z36" w:id="35"/>
    <w:p>
      <w:pPr>
        <w:spacing w:after="0"/>
        <w:ind w:left="0"/>
        <w:jc w:val="left"/>
      </w:pPr>
      <w:r>
        <w:rPr>
          <w:rFonts w:ascii="Times New Roman"/>
          <w:b/>
          <w:i w:val="false"/>
          <w:color w:val="000000"/>
        </w:rPr>
        <w:t xml:space="preserve"> 
  5. Диспансеризация переболевших острыми кишечными инфекциями </w:t>
      </w:r>
    </w:p>
    <w:bookmarkEnd w:id="35"/>
    <w:bookmarkStart w:name="z37" w:id="36"/>
    <w:p>
      <w:pPr>
        <w:spacing w:after="0"/>
        <w:ind w:left="0"/>
        <w:jc w:val="both"/>
      </w:pPr>
      <w:r>
        <w:rPr>
          <w:rFonts w:ascii="Times New Roman"/>
          <w:b w:val="false"/>
          <w:i w:val="false"/>
          <w:color w:val="000000"/>
          <w:sz w:val="28"/>
        </w:rPr>
        <w:t xml:space="preserve">
      15. Диспансерному наблюдению после перенесенной острой дизентерии подлежат: </w:t>
      </w:r>
      <w:r>
        <w:br/>
      </w:r>
      <w:r>
        <w:rPr>
          <w:rFonts w:ascii="Times New Roman"/>
          <w:b w:val="false"/>
          <w:i w:val="false"/>
          <w:color w:val="000000"/>
          <w:sz w:val="28"/>
        </w:rPr>
        <w:t xml:space="preserve">
      1) работники объектов общественного питания, продовольственной торговли, пищевой промышленности; </w:t>
      </w:r>
      <w:r>
        <w:br/>
      </w:r>
      <w:r>
        <w:rPr>
          <w:rFonts w:ascii="Times New Roman"/>
          <w:b w:val="false"/>
          <w:i w:val="false"/>
          <w:color w:val="000000"/>
          <w:sz w:val="28"/>
        </w:rPr>
        <w:t xml:space="preserve">
      2) дети детских домов, домов ребенка, школ-интернатов; </w:t>
      </w:r>
      <w:r>
        <w:br/>
      </w:r>
      <w:r>
        <w:rPr>
          <w:rFonts w:ascii="Times New Roman"/>
          <w:b w:val="false"/>
          <w:i w:val="false"/>
          <w:color w:val="000000"/>
          <w:sz w:val="28"/>
        </w:rPr>
        <w:t xml:space="preserve">
      3) работники психоневрологических диспансеров, детских домов, домов ребенка, домов престарелых и инвалидов. </w:t>
      </w:r>
    </w:p>
    <w:bookmarkEnd w:id="36"/>
    <w:bookmarkStart w:name="z38" w:id="37"/>
    <w:p>
      <w:pPr>
        <w:spacing w:after="0"/>
        <w:ind w:left="0"/>
        <w:jc w:val="both"/>
      </w:pPr>
      <w:r>
        <w:rPr>
          <w:rFonts w:ascii="Times New Roman"/>
          <w:b w:val="false"/>
          <w:i w:val="false"/>
          <w:color w:val="000000"/>
          <w:sz w:val="28"/>
        </w:rPr>
        <w:t xml:space="preserve">
      16. Диспансерное наблюдение проводится в течение 1 месяца, в конце которого обязательно однократное бактериологическое обследование. </w:t>
      </w:r>
    </w:p>
    <w:bookmarkEnd w:id="37"/>
    <w:bookmarkStart w:name="z39" w:id="38"/>
    <w:p>
      <w:pPr>
        <w:spacing w:after="0"/>
        <w:ind w:left="0"/>
        <w:jc w:val="both"/>
      </w:pPr>
      <w:r>
        <w:rPr>
          <w:rFonts w:ascii="Times New Roman"/>
          <w:b w:val="false"/>
          <w:i w:val="false"/>
          <w:color w:val="000000"/>
          <w:sz w:val="28"/>
        </w:rPr>
        <w:t xml:space="preserve">
      17. Кратность посещения врача определяется по клиническим показаниям. </w:t>
      </w:r>
    </w:p>
    <w:bookmarkEnd w:id="38"/>
    <w:bookmarkStart w:name="z40" w:id="39"/>
    <w:p>
      <w:pPr>
        <w:spacing w:after="0"/>
        <w:ind w:left="0"/>
        <w:jc w:val="both"/>
      </w:pPr>
      <w:r>
        <w:rPr>
          <w:rFonts w:ascii="Times New Roman"/>
          <w:b w:val="false"/>
          <w:i w:val="false"/>
          <w:color w:val="000000"/>
          <w:sz w:val="28"/>
        </w:rPr>
        <w:t xml:space="preserve">
      18. Диспансерное наблюдение осуществляется участковым врачом (или семейным врачом) по месту жительства или врачом кабинета инфекционных болезней. </w:t>
      </w:r>
    </w:p>
    <w:bookmarkEnd w:id="39"/>
    <w:bookmarkStart w:name="z41" w:id="40"/>
    <w:p>
      <w:pPr>
        <w:spacing w:after="0"/>
        <w:ind w:left="0"/>
        <w:jc w:val="both"/>
      </w:pPr>
      <w:r>
        <w:rPr>
          <w:rFonts w:ascii="Times New Roman"/>
          <w:b w:val="false"/>
          <w:i w:val="false"/>
          <w:color w:val="000000"/>
          <w:sz w:val="28"/>
        </w:rPr>
        <w:t xml:space="preserve">
      19. При рецидиве заболевания или положительном результате лабораторного обследования, все категории лиц переболевших вновь проходят лечение. После окончания лечения, в течение 3-х месяцев ежемесячно проводят лабораторное обследование. Лица, у которых бактерионосительство продолжается более 3-х месяцев, подвергаются лечению как больные с хронической формой дизентерии. </w:t>
      </w:r>
    </w:p>
    <w:bookmarkEnd w:id="40"/>
    <w:bookmarkStart w:name="z42" w:id="41"/>
    <w:p>
      <w:pPr>
        <w:spacing w:after="0"/>
        <w:ind w:left="0"/>
        <w:jc w:val="both"/>
      </w:pPr>
      <w:r>
        <w:rPr>
          <w:rFonts w:ascii="Times New Roman"/>
          <w:b w:val="false"/>
          <w:i w:val="false"/>
          <w:color w:val="000000"/>
          <w:sz w:val="28"/>
        </w:rPr>
        <w:t xml:space="preserve">
      20. Лица, из числа декретированного контингента на работу по специальности допускаются только после полного выздоровления, подтвержденного результатами клинического и бактериологического обследования. При хронической форме дизентерии эти лица переводятся на работу, не связанную с общественным питанием. </w:t>
      </w:r>
    </w:p>
    <w:bookmarkEnd w:id="41"/>
    <w:bookmarkStart w:name="z43" w:id="42"/>
    <w:p>
      <w:pPr>
        <w:spacing w:after="0"/>
        <w:ind w:left="0"/>
        <w:jc w:val="both"/>
      </w:pPr>
      <w:r>
        <w:rPr>
          <w:rFonts w:ascii="Times New Roman"/>
          <w:b w:val="false"/>
          <w:i w:val="false"/>
          <w:color w:val="000000"/>
          <w:sz w:val="28"/>
        </w:rPr>
        <w:t xml:space="preserve">
      21. Лица, с хронической дизентерией состоят на диспансерном наблюдении в течение года. Бактериологические обследования и осмотр врачом-инфекционистом этих лиц проводится ежемесячно. </w:t>
      </w:r>
    </w:p>
    <w:bookmarkEnd w:id="42"/>
    <w:bookmarkStart w:name="z44" w:id="43"/>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февраля 2008 года N 52 </w:t>
      </w:r>
    </w:p>
    <w:bookmarkEnd w:id="43"/>
    <w:bookmarkStart w:name="z45" w:id="44"/>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"Организация и проведение санитарно-противоэпидемических </w:t>
      </w:r>
      <w:r>
        <w:br/>
      </w:r>
      <w:r>
        <w:rPr>
          <w:rFonts w:ascii="Times New Roman"/>
          <w:b/>
          <w:i w:val="false"/>
          <w:color w:val="000000"/>
        </w:rPr>
        <w:t xml:space="preserve">
(профилактических) мероприятий по предупреждению </w:t>
      </w:r>
      <w:r>
        <w:br/>
      </w:r>
      <w:r>
        <w:rPr>
          <w:rFonts w:ascii="Times New Roman"/>
          <w:b/>
          <w:i w:val="false"/>
          <w:color w:val="000000"/>
        </w:rPr>
        <w:t xml:space="preserve">
заболеваемости сальмонеллезом" </w:t>
      </w:r>
    </w:p>
    <w:bookmarkEnd w:id="44"/>
    <w:bookmarkStart w:name="z46" w:id="45"/>
    <w:p>
      <w:pPr>
        <w:spacing w:after="0"/>
        <w:ind w:left="0"/>
        <w:jc w:val="left"/>
      </w:pPr>
      <w:r>
        <w:rPr>
          <w:rFonts w:ascii="Times New Roman"/>
          <w:b/>
          <w:i w:val="false"/>
          <w:color w:val="000000"/>
        </w:rPr>
        <w:t xml:space="preserve"> 
  1. Общие положения </w:t>
      </w:r>
    </w:p>
    <w:bookmarkEnd w:id="45"/>
    <w:bookmarkStart w:name="z47" w:id="46"/>
    <w:p>
      <w:pPr>
        <w:spacing w:after="0"/>
        <w:ind w:left="0"/>
        <w:jc w:val="both"/>
      </w:pPr>
      <w:r>
        <w:rPr>
          <w:rFonts w:ascii="Times New Roman"/>
          <w:b w:val="false"/>
          <w:i w:val="false"/>
          <w:color w:val="000000"/>
          <w:sz w:val="28"/>
        </w:rPr>
        <w:t xml:space="preserve">
      1. Настоящие санитарно-эпидемиологические правила (далее - санитарные правила) определяют порядок проведения санитарно-противоэпидемических (профилактических) и лечебно-диагностических мероприятий по профилактике и снижению заболеваемости сальмонеллезом. </w:t>
      </w:r>
    </w:p>
    <w:bookmarkEnd w:id="46"/>
    <w:bookmarkStart w:name="z48" w:id="47"/>
    <w:p>
      <w:pPr>
        <w:spacing w:after="0"/>
        <w:ind w:left="0"/>
        <w:jc w:val="both"/>
      </w:pPr>
      <w:r>
        <w:rPr>
          <w:rFonts w:ascii="Times New Roman"/>
          <w:b w:val="false"/>
          <w:i w:val="false"/>
          <w:color w:val="000000"/>
          <w:sz w:val="28"/>
        </w:rPr>
        <w:t xml:space="preserve">
      2. В настоящих санитарных правилах использованы следующие термины и определения: </w:t>
      </w:r>
    </w:p>
    <w:bookmarkEnd w:id="47"/>
    <w:bookmarkStart w:name="z49" w:id="48"/>
    <w:p>
      <w:pPr>
        <w:spacing w:after="0"/>
        <w:ind w:left="0"/>
        <w:jc w:val="both"/>
      </w:pPr>
      <w:r>
        <w:rPr>
          <w:rFonts w:ascii="Times New Roman"/>
          <w:b w:val="false"/>
          <w:i w:val="false"/>
          <w:color w:val="000000"/>
          <w:sz w:val="28"/>
        </w:rPr>
        <w:t xml:space="preserve">
      1) бактерионосительство - форма инфекционного процесса, характеризующаяся сохранением в организме человека или животного и выделением в окружающую среду возбудителя инфекционной (паразитарной) болезни, без клинического проявления заболевания; </w:t>
      </w:r>
    </w:p>
    <w:bookmarkEnd w:id="48"/>
    <w:bookmarkStart w:name="z50" w:id="49"/>
    <w:p>
      <w:pPr>
        <w:spacing w:after="0"/>
        <w:ind w:left="0"/>
        <w:jc w:val="both"/>
      </w:pPr>
      <w:r>
        <w:rPr>
          <w:rFonts w:ascii="Times New Roman"/>
          <w:b w:val="false"/>
          <w:i w:val="false"/>
          <w:color w:val="000000"/>
          <w:sz w:val="28"/>
        </w:rPr>
        <w:t xml:space="preserve">
      2) сальмонеллез - группа полиэтиологичных острых инфекционных болезней с фекально-оральным механизмом передачи возбудителей из семейства Еntеrobacteriaceae рода Salmonella, которые характеризуются большим полиморфизмом клинических проявлений от бессимптомного бактерионосительства до тяжелых септических вариантов. Чаще всего протекают в виде острого гастроэнтерита; </w:t>
      </w:r>
    </w:p>
    <w:bookmarkEnd w:id="49"/>
    <w:bookmarkStart w:name="z51" w:id="50"/>
    <w:p>
      <w:pPr>
        <w:spacing w:after="0"/>
        <w:ind w:left="0"/>
        <w:jc w:val="both"/>
      </w:pPr>
      <w:r>
        <w:rPr>
          <w:rFonts w:ascii="Times New Roman"/>
          <w:b w:val="false"/>
          <w:i w:val="false"/>
          <w:color w:val="000000"/>
          <w:sz w:val="28"/>
        </w:rPr>
        <w:t xml:space="preserve">
      3) субпродукты - производственное название пищевых продуктов, получаемых при убое животных и разделке туши (печень, язык, почки, мозг и другие, кроме мяса туши) </w:t>
      </w:r>
    </w:p>
    <w:bookmarkEnd w:id="50"/>
    <w:bookmarkStart w:name="z52" w:id="51"/>
    <w:p>
      <w:pPr>
        <w:spacing w:after="0"/>
        <w:ind w:left="0"/>
        <w:jc w:val="left"/>
      </w:pPr>
      <w:r>
        <w:rPr>
          <w:rFonts w:ascii="Times New Roman"/>
          <w:b/>
          <w:i w:val="false"/>
          <w:color w:val="000000"/>
        </w:rPr>
        <w:t xml:space="preserve"> 
  2. Госпитализация, диспансерное наблюдение за переболевшими и </w:t>
      </w:r>
      <w:r>
        <w:br/>
      </w:r>
      <w:r>
        <w:rPr>
          <w:rFonts w:ascii="Times New Roman"/>
          <w:b/>
          <w:i w:val="false"/>
          <w:color w:val="000000"/>
        </w:rPr>
        <w:t xml:space="preserve">
проведение противоэпидемических мероприятий в очагах </w:t>
      </w:r>
    </w:p>
    <w:bookmarkEnd w:id="51"/>
    <w:bookmarkStart w:name="z53" w:id="52"/>
    <w:p>
      <w:pPr>
        <w:spacing w:after="0"/>
        <w:ind w:left="0"/>
        <w:jc w:val="both"/>
      </w:pPr>
      <w:r>
        <w:rPr>
          <w:rFonts w:ascii="Times New Roman"/>
          <w:b w:val="false"/>
          <w:i w:val="false"/>
          <w:color w:val="000000"/>
          <w:sz w:val="28"/>
        </w:rPr>
        <w:t xml:space="preserve">
      3. Обязательному бактериологическому обследованию на сальмонеллез подлежат следующие категории лиц населения: </w:t>
      </w:r>
      <w:r>
        <w:br/>
      </w:r>
      <w:r>
        <w:rPr>
          <w:rFonts w:ascii="Times New Roman"/>
          <w:b w:val="false"/>
          <w:i w:val="false"/>
          <w:color w:val="000000"/>
          <w:sz w:val="28"/>
        </w:rPr>
        <w:t xml:space="preserve">
      1) дети в возрасте до двух лет, поступающие в стационар; </w:t>
      </w:r>
      <w:r>
        <w:br/>
      </w:r>
      <w:r>
        <w:rPr>
          <w:rFonts w:ascii="Times New Roman"/>
          <w:b w:val="false"/>
          <w:i w:val="false"/>
          <w:color w:val="000000"/>
          <w:sz w:val="28"/>
        </w:rPr>
        <w:t xml:space="preserve">
      2) взрослые, госпитализированные в стационар по уходу за больным ребенком; </w:t>
      </w:r>
      <w:r>
        <w:br/>
      </w:r>
      <w:r>
        <w:rPr>
          <w:rFonts w:ascii="Times New Roman"/>
          <w:b w:val="false"/>
          <w:i w:val="false"/>
          <w:color w:val="000000"/>
          <w:sz w:val="28"/>
        </w:rPr>
        <w:t xml:space="preserve">
      3) роженицы, родильницы, при наличии дисфункции кишечника в момент поступления или в течение предшествующих трех недель до госпитализации; </w:t>
      </w:r>
      <w:r>
        <w:br/>
      </w:r>
      <w:r>
        <w:rPr>
          <w:rFonts w:ascii="Times New Roman"/>
          <w:b w:val="false"/>
          <w:i w:val="false"/>
          <w:color w:val="000000"/>
          <w:sz w:val="28"/>
        </w:rPr>
        <w:t xml:space="preserve">
      4) все больные независимо от диагноза при появлении кишечных расстройств во время пребывания в стационаре; </w:t>
      </w:r>
      <w:r>
        <w:br/>
      </w:r>
      <w:r>
        <w:rPr>
          <w:rFonts w:ascii="Times New Roman"/>
          <w:b w:val="false"/>
          <w:i w:val="false"/>
          <w:color w:val="000000"/>
          <w:sz w:val="28"/>
        </w:rPr>
        <w:t>
      5) декретированный контингент согласно  </w:t>
      </w:r>
      <w:r>
        <w:rPr>
          <w:rFonts w:ascii="Times New Roman"/>
          <w:b w:val="false"/>
          <w:i w:val="false"/>
          <w:color w:val="000000"/>
          <w:sz w:val="28"/>
        </w:rPr>
        <w:t xml:space="preserve">приказу </w:t>
      </w:r>
      <w:r>
        <w:rPr>
          <w:rFonts w:ascii="Times New Roman"/>
          <w:b w:val="false"/>
          <w:i w:val="false"/>
          <w:color w:val="000000"/>
          <w:sz w:val="28"/>
        </w:rPr>
        <w:t xml:space="preserve">Министра здравоохранения Республики Казахстан от 20 октября 2003 года N 766 "Об утверждении Правил проведения обязательных медицинских осмотров декретированных групп населения", зарегистрированному в Реестре государственной регистрации нормативных правовых актов 12 ноября 2003 года под N 2556; </w:t>
      </w:r>
      <w:r>
        <w:br/>
      </w:r>
      <w:r>
        <w:rPr>
          <w:rFonts w:ascii="Times New Roman"/>
          <w:b w:val="false"/>
          <w:i w:val="false"/>
          <w:color w:val="000000"/>
          <w:sz w:val="28"/>
        </w:rPr>
        <w:t xml:space="preserve">
      6) по эпидемиологическим показаниям лица из числа декретированного контингента, которые предположительно явились источником инфекции в очаге сальмонеллеза. </w:t>
      </w:r>
    </w:p>
    <w:bookmarkEnd w:id="52"/>
    <w:bookmarkStart w:name="z54" w:id="53"/>
    <w:p>
      <w:pPr>
        <w:spacing w:after="0"/>
        <w:ind w:left="0"/>
        <w:jc w:val="both"/>
      </w:pPr>
      <w:r>
        <w:rPr>
          <w:rFonts w:ascii="Times New Roman"/>
          <w:b w:val="false"/>
          <w:i w:val="false"/>
          <w:color w:val="000000"/>
          <w:sz w:val="28"/>
        </w:rPr>
        <w:t xml:space="preserve">
      4. Госпитализация больных сальмонеллезом проводится по клиническим и эпидемиологическим показаниям. </w:t>
      </w:r>
    </w:p>
    <w:bookmarkEnd w:id="53"/>
    <w:bookmarkStart w:name="z55" w:id="54"/>
    <w:p>
      <w:pPr>
        <w:spacing w:after="0"/>
        <w:ind w:left="0"/>
        <w:jc w:val="both"/>
      </w:pPr>
      <w:r>
        <w:rPr>
          <w:rFonts w:ascii="Times New Roman"/>
          <w:b w:val="false"/>
          <w:i w:val="false"/>
          <w:color w:val="000000"/>
          <w:sz w:val="28"/>
        </w:rPr>
        <w:t xml:space="preserve">
      5. Выписку реконвалесцентов проводят после клинического выздоровления и однократного отрицательного бактериологического исследования кала. Исследование производят не ранее 3-х дней после окончания лечения. </w:t>
      </w:r>
    </w:p>
    <w:bookmarkEnd w:id="54"/>
    <w:bookmarkStart w:name="z56" w:id="55"/>
    <w:p>
      <w:pPr>
        <w:spacing w:after="0"/>
        <w:ind w:left="0"/>
        <w:jc w:val="both"/>
      </w:pPr>
      <w:r>
        <w:rPr>
          <w:rFonts w:ascii="Times New Roman"/>
          <w:b w:val="false"/>
          <w:i w:val="false"/>
          <w:color w:val="000000"/>
          <w:sz w:val="28"/>
        </w:rPr>
        <w:t xml:space="preserve">
      6. Диспансерному наблюдению после перенесенного заболевания подвергается только декретированный контингент. </w:t>
      </w:r>
    </w:p>
    <w:bookmarkEnd w:id="55"/>
    <w:bookmarkStart w:name="z57" w:id="56"/>
    <w:p>
      <w:pPr>
        <w:spacing w:after="0"/>
        <w:ind w:left="0"/>
        <w:jc w:val="both"/>
      </w:pPr>
      <w:r>
        <w:rPr>
          <w:rFonts w:ascii="Times New Roman"/>
          <w:b w:val="false"/>
          <w:i w:val="false"/>
          <w:color w:val="000000"/>
          <w:sz w:val="28"/>
        </w:rPr>
        <w:t xml:space="preserve">
      7. Диспансерное наблюдение за переболевшими осуществляет врач кабинета инфекционных болезней или участковые (семейные) врачи по месту жительства. </w:t>
      </w:r>
    </w:p>
    <w:bookmarkEnd w:id="56"/>
    <w:bookmarkStart w:name="z58" w:id="57"/>
    <w:p>
      <w:pPr>
        <w:spacing w:after="0"/>
        <w:ind w:left="0"/>
        <w:jc w:val="both"/>
      </w:pPr>
      <w:r>
        <w:rPr>
          <w:rFonts w:ascii="Times New Roman"/>
          <w:b w:val="false"/>
          <w:i w:val="false"/>
          <w:color w:val="000000"/>
          <w:sz w:val="28"/>
        </w:rPr>
        <w:t xml:space="preserve">
      8. Реконвалесценты, не выделяющие сальмонеллы после выздоровления должны допускаться к работе. </w:t>
      </w:r>
      <w:r>
        <w:br/>
      </w:r>
      <w:r>
        <w:rPr>
          <w:rFonts w:ascii="Times New Roman"/>
          <w:b w:val="false"/>
          <w:i w:val="false"/>
          <w:color w:val="000000"/>
          <w:sz w:val="28"/>
        </w:rPr>
        <w:t xml:space="preserve">
      Реконвалесцентов, продолжающих выделять сальмонеллы после окончания лечения, а также выявленных бактерионосителей из числа декретированного контингента отстраняют от основной работы на срок 15 дней и переводят на работу, где они не могут представлять эпидемиологической опасности. В этот период проводят трехкратное исследование кала. При повторном положительном результате такой же порядок обследования повторяют еще в течение 15 дней. </w:t>
      </w:r>
      <w:r>
        <w:br/>
      </w:r>
      <w:r>
        <w:rPr>
          <w:rFonts w:ascii="Times New Roman"/>
          <w:b w:val="false"/>
          <w:i w:val="false"/>
          <w:color w:val="000000"/>
          <w:sz w:val="28"/>
        </w:rPr>
        <w:t xml:space="preserve">
      При установлении бактерионосительства более 3-х месяцев, эти лица, как хронические носители сальмонелл отстраняются от работы по специальности на срок не менее одного года. </w:t>
      </w:r>
      <w:r>
        <w:br/>
      </w:r>
      <w:r>
        <w:rPr>
          <w:rFonts w:ascii="Times New Roman"/>
          <w:b w:val="false"/>
          <w:i w:val="false"/>
          <w:color w:val="000000"/>
          <w:sz w:val="28"/>
        </w:rPr>
        <w:t xml:space="preserve">
      По истечении этого срока у них проводят трехкратное исследование кала и желчи с интервалом 1-2 дня. При получении отрицательных результатов эти лица допускаются к основной работе. При получении одного положительного результата такие лица рассматриваются как хронические бактерионосители, их отстраняют от работы, где они могут представлять эпидемиологическую опасность. </w:t>
      </w:r>
    </w:p>
    <w:bookmarkEnd w:id="57"/>
    <w:bookmarkStart w:name="z59" w:id="58"/>
    <w:p>
      <w:pPr>
        <w:spacing w:after="0"/>
        <w:ind w:left="0"/>
        <w:jc w:val="both"/>
      </w:pPr>
      <w:r>
        <w:rPr>
          <w:rFonts w:ascii="Times New Roman"/>
          <w:b w:val="false"/>
          <w:i w:val="false"/>
          <w:color w:val="000000"/>
          <w:sz w:val="28"/>
        </w:rPr>
        <w:t xml:space="preserve">
      9. Детей продолжающих выделять сальмонеллы после окончания лечения отстраняют от детского сада в течение 15 дней, в этот период проводят трехкратное исследование кала с интервалом 1-2 дня. В случае выделения возбудителя сальмонеллеза в этот период срок наблюдения продлевают еще на 15 дней. </w:t>
      </w:r>
    </w:p>
    <w:bookmarkEnd w:id="58"/>
    <w:bookmarkStart w:name="z60" w:id="59"/>
    <w:p>
      <w:pPr>
        <w:spacing w:after="0"/>
        <w:ind w:left="0"/>
        <w:jc w:val="both"/>
      </w:pPr>
      <w:r>
        <w:rPr>
          <w:rFonts w:ascii="Times New Roman"/>
          <w:b w:val="false"/>
          <w:i w:val="false"/>
          <w:color w:val="000000"/>
          <w:sz w:val="28"/>
        </w:rPr>
        <w:t xml:space="preserve">
      10. Обязательно проводится эпидемиологическое обследование очагов сальмонеллеза в случае заболевания лиц, относящихся к декретированному контингенту или детей в возрасте до двух лет. В остальных случаях необходимость эпидемиологического обследования должен определять эпидемиолог. </w:t>
      </w:r>
    </w:p>
    <w:bookmarkEnd w:id="59"/>
    <w:bookmarkStart w:name="z61" w:id="60"/>
    <w:p>
      <w:pPr>
        <w:spacing w:after="0"/>
        <w:ind w:left="0"/>
        <w:jc w:val="left"/>
      </w:pPr>
      <w:r>
        <w:rPr>
          <w:rFonts w:ascii="Times New Roman"/>
          <w:b/>
          <w:i w:val="false"/>
          <w:color w:val="000000"/>
        </w:rPr>
        <w:t xml:space="preserve"> 
  3. Организация и проведение санитарно-противоэпидемических </w:t>
      </w:r>
      <w:r>
        <w:br/>
      </w:r>
      <w:r>
        <w:rPr>
          <w:rFonts w:ascii="Times New Roman"/>
          <w:b/>
          <w:i w:val="false"/>
          <w:color w:val="000000"/>
        </w:rPr>
        <w:t xml:space="preserve">
(профилактических) мероприятий на объектах </w:t>
      </w:r>
      <w:r>
        <w:br/>
      </w:r>
      <w:r>
        <w:rPr>
          <w:rFonts w:ascii="Times New Roman"/>
          <w:b/>
          <w:i w:val="false"/>
          <w:color w:val="000000"/>
        </w:rPr>
        <w:t xml:space="preserve">
продовольственной торговли, общественного питания </w:t>
      </w:r>
    </w:p>
    <w:bookmarkEnd w:id="60"/>
    <w:bookmarkStart w:name="z62" w:id="61"/>
    <w:p>
      <w:pPr>
        <w:spacing w:after="0"/>
        <w:ind w:left="0"/>
        <w:jc w:val="both"/>
      </w:pPr>
      <w:r>
        <w:rPr>
          <w:rFonts w:ascii="Times New Roman"/>
          <w:b w:val="false"/>
          <w:i w:val="false"/>
          <w:color w:val="000000"/>
          <w:sz w:val="28"/>
        </w:rPr>
        <w:t xml:space="preserve">
      11. Прием продуктов, их перевозка, хранение и реализация на объектах торговли производится в соответствии со следующими санитарно-эпидемиологическими требованиями: </w:t>
      </w:r>
      <w:r>
        <w:br/>
      </w:r>
      <w:r>
        <w:rPr>
          <w:rFonts w:ascii="Times New Roman"/>
          <w:b w:val="false"/>
          <w:i w:val="false"/>
          <w:color w:val="000000"/>
          <w:sz w:val="28"/>
        </w:rPr>
        <w:t xml:space="preserve">
      1) не допускается приемка продуктов без документов, удостоверяющих качество и безопасность продукции, а также сырых продуктов животного происхождения без ветеринарного свидетельства; </w:t>
      </w:r>
      <w:r>
        <w:br/>
      </w:r>
      <w:r>
        <w:rPr>
          <w:rFonts w:ascii="Times New Roman"/>
          <w:b w:val="false"/>
          <w:i w:val="false"/>
          <w:color w:val="000000"/>
          <w:sz w:val="28"/>
        </w:rPr>
        <w:t xml:space="preserve">
      2) пищевая продукция на упаковке имеет маркировку с датой выработки и со сроком годности; </w:t>
      </w:r>
      <w:r>
        <w:br/>
      </w:r>
      <w:r>
        <w:rPr>
          <w:rFonts w:ascii="Times New Roman"/>
          <w:b w:val="false"/>
          <w:i w:val="false"/>
          <w:color w:val="000000"/>
          <w:sz w:val="28"/>
        </w:rPr>
        <w:t xml:space="preserve">
      3) для скоропортящихся продуктов в накладной указывается дата и час выработки продукции; </w:t>
      </w:r>
      <w:r>
        <w:br/>
      </w:r>
      <w:r>
        <w:rPr>
          <w:rFonts w:ascii="Times New Roman"/>
          <w:b w:val="false"/>
          <w:i w:val="false"/>
          <w:color w:val="000000"/>
          <w:sz w:val="28"/>
        </w:rPr>
        <w:t xml:space="preserve">
      4) тушки птицы поступают в потрошенном или полупотрошенном виде; </w:t>
      </w:r>
      <w:r>
        <w:br/>
      </w:r>
      <w:r>
        <w:rPr>
          <w:rFonts w:ascii="Times New Roman"/>
          <w:b w:val="false"/>
          <w:i w:val="false"/>
          <w:color w:val="000000"/>
          <w:sz w:val="28"/>
        </w:rPr>
        <w:t xml:space="preserve">
      5) при хранении товаров на складах, размещении и выкладке их в торговом зале работниками магазина строго соблюдаются правила товарного соседства, нормы складирования, сроки и условия хранения; </w:t>
      </w:r>
      <w:r>
        <w:br/>
      </w:r>
      <w:r>
        <w:rPr>
          <w:rFonts w:ascii="Times New Roman"/>
          <w:b w:val="false"/>
          <w:i w:val="false"/>
          <w:color w:val="000000"/>
          <w:sz w:val="28"/>
        </w:rPr>
        <w:t xml:space="preserve">
      6) приемку, хранение и реализацию скоропортящихся продуктов производят только в магазинах, имеющих исправное холодильное оборудование; </w:t>
      </w:r>
      <w:r>
        <w:br/>
      </w:r>
      <w:r>
        <w:rPr>
          <w:rFonts w:ascii="Times New Roman"/>
          <w:b w:val="false"/>
          <w:i w:val="false"/>
          <w:color w:val="000000"/>
          <w:sz w:val="28"/>
        </w:rPr>
        <w:t xml:space="preserve">
      7) фасованное мясо проверяется по состоянию упаковки, соответствию вида, сорта мяса указанным на этикетке; </w:t>
      </w:r>
      <w:r>
        <w:br/>
      </w:r>
      <w:r>
        <w:rPr>
          <w:rFonts w:ascii="Times New Roman"/>
          <w:b w:val="false"/>
          <w:i w:val="false"/>
          <w:color w:val="000000"/>
          <w:sz w:val="28"/>
        </w:rPr>
        <w:t xml:space="preserve">
      8) субпродукты перед приемкой рассортировываются по видам; </w:t>
      </w:r>
      <w:r>
        <w:br/>
      </w:r>
      <w:r>
        <w:rPr>
          <w:rFonts w:ascii="Times New Roman"/>
          <w:b w:val="false"/>
          <w:i w:val="false"/>
          <w:color w:val="000000"/>
          <w:sz w:val="28"/>
        </w:rPr>
        <w:t xml:space="preserve">
      9) качество полуфабрикатов проверяется по цвету, запаху, форме, целостности панировки, по состоянию упаковки; </w:t>
      </w:r>
      <w:r>
        <w:br/>
      </w:r>
      <w:r>
        <w:rPr>
          <w:rFonts w:ascii="Times New Roman"/>
          <w:b w:val="false"/>
          <w:i w:val="false"/>
          <w:color w:val="000000"/>
          <w:sz w:val="28"/>
        </w:rPr>
        <w:t xml:space="preserve">
      10) проверяется дата и час выработки полуфабрикатов, указанные на этикетках и вложенных в тару; </w:t>
      </w:r>
      <w:r>
        <w:br/>
      </w:r>
      <w:r>
        <w:rPr>
          <w:rFonts w:ascii="Times New Roman"/>
          <w:b w:val="false"/>
          <w:i w:val="false"/>
          <w:color w:val="000000"/>
          <w:sz w:val="28"/>
        </w:rPr>
        <w:t xml:space="preserve">
      11) качество кулинарных изделий определяется по форме, внешнему виду изделий, степени их готовности, правильности укладки в тару; </w:t>
      </w:r>
      <w:r>
        <w:br/>
      </w:r>
      <w:r>
        <w:rPr>
          <w:rFonts w:ascii="Times New Roman"/>
          <w:b w:val="false"/>
          <w:i w:val="false"/>
          <w:color w:val="000000"/>
          <w:sz w:val="28"/>
        </w:rPr>
        <w:t xml:space="preserve">
      12) размещение в продовольственных магазинах и магазинах кулинарии сырых продуктов (мяса, птицы, рыбы, морепродуктов, овощей и полуфабрикатов из них) производится отдельно от гастрономических, кулинарных и готовых к употреблению продуктов (в отдельных прилавках); </w:t>
      </w:r>
      <w:r>
        <w:br/>
      </w:r>
      <w:r>
        <w:rPr>
          <w:rFonts w:ascii="Times New Roman"/>
          <w:b w:val="false"/>
          <w:i w:val="false"/>
          <w:color w:val="000000"/>
          <w:sz w:val="28"/>
        </w:rPr>
        <w:t xml:space="preserve">
      13) подготовку товаров к продаже производят продавцы или специально выделенные для этого лица; </w:t>
      </w:r>
      <w:r>
        <w:br/>
      </w:r>
      <w:r>
        <w:rPr>
          <w:rFonts w:ascii="Times New Roman"/>
          <w:b w:val="false"/>
          <w:i w:val="false"/>
          <w:color w:val="000000"/>
          <w:sz w:val="28"/>
        </w:rPr>
        <w:t xml:space="preserve">
      14) реализация кондитерских изделий с кремом допускается в специализированных магазинах, отделах, секциях магазинов при наличии в них холодильного оборудования для этих товаров в складских помещениях и в торговом зале; </w:t>
      </w:r>
      <w:r>
        <w:br/>
      </w:r>
      <w:r>
        <w:rPr>
          <w:rFonts w:ascii="Times New Roman"/>
          <w:b w:val="false"/>
          <w:i w:val="false"/>
          <w:color w:val="000000"/>
          <w:sz w:val="28"/>
        </w:rPr>
        <w:t xml:space="preserve">
      15) размещение сырых яиц допускается в отделах по реализации только сырой продукции; </w:t>
      </w:r>
      <w:r>
        <w:br/>
      </w:r>
      <w:r>
        <w:rPr>
          <w:rFonts w:ascii="Times New Roman"/>
          <w:b w:val="false"/>
          <w:i w:val="false"/>
          <w:color w:val="000000"/>
          <w:sz w:val="28"/>
        </w:rPr>
        <w:t xml:space="preserve">
      16) не допускается продажа яиц с нарушенной скорлупой ("бой"), вытечкой содержимого через поврежденные оболочку и скорлупу ("тек"), а также со следами на скорлупе кровяных пятен и помета; </w:t>
      </w:r>
      <w:r>
        <w:br/>
      </w:r>
      <w:r>
        <w:rPr>
          <w:rFonts w:ascii="Times New Roman"/>
          <w:b w:val="false"/>
          <w:i w:val="false"/>
          <w:color w:val="000000"/>
          <w:sz w:val="28"/>
        </w:rPr>
        <w:t xml:space="preserve">
      17) строго соблюдаются сроки реализации и хранения яиц и яйцепродуктов. </w:t>
      </w:r>
    </w:p>
    <w:bookmarkEnd w:id="61"/>
    <w:bookmarkStart w:name="z63" w:id="62"/>
    <w:p>
      <w:pPr>
        <w:spacing w:after="0"/>
        <w:ind w:left="0"/>
        <w:jc w:val="both"/>
      </w:pPr>
      <w:r>
        <w:rPr>
          <w:rFonts w:ascii="Times New Roman"/>
          <w:b w:val="false"/>
          <w:i w:val="false"/>
          <w:color w:val="000000"/>
          <w:sz w:val="28"/>
        </w:rPr>
        <w:t xml:space="preserve">
      12. На объектах общественного питания соблюдаются следующие санитарно-эпидемиологические требования: </w:t>
      </w:r>
      <w:r>
        <w:br/>
      </w:r>
      <w:r>
        <w:rPr>
          <w:rFonts w:ascii="Times New Roman"/>
          <w:b w:val="false"/>
          <w:i w:val="false"/>
          <w:color w:val="000000"/>
          <w:sz w:val="28"/>
        </w:rPr>
        <w:t xml:space="preserve">
      1) для разделки сырых и готовых продуктов выделить промаркированные в соответствии с назначением разделочные столы и доски из дерева твердых пород (дуб, бук, ясень, береза) без щелей и зазоров, гладко выструганные; </w:t>
      </w:r>
      <w:r>
        <w:br/>
      </w:r>
      <w:r>
        <w:rPr>
          <w:rFonts w:ascii="Times New Roman"/>
          <w:b w:val="false"/>
          <w:i w:val="false"/>
          <w:color w:val="000000"/>
          <w:sz w:val="28"/>
        </w:rPr>
        <w:t xml:space="preserve">
      2) для хранения скоропортящихся продуктов необходимо иметь холодильные установки; </w:t>
      </w:r>
      <w:r>
        <w:br/>
      </w:r>
      <w:r>
        <w:rPr>
          <w:rFonts w:ascii="Times New Roman"/>
          <w:b w:val="false"/>
          <w:i w:val="false"/>
          <w:color w:val="000000"/>
          <w:sz w:val="28"/>
        </w:rPr>
        <w:t xml:space="preserve">
      3) не допускается при отсутствии источника холода реализация скоропортящихся продуктов на объектах общественного питания; </w:t>
      </w:r>
      <w:r>
        <w:br/>
      </w:r>
      <w:r>
        <w:rPr>
          <w:rFonts w:ascii="Times New Roman"/>
          <w:b w:val="false"/>
          <w:i w:val="false"/>
          <w:color w:val="000000"/>
          <w:sz w:val="28"/>
        </w:rPr>
        <w:t xml:space="preserve">
      4) не допускается совместное хранение сырых продуктов или полуфабрикатов с готовыми изделиями, а также хранение в помещениях вместе с пищевыми продуктами тары, тележек, хозяйственных материалов и не пищевых товаров; </w:t>
      </w:r>
      <w:r>
        <w:br/>
      </w:r>
      <w:r>
        <w:rPr>
          <w:rFonts w:ascii="Times New Roman"/>
          <w:b w:val="false"/>
          <w:i w:val="false"/>
          <w:color w:val="000000"/>
          <w:sz w:val="28"/>
        </w:rPr>
        <w:t xml:space="preserve">
      5) мороженое мясо размораживается полутушами или четвертинами в подвешенном состоянии в специальном помещении при постепенном повышении температуры от 0 до 8 </w:t>
      </w:r>
      <w:r>
        <w:rPr>
          <w:rFonts w:ascii="Times New Roman"/>
          <w:b w:val="false"/>
          <w:i w:val="false"/>
          <w:color w:val="000000"/>
          <w:vertAlign w:val="superscript"/>
        </w:rPr>
        <w:t xml:space="preserve">0 </w:t>
      </w:r>
      <w:r>
        <w:rPr>
          <w:rFonts w:ascii="Times New Roman"/>
          <w:b w:val="false"/>
          <w:i w:val="false"/>
          <w:color w:val="000000"/>
          <w:sz w:val="28"/>
        </w:rPr>
        <w:t xml:space="preserve">С или на столах в мясном цехе при комнатной температуре; </w:t>
      </w:r>
      <w:r>
        <w:br/>
      </w:r>
      <w:r>
        <w:rPr>
          <w:rFonts w:ascii="Times New Roman"/>
          <w:b w:val="false"/>
          <w:i w:val="false"/>
          <w:color w:val="000000"/>
          <w:sz w:val="28"/>
        </w:rPr>
        <w:t xml:space="preserve">
      6) не допускается дефростация (размораживание) мяса мелкими кусками, а также в воде или около плиты; </w:t>
      </w:r>
      <w:r>
        <w:br/>
      </w:r>
      <w:r>
        <w:rPr>
          <w:rFonts w:ascii="Times New Roman"/>
          <w:b w:val="false"/>
          <w:i w:val="false"/>
          <w:color w:val="000000"/>
          <w:sz w:val="28"/>
        </w:rPr>
        <w:t xml:space="preserve">
      7) мясо в тушах, половинах и четвертинах перед обвалкой тщательно зачищается, подвешивается и промывается в проточной воде с помощью щетки. Места, где имеются сгустки крови, клейма, ушибы тщательно срезаются; </w:t>
      </w:r>
      <w:r>
        <w:br/>
      </w:r>
      <w:r>
        <w:rPr>
          <w:rFonts w:ascii="Times New Roman"/>
          <w:b w:val="false"/>
          <w:i w:val="false"/>
          <w:color w:val="000000"/>
          <w:sz w:val="28"/>
        </w:rPr>
        <w:t xml:space="preserve">
      8) по окончании работы щетки промываются растворами моющих средств, разрешенных в установленном законодательством порядке для применения в организациях общественного питания, ополаскиваются и обдаются кипятком; </w:t>
      </w:r>
      <w:r>
        <w:br/>
      </w:r>
      <w:r>
        <w:rPr>
          <w:rFonts w:ascii="Times New Roman"/>
          <w:b w:val="false"/>
          <w:i w:val="false"/>
          <w:color w:val="000000"/>
          <w:sz w:val="28"/>
        </w:rPr>
        <w:t xml:space="preserve">
      9) при приготовлении кулинарных изделий в организациях общественного питания соблюдается поточность производственного процесса обработки мяса, рыбы, овощей, изготовления холодных закусок и варки пищи; </w:t>
      </w:r>
      <w:r>
        <w:br/>
      </w:r>
      <w:r>
        <w:rPr>
          <w:rFonts w:ascii="Times New Roman"/>
          <w:b w:val="false"/>
          <w:i w:val="false"/>
          <w:color w:val="000000"/>
          <w:sz w:val="28"/>
        </w:rPr>
        <w:t xml:space="preserve">
      10) яйца, используемые в производстве, должны быть чистыми с неповрежденной скорлупой, не ниже 2-ой категории; </w:t>
      </w:r>
      <w:r>
        <w:br/>
      </w:r>
      <w:r>
        <w:rPr>
          <w:rFonts w:ascii="Times New Roman"/>
          <w:b w:val="false"/>
          <w:i w:val="false"/>
          <w:color w:val="000000"/>
          <w:sz w:val="28"/>
        </w:rPr>
        <w:t xml:space="preserve">
      11) для приготовления крема используются только диетические куриные яйца без пороков и с незагрязненной скорлупой; </w:t>
      </w:r>
      <w:r>
        <w:br/>
      </w:r>
      <w:r>
        <w:rPr>
          <w:rFonts w:ascii="Times New Roman"/>
          <w:b w:val="false"/>
          <w:i w:val="false"/>
          <w:color w:val="000000"/>
          <w:sz w:val="28"/>
        </w:rPr>
        <w:t xml:space="preserve">
      12) не допускается использовать для изготовления крема миражные яйца, яйца из хозяйств, неблагополучных по инфекционным заболеваниям, а также использовать меланж вместо яиц; </w:t>
      </w:r>
      <w:r>
        <w:br/>
      </w:r>
      <w:r>
        <w:rPr>
          <w:rFonts w:ascii="Times New Roman"/>
          <w:b w:val="false"/>
          <w:i w:val="false"/>
          <w:color w:val="000000"/>
          <w:sz w:val="28"/>
        </w:rPr>
        <w:t xml:space="preserve">
      13) на предприятиях необходимо иметь яйцебитки с помещением для хранения и распаковки яиц, помещением для мойки и дезинфекции яиц, помещением для получения яичной массы, которые располагаются по ходу технологического процесса и исключают возможность встречи потоков сырья и готовой продукции и удобны для взаимной связи; </w:t>
      </w:r>
      <w:r>
        <w:br/>
      </w:r>
      <w:r>
        <w:rPr>
          <w:rFonts w:ascii="Times New Roman"/>
          <w:b w:val="false"/>
          <w:i w:val="false"/>
          <w:color w:val="000000"/>
          <w:sz w:val="28"/>
        </w:rPr>
        <w:t xml:space="preserve">
      14) соблюдаются следующие сроки хранения яичной массы при температуре не выше 2-6 </w:t>
      </w:r>
      <w:r>
        <w:rPr>
          <w:rFonts w:ascii="Times New Roman"/>
          <w:b w:val="false"/>
          <w:i w:val="false"/>
          <w:color w:val="000000"/>
          <w:vertAlign w:val="superscript"/>
        </w:rPr>
        <w:t xml:space="preserve">0 </w:t>
      </w:r>
      <w:r>
        <w:rPr>
          <w:rFonts w:ascii="Times New Roman"/>
          <w:b w:val="false"/>
          <w:i w:val="false"/>
          <w:color w:val="000000"/>
          <w:sz w:val="28"/>
        </w:rPr>
        <w:t xml:space="preserve">С для изготовления крема - не более 8 часов, для изготовления выпечных полуфабрикатов - не более 24 часов; </w:t>
      </w:r>
      <w:r>
        <w:br/>
      </w:r>
      <w:r>
        <w:rPr>
          <w:rFonts w:ascii="Times New Roman"/>
          <w:b w:val="false"/>
          <w:i w:val="false"/>
          <w:color w:val="000000"/>
          <w:sz w:val="28"/>
        </w:rPr>
        <w:t xml:space="preserve">
      15) изготовление кремов производится в соответствии с действующими рецептурами и технологическими инструкциями; </w:t>
      </w:r>
      <w:r>
        <w:br/>
      </w:r>
      <w:r>
        <w:rPr>
          <w:rFonts w:ascii="Times New Roman"/>
          <w:b w:val="false"/>
          <w:i w:val="false"/>
          <w:color w:val="000000"/>
          <w:sz w:val="28"/>
        </w:rPr>
        <w:t xml:space="preserve">
      16) на производстве готовые изделия до загрузки в холодильную камеру должны храниться более 2-х часов; </w:t>
      </w:r>
      <w:r>
        <w:br/>
      </w:r>
      <w:r>
        <w:rPr>
          <w:rFonts w:ascii="Times New Roman"/>
          <w:b w:val="false"/>
          <w:i w:val="false"/>
          <w:color w:val="000000"/>
          <w:sz w:val="28"/>
        </w:rPr>
        <w:t xml:space="preserve">
      17) кремы, пирожные и торты хранятся при температуре не выше 8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18) количества изготовляемых блюд должно соответствовать пропускной способности организации; </w:t>
      </w:r>
      <w:r>
        <w:br/>
      </w:r>
      <w:r>
        <w:rPr>
          <w:rFonts w:ascii="Times New Roman"/>
          <w:b w:val="false"/>
          <w:i w:val="false"/>
          <w:color w:val="000000"/>
          <w:sz w:val="28"/>
        </w:rPr>
        <w:t xml:space="preserve">
      19) пища готовится соответствующими партиями по мере ее реализации; </w:t>
      </w:r>
      <w:r>
        <w:br/>
      </w:r>
      <w:r>
        <w:rPr>
          <w:rFonts w:ascii="Times New Roman"/>
          <w:b w:val="false"/>
          <w:i w:val="false"/>
          <w:color w:val="000000"/>
          <w:sz w:val="28"/>
        </w:rPr>
        <w:t xml:space="preserve">
      20) изготовление полуфабрикатов для снабжения других организаций общественного питания и торговой сети допускается только в организациях, где имеется специальное оборудование, холодильные камеры для хранения полуфабрикатов, моечная для тары полуфабрикатного цеха, экспедиция; </w:t>
      </w:r>
      <w:r>
        <w:br/>
      </w:r>
      <w:r>
        <w:rPr>
          <w:rFonts w:ascii="Times New Roman"/>
          <w:b w:val="false"/>
          <w:i w:val="false"/>
          <w:color w:val="000000"/>
          <w:sz w:val="28"/>
        </w:rPr>
        <w:t xml:space="preserve">
      21) мясной фарш в организациях общественного питания изготавливается по мере надобности; </w:t>
      </w:r>
      <w:r>
        <w:br/>
      </w:r>
      <w:r>
        <w:rPr>
          <w:rFonts w:ascii="Times New Roman"/>
          <w:b w:val="false"/>
          <w:i w:val="false"/>
          <w:color w:val="000000"/>
          <w:sz w:val="28"/>
        </w:rPr>
        <w:t xml:space="preserve">
      22) хранение мясного фарша и мясных полуфабрикатов в камерах или в шкафах при отсутствии холода не допускается. </w:t>
      </w:r>
    </w:p>
    <w:bookmarkEnd w:id="62"/>
    <w:bookmarkStart w:name="z64" w:id="63"/>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февраля 2008 года N 52 </w:t>
      </w:r>
    </w:p>
    <w:bookmarkEnd w:id="63"/>
    <w:bookmarkStart w:name="z65" w:id="64"/>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"Организация и проведение санитарно-противоэпидемических </w:t>
      </w:r>
      <w:r>
        <w:br/>
      </w:r>
      <w:r>
        <w:rPr>
          <w:rFonts w:ascii="Times New Roman"/>
          <w:b/>
          <w:i w:val="false"/>
          <w:color w:val="000000"/>
        </w:rPr>
        <w:t xml:space="preserve">
(профилактических) мероприятий по предупреждению </w:t>
      </w:r>
      <w:r>
        <w:br/>
      </w:r>
      <w:r>
        <w:rPr>
          <w:rFonts w:ascii="Times New Roman"/>
          <w:b/>
          <w:i w:val="false"/>
          <w:color w:val="000000"/>
        </w:rPr>
        <w:t xml:space="preserve">
заболеваемости брюшным тифом и паратифами" </w:t>
      </w:r>
    </w:p>
    <w:bookmarkEnd w:id="64"/>
    <w:bookmarkStart w:name="z66" w:id="65"/>
    <w:p>
      <w:pPr>
        <w:spacing w:after="0"/>
        <w:ind w:left="0"/>
        <w:jc w:val="left"/>
      </w:pPr>
      <w:r>
        <w:rPr>
          <w:rFonts w:ascii="Times New Roman"/>
          <w:b/>
          <w:i w:val="false"/>
          <w:color w:val="000000"/>
        </w:rPr>
        <w:t xml:space="preserve"> 
  1. Общие положения </w:t>
      </w:r>
    </w:p>
    <w:bookmarkEnd w:id="65"/>
    <w:bookmarkStart w:name="z67" w:id="66"/>
    <w:p>
      <w:pPr>
        <w:spacing w:after="0"/>
        <w:ind w:left="0"/>
        <w:jc w:val="both"/>
      </w:pPr>
      <w:r>
        <w:rPr>
          <w:rFonts w:ascii="Times New Roman"/>
          <w:b w:val="false"/>
          <w:i w:val="false"/>
          <w:color w:val="000000"/>
          <w:sz w:val="28"/>
        </w:rPr>
        <w:t xml:space="preserve">
      1. Настоящие санитарно-эпидемиологические правила (далее - санитарные правила) определяют порядок проведения санитарно-противоэпидемических (профилактических) и лечебно-диагностических мероприятий по профилактике и снижению заболеваемости брюшным тифом и паратифами. </w:t>
      </w:r>
    </w:p>
    <w:bookmarkEnd w:id="66"/>
    <w:bookmarkStart w:name="z68" w:id="67"/>
    <w:p>
      <w:pPr>
        <w:spacing w:after="0"/>
        <w:ind w:left="0"/>
        <w:jc w:val="both"/>
      </w:pPr>
      <w:r>
        <w:rPr>
          <w:rFonts w:ascii="Times New Roman"/>
          <w:b w:val="false"/>
          <w:i w:val="false"/>
          <w:color w:val="000000"/>
          <w:sz w:val="28"/>
        </w:rPr>
        <w:t xml:space="preserve">
      2. В настоящих санитарных правилах использованы следующие термины и определения: </w:t>
      </w:r>
    </w:p>
    <w:bookmarkEnd w:id="67"/>
    <w:bookmarkStart w:name="z69" w:id="68"/>
    <w:p>
      <w:pPr>
        <w:spacing w:after="0"/>
        <w:ind w:left="0"/>
        <w:jc w:val="both"/>
      </w:pPr>
      <w:r>
        <w:rPr>
          <w:rFonts w:ascii="Times New Roman"/>
          <w:b w:val="false"/>
          <w:i w:val="false"/>
          <w:color w:val="000000"/>
          <w:sz w:val="28"/>
        </w:rPr>
        <w:t xml:space="preserve">
      1) бактерионосительство - форма инфекционного процесса, характеризующаяся сохранением в организме человека или животного и выделением в окружающую среду возбудителя инфекционной (паразитарной) болезни, без клинического проявления заболевания; </w:t>
      </w:r>
    </w:p>
    <w:bookmarkEnd w:id="68"/>
    <w:bookmarkStart w:name="z70" w:id="69"/>
    <w:p>
      <w:pPr>
        <w:spacing w:after="0"/>
        <w:ind w:left="0"/>
        <w:jc w:val="both"/>
      </w:pPr>
      <w:r>
        <w:rPr>
          <w:rFonts w:ascii="Times New Roman"/>
          <w:b w:val="false"/>
          <w:i w:val="false"/>
          <w:color w:val="000000"/>
          <w:sz w:val="28"/>
        </w:rPr>
        <w:t xml:space="preserve">
      2) брюшной тиф - бактериальное инфекционное заболевание, вызываемое бактериями рода сальмонелл (Salmonella Typhi), характеризующееся язвенным поражением лимфатической системы тонкой кишки, бактериемией, циклическим течением с общей интоксикацией, с фекально-оральным механизмом передачи возбудителя, реализуемым водным, пищевым и бытовым путями, со спорадическим распространением, а также склонностью к формированию длительного бактерионосительства; </w:t>
      </w:r>
    </w:p>
    <w:bookmarkEnd w:id="69"/>
    <w:bookmarkStart w:name="z71" w:id="70"/>
    <w:p>
      <w:pPr>
        <w:spacing w:after="0"/>
        <w:ind w:left="0"/>
        <w:jc w:val="both"/>
      </w:pPr>
      <w:r>
        <w:rPr>
          <w:rFonts w:ascii="Times New Roman"/>
          <w:b w:val="false"/>
          <w:i w:val="false"/>
          <w:color w:val="000000"/>
          <w:sz w:val="28"/>
        </w:rPr>
        <w:t xml:space="preserve">
      3) декретированный контингент - люди, работающие в сфере обслуживания, представляющие наибольшую опасность для заражения окружающих инфекционными и паразитарными заболеваниями; </w:t>
      </w:r>
    </w:p>
    <w:bookmarkEnd w:id="70"/>
    <w:bookmarkStart w:name="z72" w:id="71"/>
    <w:p>
      <w:pPr>
        <w:spacing w:after="0"/>
        <w:ind w:left="0"/>
        <w:jc w:val="both"/>
      </w:pPr>
      <w:r>
        <w:rPr>
          <w:rFonts w:ascii="Times New Roman"/>
          <w:b w:val="false"/>
          <w:i w:val="false"/>
          <w:color w:val="000000"/>
          <w:sz w:val="28"/>
        </w:rPr>
        <w:t xml:space="preserve">
      4) паратифы - бактериальные острые инфекционные заболевания, вызываемые бактериями рода сальмонелл (Salmonella paratyphi), характеризующееся язвенным поражением лимфатической системы тонкой кишки, бактериемией, циклическим течением с явлениями общей интоксикации, с фекально-оральным механизмом передачи возбудителя, реализуемые преимущественно пищевым и водным путями, склонные к формированию продолжительного бактерионосительства. Имеют сходство по патогенезу и клиническим проявлениям с брюшным тифом, характеризуются острым началом и рецидивирующим течением, наличием периода катаральных явлений; </w:t>
      </w:r>
    </w:p>
    <w:bookmarkEnd w:id="71"/>
    <w:bookmarkStart w:name="z73" w:id="72"/>
    <w:p>
      <w:pPr>
        <w:spacing w:after="0"/>
        <w:ind w:left="0"/>
        <w:jc w:val="both"/>
      </w:pPr>
      <w:r>
        <w:rPr>
          <w:rFonts w:ascii="Times New Roman"/>
          <w:b w:val="false"/>
          <w:i w:val="false"/>
          <w:color w:val="000000"/>
          <w:sz w:val="28"/>
        </w:rPr>
        <w:t xml:space="preserve">
      5) санация - проведение целенаправленных лечебно-профилактических мер по оздоровлению организма; </w:t>
      </w:r>
    </w:p>
    <w:bookmarkEnd w:id="72"/>
    <w:bookmarkStart w:name="z74" w:id="73"/>
    <w:p>
      <w:pPr>
        <w:spacing w:after="0"/>
        <w:ind w:left="0"/>
        <w:jc w:val="both"/>
      </w:pPr>
      <w:r>
        <w:rPr>
          <w:rFonts w:ascii="Times New Roman"/>
          <w:b w:val="false"/>
          <w:i w:val="false"/>
          <w:color w:val="000000"/>
          <w:sz w:val="28"/>
        </w:rPr>
        <w:t xml:space="preserve">
      6) фаготип - совокупность бактериальных штаммов, характеризующихся одинаковой чувствительностью к типовому набору бактериофагов. </w:t>
      </w:r>
    </w:p>
    <w:bookmarkEnd w:id="73"/>
    <w:bookmarkStart w:name="z75" w:id="74"/>
    <w:p>
      <w:pPr>
        <w:spacing w:after="0"/>
        <w:ind w:left="0"/>
        <w:jc w:val="left"/>
      </w:pPr>
      <w:r>
        <w:rPr>
          <w:rFonts w:ascii="Times New Roman"/>
          <w:b/>
          <w:i w:val="false"/>
          <w:color w:val="000000"/>
        </w:rPr>
        <w:t xml:space="preserve"> 
  2. Организация и проведение санитарно-противоэпидемических </w:t>
      </w:r>
      <w:r>
        <w:br/>
      </w:r>
      <w:r>
        <w:rPr>
          <w:rFonts w:ascii="Times New Roman"/>
          <w:b/>
          <w:i w:val="false"/>
          <w:color w:val="000000"/>
        </w:rPr>
        <w:t xml:space="preserve">
(профилактических) мероприятий </w:t>
      </w:r>
    </w:p>
    <w:bookmarkEnd w:id="74"/>
    <w:bookmarkStart w:name="z76" w:id="75"/>
    <w:p>
      <w:pPr>
        <w:spacing w:after="0"/>
        <w:ind w:left="0"/>
        <w:jc w:val="both"/>
      </w:pPr>
      <w:r>
        <w:rPr>
          <w:rFonts w:ascii="Times New Roman"/>
          <w:b w:val="false"/>
          <w:i w:val="false"/>
          <w:color w:val="000000"/>
          <w:sz w:val="28"/>
        </w:rPr>
        <w:t xml:space="preserve">
      3. Санитарно-эпидемиологический надзор за заболеваемостью населения брюшным тифом и паратифами должен включать следующие санитарно-противоэпидемические (профилактические) мероприятия: </w:t>
      </w:r>
      <w:r>
        <w:br/>
      </w:r>
      <w:r>
        <w:rPr>
          <w:rFonts w:ascii="Times New Roman"/>
          <w:b w:val="false"/>
          <w:i w:val="false"/>
          <w:color w:val="000000"/>
          <w:sz w:val="28"/>
        </w:rPr>
        <w:t xml:space="preserve">
      1) анализ информации о санитарном состоянии населенных пунктов, особенно неблагополучных по заболеваемости населения тифопаратифозными инфекциями; </w:t>
      </w:r>
      <w:r>
        <w:br/>
      </w:r>
      <w:r>
        <w:rPr>
          <w:rFonts w:ascii="Times New Roman"/>
          <w:b w:val="false"/>
          <w:i w:val="false"/>
          <w:color w:val="000000"/>
          <w:sz w:val="28"/>
        </w:rPr>
        <w:t xml:space="preserve">
      2) осуществление эпидемиологического надзора и определение групп риска среди населения; </w:t>
      </w:r>
      <w:r>
        <w:br/>
      </w:r>
      <w:r>
        <w:rPr>
          <w:rFonts w:ascii="Times New Roman"/>
          <w:b w:val="false"/>
          <w:i w:val="false"/>
          <w:color w:val="000000"/>
          <w:sz w:val="28"/>
        </w:rPr>
        <w:t xml:space="preserve">
      3) определение фаготипов выделяемых культур от больных и бактерионосителей; </w:t>
      </w:r>
      <w:r>
        <w:br/>
      </w:r>
      <w:r>
        <w:rPr>
          <w:rFonts w:ascii="Times New Roman"/>
          <w:b w:val="false"/>
          <w:i w:val="false"/>
          <w:color w:val="000000"/>
          <w:sz w:val="28"/>
        </w:rPr>
        <w:t xml:space="preserve">
      4) постановка на учет и диспансерное наблюдение за переболевшими с целью выявления и санации бактерионосителей, особенно их числа работников пищевых предприятий и другого декретированного контингента; </w:t>
      </w:r>
      <w:r>
        <w:br/>
      </w:r>
      <w:r>
        <w:rPr>
          <w:rFonts w:ascii="Times New Roman"/>
          <w:b w:val="false"/>
          <w:i w:val="false"/>
          <w:color w:val="000000"/>
          <w:sz w:val="28"/>
        </w:rPr>
        <w:t xml:space="preserve">
      5) планирование профилактических и противоэпидемических мероприятий. </w:t>
      </w:r>
    </w:p>
    <w:bookmarkEnd w:id="75"/>
    <w:bookmarkStart w:name="z77" w:id="76"/>
    <w:p>
      <w:pPr>
        <w:spacing w:after="0"/>
        <w:ind w:left="0"/>
        <w:jc w:val="both"/>
      </w:pPr>
      <w:r>
        <w:rPr>
          <w:rFonts w:ascii="Times New Roman"/>
          <w:b w:val="false"/>
          <w:i w:val="false"/>
          <w:color w:val="000000"/>
          <w:sz w:val="28"/>
        </w:rPr>
        <w:t xml:space="preserve">
      4. Профилактические мероприятия тифопаратифозных заболеваний направлены на проведение санитарно-гигиенических мероприятий, предупреждающих передачу возбудителей через воду, пищу. Проводится санитарно-эпидемиологический надзор за санитарно-техническим состоянием следующих объектов: </w:t>
      </w:r>
      <w:r>
        <w:br/>
      </w:r>
      <w:r>
        <w:rPr>
          <w:rFonts w:ascii="Times New Roman"/>
          <w:b w:val="false"/>
          <w:i w:val="false"/>
          <w:color w:val="000000"/>
          <w:sz w:val="28"/>
        </w:rPr>
        <w:t xml:space="preserve">
      1) системы водоснабжения, централизованных, децентрализованных источников водоснабжения, головных водозаборных сооружений, зон санитарной охраны водоисточников; </w:t>
      </w:r>
      <w:r>
        <w:br/>
      </w:r>
      <w:r>
        <w:rPr>
          <w:rFonts w:ascii="Times New Roman"/>
          <w:b w:val="false"/>
          <w:i w:val="false"/>
          <w:color w:val="000000"/>
          <w:sz w:val="28"/>
        </w:rPr>
        <w:t xml:space="preserve">
      2) пищевой перерабатывающей промышленности, продовольственной торговли, общественного питания; </w:t>
      </w:r>
      <w:r>
        <w:br/>
      </w:r>
      <w:r>
        <w:rPr>
          <w:rFonts w:ascii="Times New Roman"/>
          <w:b w:val="false"/>
          <w:i w:val="false"/>
          <w:color w:val="000000"/>
          <w:sz w:val="28"/>
        </w:rPr>
        <w:t xml:space="preserve">
      3) канализационной системы. </w:t>
      </w:r>
    </w:p>
    <w:bookmarkEnd w:id="76"/>
    <w:bookmarkStart w:name="z78" w:id="77"/>
    <w:p>
      <w:pPr>
        <w:spacing w:after="0"/>
        <w:ind w:left="0"/>
        <w:jc w:val="both"/>
      </w:pPr>
      <w:r>
        <w:rPr>
          <w:rFonts w:ascii="Times New Roman"/>
          <w:b w:val="false"/>
          <w:i w:val="false"/>
          <w:color w:val="000000"/>
          <w:sz w:val="28"/>
        </w:rPr>
        <w:t>
      5. Проводятся обязательные медицинские осмотры декретированных групп населения согласно  </w:t>
      </w:r>
      <w:r>
        <w:rPr>
          <w:rFonts w:ascii="Times New Roman"/>
          <w:b w:val="false"/>
          <w:i w:val="false"/>
          <w:color w:val="000000"/>
          <w:sz w:val="28"/>
        </w:rPr>
        <w:t xml:space="preserve">приказу </w:t>
      </w:r>
      <w:r>
        <w:rPr>
          <w:rFonts w:ascii="Times New Roman"/>
          <w:b w:val="false"/>
          <w:i w:val="false"/>
          <w:color w:val="000000"/>
          <w:sz w:val="28"/>
        </w:rPr>
        <w:t xml:space="preserve">Министра здравоохранения Республики Казахстан от 20 октября 2003 года N 766 "Об утверждении Правил проведения обязательных медицинских осмотров декретированных групп населения", зарегистрированному в Реестре государственной регистрации нормативных правовых актов 12 ноября 2003 года под N 2556. </w:t>
      </w:r>
    </w:p>
    <w:bookmarkEnd w:id="77"/>
    <w:bookmarkStart w:name="z79" w:id="78"/>
    <w:p>
      <w:pPr>
        <w:spacing w:after="0"/>
        <w:ind w:left="0"/>
        <w:jc w:val="both"/>
      </w:pPr>
      <w:r>
        <w:rPr>
          <w:rFonts w:ascii="Times New Roman"/>
          <w:b w:val="false"/>
          <w:i w:val="false"/>
          <w:color w:val="000000"/>
          <w:sz w:val="28"/>
        </w:rPr>
        <w:t xml:space="preserve">
      6. Перед допуском к работе лица из числа декретированного контингента после врачебного осмотра подвергаются серологическому обследованию путем постановки с сывороткой крови реакции прямой гемагглютинации и однократному бактериологическому исследованию. Эти лица должны допускаться к работе при отрицательных результатах серологического и бактериологического обследований и при отсутствии других противопоказаний. </w:t>
      </w:r>
      <w:r>
        <w:br/>
      </w:r>
      <w:r>
        <w:rPr>
          <w:rFonts w:ascii="Times New Roman"/>
          <w:b w:val="false"/>
          <w:i w:val="false"/>
          <w:color w:val="000000"/>
          <w:sz w:val="28"/>
        </w:rPr>
        <w:t xml:space="preserve">
      В случае положительного результата реакция прямой гемагглютинации дополнительно проводится пятикратное бактериологическое исследование нативных испражнений с интервалом 1-2 дня. При отрицательных результатах этого обследования проводится однократное бактериологическое исследование желчи. К работе допускаются лица, у которых получены отрицательные данные бактериологического исследования испражнений и желчи. </w:t>
      </w:r>
      <w:r>
        <w:br/>
      </w:r>
      <w:r>
        <w:rPr>
          <w:rFonts w:ascii="Times New Roman"/>
          <w:b w:val="false"/>
          <w:i w:val="false"/>
          <w:color w:val="000000"/>
          <w:sz w:val="28"/>
        </w:rPr>
        <w:t xml:space="preserve">
      Лица, у которых выявлены положительные результаты серологического и бактериологического обследования рассматриваются как бактерионосители. Проводится их лечение, постановка на учет, устанавливается за ними медицинское наблюдение. В данном случае, лица отстраняются от работы, где они могут представлять эпидемическую опасность. </w:t>
      </w:r>
    </w:p>
    <w:bookmarkEnd w:id="78"/>
    <w:bookmarkStart w:name="z80" w:id="79"/>
    <w:p>
      <w:pPr>
        <w:spacing w:after="0"/>
        <w:ind w:left="0"/>
        <w:jc w:val="both"/>
      </w:pPr>
      <w:r>
        <w:rPr>
          <w:rFonts w:ascii="Times New Roman"/>
          <w:b w:val="false"/>
          <w:i w:val="false"/>
          <w:color w:val="000000"/>
          <w:sz w:val="28"/>
        </w:rPr>
        <w:t xml:space="preserve">
      7. Плановые профилактические лабораторные обследования работников питания, водоснабжения и другого декретированного контингента на носительство возбудителей тифопаратифозных заболеваний при эпидемическом благополучии по этим инфекциям не должны проводиться. </w:t>
      </w:r>
    </w:p>
    <w:bookmarkEnd w:id="79"/>
    <w:bookmarkStart w:name="z81" w:id="80"/>
    <w:p>
      <w:pPr>
        <w:spacing w:after="0"/>
        <w:ind w:left="0"/>
        <w:jc w:val="both"/>
      </w:pPr>
      <w:r>
        <w:rPr>
          <w:rFonts w:ascii="Times New Roman"/>
          <w:b w:val="false"/>
          <w:i w:val="false"/>
          <w:color w:val="000000"/>
          <w:sz w:val="28"/>
        </w:rPr>
        <w:t>
      8. Согласно  </w:t>
      </w:r>
      <w:r>
        <w:rPr>
          <w:rFonts w:ascii="Times New Roman"/>
          <w:b w:val="false"/>
          <w:i w:val="false"/>
          <w:color w:val="000000"/>
          <w:sz w:val="28"/>
        </w:rPr>
        <w:t xml:space="preserve">Постановления </w:t>
      </w:r>
      <w:r>
        <w:rPr>
          <w:rFonts w:ascii="Times New Roman"/>
          <w:b w:val="false"/>
          <w:i w:val="false"/>
          <w:color w:val="000000"/>
          <w:sz w:val="28"/>
        </w:rPr>
        <w:t>Правительства Республики Казахстан от 23 мая 2003 года N 488 "О мерах по улучшению вакцинации населения против инфекционных заболеваний" вакцинация против брюшного тифа проводится </w:t>
      </w:r>
      <w:r>
        <w:rPr>
          <w:rFonts w:ascii="Times New Roman"/>
          <w:b w:val="false"/>
          <w:i w:val="false"/>
          <w:color w:val="000000"/>
          <w:sz w:val="28"/>
        </w:rPr>
        <w:t>следующим категориям</w:t>
      </w:r>
      <w:r>
        <w:rPr>
          <w:rFonts w:ascii="Times New Roman"/>
          <w:b w:val="false"/>
          <w:i w:val="false"/>
          <w:color w:val="000000"/>
          <w:sz w:val="28"/>
        </w:rPr>
        <w:t xml:space="preserve"> населения: </w:t>
      </w:r>
      <w:r>
        <w:br/>
      </w:r>
      <w:r>
        <w:rPr>
          <w:rFonts w:ascii="Times New Roman"/>
          <w:b w:val="false"/>
          <w:i w:val="false"/>
          <w:color w:val="000000"/>
          <w:sz w:val="28"/>
        </w:rPr>
        <w:t xml:space="preserve">
      1) работники, обслуживающие канализационные сети и сооружения по сбору и обезвреживанию нечистот, объектов по санитарной очистке населенных мест; </w:t>
      </w:r>
      <w:r>
        <w:br/>
      </w:r>
      <w:r>
        <w:rPr>
          <w:rFonts w:ascii="Times New Roman"/>
          <w:b w:val="false"/>
          <w:i w:val="false"/>
          <w:color w:val="000000"/>
          <w:sz w:val="28"/>
        </w:rPr>
        <w:t xml:space="preserve">
      2) медицинский персонал инфекционных больниц, отделений для больных кишечными инфекциями, сотрудники бактериологических лабораторий; </w:t>
      </w:r>
      <w:r>
        <w:br/>
      </w:r>
      <w:r>
        <w:rPr>
          <w:rFonts w:ascii="Times New Roman"/>
          <w:b w:val="false"/>
          <w:i w:val="false"/>
          <w:color w:val="000000"/>
          <w:sz w:val="28"/>
        </w:rPr>
        <w:t xml:space="preserve">
      3) контактные по эпидемическим показаниям, в соответствии с эпидемиологической обстановкой и санитарно-гигиеническими условиями проживания в населенных пунктах и при чрезвычайных ситуациях. </w:t>
      </w:r>
    </w:p>
    <w:bookmarkEnd w:id="80"/>
    <w:bookmarkStart w:name="z82" w:id="81"/>
    <w:p>
      <w:pPr>
        <w:spacing w:after="0"/>
        <w:ind w:left="0"/>
        <w:jc w:val="both"/>
      </w:pPr>
      <w:r>
        <w:rPr>
          <w:rFonts w:ascii="Times New Roman"/>
          <w:b w:val="false"/>
          <w:i w:val="false"/>
          <w:color w:val="000000"/>
          <w:sz w:val="28"/>
        </w:rPr>
        <w:t xml:space="preserve">
      9. В очаге брюшного тифа или паратифов проводятся следующие противоэпидемические мероприятия: </w:t>
      </w:r>
      <w:r>
        <w:br/>
      </w:r>
      <w:r>
        <w:rPr>
          <w:rFonts w:ascii="Times New Roman"/>
          <w:b w:val="false"/>
          <w:i w:val="false"/>
          <w:color w:val="000000"/>
          <w:sz w:val="28"/>
        </w:rPr>
        <w:t xml:space="preserve">
      1) выявление всех больных путем опроса, осмотра, термометрии, лабораторного обследования; </w:t>
      </w:r>
      <w:r>
        <w:br/>
      </w:r>
      <w:r>
        <w:rPr>
          <w:rFonts w:ascii="Times New Roman"/>
          <w:b w:val="false"/>
          <w:i w:val="false"/>
          <w:color w:val="000000"/>
          <w:sz w:val="28"/>
        </w:rPr>
        <w:t xml:space="preserve">
      2) своевременного изолирования всех больных брюшным тифом, паратифами; </w:t>
      </w:r>
      <w:r>
        <w:br/>
      </w:r>
      <w:r>
        <w:rPr>
          <w:rFonts w:ascii="Times New Roman"/>
          <w:b w:val="false"/>
          <w:i w:val="false"/>
          <w:color w:val="000000"/>
          <w:sz w:val="28"/>
        </w:rPr>
        <w:t xml:space="preserve">
      3) выявление и проведение лабораторного обследования лиц, ранее переболевших брюшным тифом и паратифами, декретированного контингента, лиц подвергшихся риску заражения (употреблявших подозрительные на заражение пищевые продукты или воду, контактировавших с больными); </w:t>
      </w:r>
      <w:r>
        <w:br/>
      </w:r>
      <w:r>
        <w:rPr>
          <w:rFonts w:ascii="Times New Roman"/>
          <w:b w:val="false"/>
          <w:i w:val="false"/>
          <w:color w:val="000000"/>
          <w:sz w:val="28"/>
        </w:rPr>
        <w:t xml:space="preserve">
      4) в очаге с единичным заболеванием у всех лиц, указанных в подпункте 3) пункта 9 настоящих правил и норм, проводится однократное бактериологическое исследование испражнений и исследование сыворотки крови в реакции прямой гемагглютинации. У лиц с положительным результатом реакции прямой гемагглютинации производится повторное пятикратное бактериологическое исследование испражнений и мочи; </w:t>
      </w:r>
      <w:r>
        <w:br/>
      </w:r>
      <w:r>
        <w:rPr>
          <w:rFonts w:ascii="Times New Roman"/>
          <w:b w:val="false"/>
          <w:i w:val="false"/>
          <w:color w:val="000000"/>
          <w:sz w:val="28"/>
        </w:rPr>
        <w:t xml:space="preserve">
      5) в случае возникновения групповых заболеваний проводится лабораторное обследование лиц, которые предположительно могут быть источником инфекции. Лабораторное обследование включает трехкратное бактериологическое исследование испражнений и мочи с интервалом не менее 2-х дней и однократное исследование сыворотки крови методом реакции прямой гемагглютинации. У лиц, с положительным результатом реакции прямой гемагглютинации проводится дополнительное пятикратное бактериологическое исследование испражнений и мочи с интервалом не менее 2-х дней, а при отрицательных результатах этого обследования однократно исследуется желчь; </w:t>
      </w:r>
      <w:r>
        <w:br/>
      </w:r>
      <w:r>
        <w:rPr>
          <w:rFonts w:ascii="Times New Roman"/>
          <w:b w:val="false"/>
          <w:i w:val="false"/>
          <w:color w:val="000000"/>
          <w:sz w:val="28"/>
        </w:rPr>
        <w:t xml:space="preserve">
      6) лица из числа декретированного контингента, имеющие контакт либо общение с больным брюшным тифом или паратифами на дому временно отстраняются от работы до госпитализации больного, проведения заключительной дезинфекции и получения отрицательных результатов однократного бактериологического исследования испражнений, мочи и реакции прямой гемагглютинации; </w:t>
      </w:r>
      <w:r>
        <w:br/>
      </w:r>
      <w:r>
        <w:rPr>
          <w:rFonts w:ascii="Times New Roman"/>
          <w:b w:val="false"/>
          <w:i w:val="false"/>
          <w:color w:val="000000"/>
          <w:sz w:val="28"/>
        </w:rPr>
        <w:t xml:space="preserve">
      7) лица, подвергшиеся риску заражения, наряду с лабораторным обследованием находятся под медицинским наблюдением с ежедневными врачебными осмотрами и термометрий на протяжении 21 дня при брюшном тифе и 14 дней при паратифах с момента изоляции последнего больного; </w:t>
      </w:r>
      <w:r>
        <w:br/>
      </w:r>
      <w:r>
        <w:rPr>
          <w:rFonts w:ascii="Times New Roman"/>
          <w:b w:val="false"/>
          <w:i w:val="false"/>
          <w:color w:val="000000"/>
          <w:sz w:val="28"/>
        </w:rPr>
        <w:t xml:space="preserve">
      8) выявленные больные и бактерионосители брюшного тифа и паратифов немедленно изолируются и направляются в медицинские организации для обследования и лечения. </w:t>
      </w:r>
    </w:p>
    <w:bookmarkEnd w:id="81"/>
    <w:bookmarkStart w:name="z83" w:id="82"/>
    <w:p>
      <w:pPr>
        <w:spacing w:after="0"/>
        <w:ind w:left="0"/>
        <w:jc w:val="both"/>
      </w:pPr>
      <w:r>
        <w:rPr>
          <w:rFonts w:ascii="Times New Roman"/>
          <w:b w:val="false"/>
          <w:i w:val="false"/>
          <w:color w:val="000000"/>
          <w:sz w:val="28"/>
        </w:rPr>
        <w:t xml:space="preserve">
      10. Экстренная профилактика в очагах брюшного тифа и паратифов проводится по назначению эпидемиолога в зависимости от эпидемиологической ситуации. В очагах брюшного тифа дается брюшнотифозный, при паратифах поливалентный сальмонеллезный бактериофаг. Назначение бактериофага производится согласно возрасту и инструкции к применению. Первое назначение бактериофага проводится после забора материала для бактериологического обследования. Бактериофаг назначается также реконвалесцентам. </w:t>
      </w:r>
    </w:p>
    <w:bookmarkEnd w:id="82"/>
    <w:bookmarkStart w:name="z84" w:id="83"/>
    <w:p>
      <w:pPr>
        <w:spacing w:after="0"/>
        <w:ind w:left="0"/>
        <w:jc w:val="both"/>
      </w:pPr>
      <w:r>
        <w:rPr>
          <w:rFonts w:ascii="Times New Roman"/>
          <w:b w:val="false"/>
          <w:i w:val="false"/>
          <w:color w:val="000000"/>
          <w:sz w:val="28"/>
        </w:rPr>
        <w:t xml:space="preserve">
      11. В очагах брюшного тифа и паратифов обязательно проводятся дезинфекционные мероприятия: </w:t>
      </w:r>
      <w:r>
        <w:br/>
      </w:r>
      <w:r>
        <w:rPr>
          <w:rFonts w:ascii="Times New Roman"/>
          <w:b w:val="false"/>
          <w:i w:val="false"/>
          <w:color w:val="000000"/>
          <w:sz w:val="28"/>
        </w:rPr>
        <w:t xml:space="preserve">
      1) текущая дезинфекция проводится в период с момента выявления больного до госпитализации, у реконвалесцентов в течение 3-х месяцев после выписки из больницы; </w:t>
      </w:r>
      <w:r>
        <w:br/>
      </w:r>
      <w:r>
        <w:rPr>
          <w:rFonts w:ascii="Times New Roman"/>
          <w:b w:val="false"/>
          <w:i w:val="false"/>
          <w:color w:val="000000"/>
          <w:sz w:val="28"/>
        </w:rPr>
        <w:t xml:space="preserve">
      2) текущую дезинфекцию организовывает медицинский работник медицинской организации, а проводит - лицо, ухаживающее за больным, сам реконвалесцент или бактерионоситель; </w:t>
      </w:r>
      <w:r>
        <w:br/>
      </w:r>
      <w:r>
        <w:rPr>
          <w:rFonts w:ascii="Times New Roman"/>
          <w:b w:val="false"/>
          <w:i w:val="false"/>
          <w:color w:val="000000"/>
          <w:sz w:val="28"/>
        </w:rPr>
        <w:t xml:space="preserve">
      3) заключительную дезинфекцию проводят дезинфекционные станции или дезинфекционные отделы (отделения) органов (организаций) санитарно-эпидемиологических службы, в сельской местности - сельские врачебные больницы, амбулатории; </w:t>
      </w:r>
      <w:r>
        <w:br/>
      </w:r>
      <w:r>
        <w:rPr>
          <w:rFonts w:ascii="Times New Roman"/>
          <w:b w:val="false"/>
          <w:i w:val="false"/>
          <w:color w:val="000000"/>
          <w:sz w:val="28"/>
        </w:rPr>
        <w:t xml:space="preserve">
      4) заключительную дезинфекцию в городах проводят не позже 6 часов, в сельской местности - 12 часов после госпитализации больного; </w:t>
      </w:r>
      <w:r>
        <w:br/>
      </w:r>
      <w:r>
        <w:rPr>
          <w:rFonts w:ascii="Times New Roman"/>
          <w:b w:val="false"/>
          <w:i w:val="false"/>
          <w:color w:val="000000"/>
          <w:sz w:val="28"/>
        </w:rPr>
        <w:t xml:space="preserve">
      5) в случае выявления больного брюшным тифом или паратифом на амбулаторно-поликлиническом приеме или медицинской организации после изоляции больного в помещениях, где он находился, проводят заключительную дезинфекцию силами персонала данной организации. </w:t>
      </w:r>
    </w:p>
    <w:bookmarkEnd w:id="83"/>
    <w:bookmarkStart w:name="z85" w:id="84"/>
    <w:p>
      <w:pPr>
        <w:spacing w:after="0"/>
        <w:ind w:left="0"/>
        <w:jc w:val="left"/>
      </w:pPr>
      <w:r>
        <w:rPr>
          <w:rFonts w:ascii="Times New Roman"/>
          <w:b/>
          <w:i w:val="false"/>
          <w:color w:val="000000"/>
        </w:rPr>
        <w:t xml:space="preserve"> 
  3. Диагностика, госпитализация больных </w:t>
      </w:r>
    </w:p>
    <w:bookmarkEnd w:id="84"/>
    <w:bookmarkStart w:name="z86" w:id="85"/>
    <w:p>
      <w:pPr>
        <w:spacing w:after="0"/>
        <w:ind w:left="0"/>
        <w:jc w:val="both"/>
      </w:pPr>
      <w:r>
        <w:rPr>
          <w:rFonts w:ascii="Times New Roman"/>
          <w:b w:val="false"/>
          <w:i w:val="false"/>
          <w:color w:val="000000"/>
          <w:sz w:val="28"/>
        </w:rPr>
        <w:t xml:space="preserve">
      12. Своевременное выявление, изоляция и лечение больных и бактерионосителей брюшного тифа и паратифов осуществляется медицинскими работниками всех организаций здравоохранения независимо от форм собственности при обращении больного в медицинские организации на основании клинических и лабораторных данных, а также путем активного выявления. </w:t>
      </w:r>
    </w:p>
    <w:bookmarkEnd w:id="85"/>
    <w:bookmarkStart w:name="z87" w:id="86"/>
    <w:p>
      <w:pPr>
        <w:spacing w:after="0"/>
        <w:ind w:left="0"/>
        <w:jc w:val="both"/>
      </w:pPr>
      <w:r>
        <w:rPr>
          <w:rFonts w:ascii="Times New Roman"/>
          <w:b w:val="false"/>
          <w:i w:val="false"/>
          <w:color w:val="000000"/>
          <w:sz w:val="28"/>
        </w:rPr>
        <w:t xml:space="preserve">
      13. При диагностике брюшного тифа ведущим является выделение гемокультуры. Забор крови для выделения гемокультуры проводится во все периоды болезни. Первый посев крови производится до начала антибактериальной терапии. Для диагностики также проводится исследование копрокультуры, уринокультуры, желчи, серологическую диагностику (реакция Видаля, реакция прямой гемагглютинации). </w:t>
      </w:r>
    </w:p>
    <w:bookmarkEnd w:id="86"/>
    <w:bookmarkStart w:name="z88" w:id="87"/>
    <w:p>
      <w:pPr>
        <w:spacing w:after="0"/>
        <w:ind w:left="0"/>
        <w:jc w:val="both"/>
      </w:pPr>
      <w:r>
        <w:rPr>
          <w:rFonts w:ascii="Times New Roman"/>
          <w:b w:val="false"/>
          <w:i w:val="false"/>
          <w:color w:val="000000"/>
          <w:sz w:val="28"/>
        </w:rPr>
        <w:t xml:space="preserve">
      14. Больные с неустановленным диагнозом, лихорадящие в течение 3-х и более дней обследуются на брюшной тиф. </w:t>
      </w:r>
    </w:p>
    <w:bookmarkEnd w:id="87"/>
    <w:bookmarkStart w:name="z89" w:id="88"/>
    <w:p>
      <w:pPr>
        <w:spacing w:after="0"/>
        <w:ind w:left="0"/>
        <w:jc w:val="both"/>
      </w:pPr>
      <w:r>
        <w:rPr>
          <w:rFonts w:ascii="Times New Roman"/>
          <w:b w:val="false"/>
          <w:i w:val="false"/>
          <w:color w:val="000000"/>
          <w:sz w:val="28"/>
        </w:rPr>
        <w:t xml:space="preserve">
      15. Все больные брюшным тифом и паратифами А и В госпитализируются в инфекционный стационар. </w:t>
      </w:r>
    </w:p>
    <w:bookmarkEnd w:id="88"/>
    <w:bookmarkStart w:name="z90" w:id="89"/>
    <w:p>
      <w:pPr>
        <w:spacing w:after="0"/>
        <w:ind w:left="0"/>
        <w:jc w:val="both"/>
      </w:pPr>
      <w:r>
        <w:rPr>
          <w:rFonts w:ascii="Times New Roman"/>
          <w:b w:val="false"/>
          <w:i w:val="false"/>
          <w:color w:val="000000"/>
          <w:sz w:val="28"/>
        </w:rPr>
        <w:t xml:space="preserve">
      16. Выписка больных осуществляется не ранее 21 дня нормальной температуры после бактериологического исследования кала и мочи не менее трех раз - через 5 дней после отмены антибиотиков и затем с интервалом 5 дней. Кроме того, проводится посев дуоденального содержимого за 7-10 дней до выписки. </w:t>
      </w:r>
    </w:p>
    <w:bookmarkEnd w:id="89"/>
    <w:bookmarkStart w:name="z91" w:id="90"/>
    <w:p>
      <w:pPr>
        <w:spacing w:after="0"/>
        <w:ind w:left="0"/>
        <w:jc w:val="left"/>
      </w:pPr>
      <w:r>
        <w:rPr>
          <w:rFonts w:ascii="Times New Roman"/>
          <w:b/>
          <w:i w:val="false"/>
          <w:color w:val="000000"/>
        </w:rPr>
        <w:t xml:space="preserve"> 
  4. Диспансерное наблюдение за переболевшими </w:t>
      </w:r>
    </w:p>
    <w:bookmarkEnd w:id="90"/>
    <w:bookmarkStart w:name="z92" w:id="91"/>
    <w:p>
      <w:pPr>
        <w:spacing w:after="0"/>
        <w:ind w:left="0"/>
        <w:jc w:val="both"/>
      </w:pPr>
      <w:r>
        <w:rPr>
          <w:rFonts w:ascii="Times New Roman"/>
          <w:b w:val="false"/>
          <w:i w:val="false"/>
          <w:color w:val="000000"/>
          <w:sz w:val="28"/>
        </w:rPr>
        <w:t xml:space="preserve">
      17. Все переболевшие брюшным тифом и паратифами после выписки из больницы подлежат медицинскому наблюдению с термометрией 1 раз в 2 недели. Через 10 дней после выписки из стационара начинается обследование реконвалесцентов на бактерионосительство, для чего пятикратно исследуется кал и моча с интервалом не менее 2-х дней. На протяжении 3 месяцев ежемесячно проводится бактериологическое однократное исследование кала и мочи. </w:t>
      </w:r>
      <w:r>
        <w:br/>
      </w:r>
      <w:r>
        <w:rPr>
          <w:rFonts w:ascii="Times New Roman"/>
          <w:b w:val="false"/>
          <w:i w:val="false"/>
          <w:color w:val="000000"/>
          <w:sz w:val="28"/>
        </w:rPr>
        <w:t xml:space="preserve">
      При положительном результате бактериологического исследования в течение 3 месяцев после выписки из стационара обследуемый расценивается как острый носитель. </w:t>
      </w:r>
      <w:r>
        <w:br/>
      </w:r>
      <w:r>
        <w:rPr>
          <w:rFonts w:ascii="Times New Roman"/>
          <w:b w:val="false"/>
          <w:i w:val="false"/>
          <w:color w:val="000000"/>
          <w:sz w:val="28"/>
        </w:rPr>
        <w:t xml:space="preserve">
      На четвертом месяце наблюдения бактериологически исследуется желчь и сыворотка крови в реакции прямой гемагглютинации с цистеином. При отрицательных результатах всех исследований переболевшего снимают с диспансерного наблюдения. </w:t>
      </w:r>
      <w:r>
        <w:br/>
      </w:r>
      <w:r>
        <w:rPr>
          <w:rFonts w:ascii="Times New Roman"/>
          <w:b w:val="false"/>
          <w:i w:val="false"/>
          <w:color w:val="000000"/>
          <w:sz w:val="28"/>
        </w:rPr>
        <w:t xml:space="preserve">
      При положительном результате серологического исследования проводят пятикратное бактериологическое исследование кала и мочи. В случае отрицательных результатов оставляют под наблюдением в течение 1 года. </w:t>
      </w:r>
      <w:r>
        <w:br/>
      </w:r>
      <w:r>
        <w:rPr>
          <w:rFonts w:ascii="Times New Roman"/>
          <w:b w:val="false"/>
          <w:i w:val="false"/>
          <w:color w:val="000000"/>
          <w:sz w:val="28"/>
        </w:rPr>
        <w:t xml:space="preserve">
      Через 1 год после выписки из стационара однократно исследуют бактериологически кал и мочу и сыворотку крови в реакции прямой гемагглютинации с цистеином. При отрицательных результатах исследования переболевшего снимают с диспансерного наблюдения. </w:t>
      </w:r>
    </w:p>
    <w:bookmarkEnd w:id="91"/>
    <w:bookmarkStart w:name="z93" w:id="92"/>
    <w:p>
      <w:pPr>
        <w:spacing w:after="0"/>
        <w:ind w:left="0"/>
        <w:jc w:val="both"/>
      </w:pPr>
      <w:r>
        <w:rPr>
          <w:rFonts w:ascii="Times New Roman"/>
          <w:b w:val="false"/>
          <w:i w:val="false"/>
          <w:color w:val="000000"/>
          <w:sz w:val="28"/>
        </w:rPr>
        <w:t xml:space="preserve">
      18. Переболевшие, относящиеся к декретированному контингенту, после выписки из больницы в течение 1 месяца отстраняются от работы, где они могут представлять эпидемическую опасность. В течение этого периода проводится их пятикратное бактериологическое обследование (исследование кала и мочи). </w:t>
      </w:r>
      <w:r>
        <w:br/>
      </w:r>
      <w:r>
        <w:rPr>
          <w:rFonts w:ascii="Times New Roman"/>
          <w:b w:val="false"/>
          <w:i w:val="false"/>
          <w:color w:val="000000"/>
          <w:sz w:val="28"/>
        </w:rPr>
        <w:t xml:space="preserve">
      При отрицательных результатах исследования их допускают к работе, и в последующие два месяца ежемесячно исследуют желчь и сыворотку крови с помощью реакции прямой гемагглютинации с цистеином. Далее их обследуют в течение двух лет ежеквартально, а в последующем на протяжении всей трудовой деятельности 2 раза в год (исследовать кал и мочу). </w:t>
      </w:r>
      <w:r>
        <w:br/>
      </w:r>
      <w:r>
        <w:rPr>
          <w:rFonts w:ascii="Times New Roman"/>
          <w:b w:val="false"/>
          <w:i w:val="false"/>
          <w:color w:val="000000"/>
          <w:sz w:val="28"/>
        </w:rPr>
        <w:t xml:space="preserve">
      При положительном результате (через 1 месяц после выздоровления) их переводят на работу, не связанную с пищевыми продуктами и водой. По истечении трех месяцев проводится пятикратное бактериологическое исследование кала и мочи и однократно желчи. При отрицательном результате их допускают к работе и обследуют как предыдущую группу. </w:t>
      </w:r>
      <w:r>
        <w:br/>
      </w:r>
      <w:r>
        <w:rPr>
          <w:rFonts w:ascii="Times New Roman"/>
          <w:b w:val="false"/>
          <w:i w:val="false"/>
          <w:color w:val="000000"/>
          <w:sz w:val="28"/>
        </w:rPr>
        <w:t xml:space="preserve">
      При положительном результате реакции прямой гемагглютинации с цистеином проводится пятикратное дополнительное исследование кала и мочи и при отрицательных результатах - однократное исследование желчи. При отрицательном результате их допускают к работе. Если при любом из обследований, проведенном по истечении трех месяцев после выздоровления, у таких лиц хотя бы однократно были выделены возбудители брюшного тифа или паратифа, их считают хроническими бактерионосителями и отстраняют от работы, где они могут представлять эпидемическую опасность. </w:t>
      </w:r>
    </w:p>
    <w:bookmarkEnd w:id="92"/>
    <w:bookmarkStart w:name="z94" w:id="93"/>
    <w:p>
      <w:pPr>
        <w:spacing w:after="0"/>
        <w:ind w:left="0"/>
        <w:jc w:val="both"/>
      </w:pPr>
      <w:r>
        <w:rPr>
          <w:rFonts w:ascii="Times New Roman"/>
          <w:b w:val="false"/>
          <w:i w:val="false"/>
          <w:color w:val="000000"/>
          <w:sz w:val="28"/>
        </w:rPr>
        <w:t xml:space="preserve">
      19. Среди выявленных носителей бактерии брюшного тифа и паратифов предпринимают следующие мероприятия: </w:t>
      </w:r>
      <w:r>
        <w:br/>
      </w:r>
      <w:r>
        <w:rPr>
          <w:rFonts w:ascii="Times New Roman"/>
          <w:b w:val="false"/>
          <w:i w:val="false"/>
          <w:color w:val="000000"/>
          <w:sz w:val="28"/>
        </w:rPr>
        <w:t xml:space="preserve">
      1) у транзиторных носителей в течение трех месяцев проводят пятикратное бактериологическое исследование кала и мочи. При отрицательном результате однократно исследуют желчь. В конце наблюдения однократно исследуют сыворотку крови в реакции прямой гемагглютинации с цистеином. При отрицательном результате всех исследований к концу третьего месяца наблюдения их снимают с учета. При положительных результатах бактериологического и серологического исследований они расцениваются как острые носители; </w:t>
      </w:r>
      <w:r>
        <w:br/>
      </w:r>
      <w:r>
        <w:rPr>
          <w:rFonts w:ascii="Times New Roman"/>
          <w:b w:val="false"/>
          <w:i w:val="false"/>
          <w:color w:val="000000"/>
          <w:sz w:val="28"/>
        </w:rPr>
        <w:t xml:space="preserve">
      2) за острыми носителями в течение двух месяцев после выявления проводится медицинское наблюдение с термометрией и в течение трех месяцев ежемесячно однократно проводится бактериологическое исследование кала и мочи. В конце третьего месяца проводят бактериологическое исследование кала и мочи - пятикратно, желчи - однократно и серологическое исследование сыворотки крови в реакции прямой гемагглютинации с цистеином. При отрицательных результатах бактериологических и серологических исследований обследуемого снимают с диспансерного наблюдения. При положительном результате серологического исследования и отрицательных результатах бактериологического исследования кала и мочи продолжают наблюдение в течение 1 года. Через 1 год необходимо однократно исследовать кал и мочу с цистеином, кал и мочу - бактериологически, однократно. При положительном результате серологического исследования исследуются кал и моча пятикратно, желчь однократно. При отрицательных результатах исследований обследуемого снимают с диспансерного наблюдения. При положительном результате обследуемого расценивают как хронического носителя; </w:t>
      </w:r>
      <w:r>
        <w:br/>
      </w:r>
      <w:r>
        <w:rPr>
          <w:rFonts w:ascii="Times New Roman"/>
          <w:b w:val="false"/>
          <w:i w:val="false"/>
          <w:color w:val="000000"/>
          <w:sz w:val="28"/>
        </w:rPr>
        <w:t xml:space="preserve">
      3) хронические носители состоят на учете в территориальном органе санитарно-эпидемиологической службы, порядок их обследования в течение жизни определяется эпидемиологом. Их обучают правилам приготовления дезинфицирующих растворов, текущей дезинфекции, правильного гигиенического поведения; </w:t>
      </w:r>
      <w:r>
        <w:br/>
      </w:r>
      <w:r>
        <w:rPr>
          <w:rFonts w:ascii="Times New Roman"/>
          <w:b w:val="false"/>
          <w:i w:val="false"/>
          <w:color w:val="000000"/>
          <w:sz w:val="28"/>
        </w:rPr>
        <w:t xml:space="preserve">
      4) носителей из числа декретированного контингента ставят на постоянный учет в территориальном органе санитарно-эпидемиологической службы. В течение первого месяца наблюдения их отстраняют от работы, где они могут представлять эпидемическую опасность. Если через месяц выделение возбудителя продолжается, обследуемые отстраняются от работы еще на 2 месяца. Через три месяца при отрицательных результатах бактериологического исследования они допускаются к основной работе. При положительном результате бактериологического исследования они расцениваются как хронические носители и не допускаются к работе, где они могут представлять эпидемическую опасность. </w:t>
      </w:r>
    </w:p>
    <w:bookmarkEnd w:id="93"/>
    <w:bookmarkStart w:name="z95" w:id="94"/>
    <w:p>
      <w:pPr>
        <w:spacing w:after="0"/>
        <w:ind w:left="0"/>
        <w:jc w:val="both"/>
      </w:pPr>
      <w:r>
        <w:rPr>
          <w:rFonts w:ascii="Times New Roman"/>
          <w:b w:val="false"/>
          <w:i w:val="false"/>
          <w:color w:val="000000"/>
          <w:sz w:val="28"/>
        </w:rPr>
        <w:t xml:space="preserve">
      20. В случаях обнаружения хронического бактерионосительства у одного из членов семьи работников объектов пищевой перерабатывающей промышленности, продовольственной торговли, общественного питания и другого декретированного контингента, последние от работы не отстраняются и не подлежат специальному наблюдению. </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