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c3bd9" w14:textId="fac3b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внутренних дел Республики Казахстан от 1 января 2001 года № 1 "Об утверждении Инструкции о порядке применения Положения о прохождении службы лицами рядового и начальствующего состава органов внутренних дел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15 марта 2008 года № 97. Зарегистрирован в Министерстве юстиции Республики Казахстан 16 апреля 2008 года № 5188. Утратил силу приказом Министра внутренних дел Республики Казахстан от 27 мая 2011 года № 246</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внутренних дел РК от 27.05.2011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целях приведения ведомственных нормативных актов в соответствие с действующим законодательством  </w:t>
      </w:r>
      <w:r>
        <w:rPr>
          <w:rFonts w:ascii="Times New Roman"/>
          <w:b/>
          <w:i w:val="false"/>
          <w:color w:val="000000"/>
          <w:sz w:val="28"/>
        </w:rPr>
        <w:t xml:space="preserve">ПРИКАЗЫВАЮ: </w:t>
      </w:r>
    </w:p>
    <w:bookmarkStart w:name="z2"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 января 2001 года N 1 "Об утверждении Инструкции о порядке применения Положения о прохождении службы лицами рядового и начальствующего состава органов внутренних дел Республики Казахстан", (зарегистрированный в Реестре государственной регистрации нормативных правовых актов N 1398, (с внесенными изменениями и дополнениями,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23 июля 2004 года N 428 "О внесении изменений в приказ Министра внутренних дел Республики Казахстан от 1 января 2001 года N 1 "Об утверждении Инструкции о порядке применения Положения о прохождении службы лицами рядового и начальствующего состава органов внутренних дел Республики Казахстан", зарегистрированный в Реестре государственной регистрации нормативных правовых актов N 3018 и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26 марта 2007 года N 114 "О внесении дополнений в приказ Министра внутренних дел Республики Казахстан от 1 января 2001 года N 1 "Об утверждении Инструкции о порядке применения Положения о прохождении службы лицами рядового и начальствующего состава органов внутренних дел Республики Казахстан", зарегистрированный в Реестре государственной регистрации нормативных правовых актов N 4607) следующие изменения и дополнения: </w:t>
      </w:r>
    </w:p>
    <w:bookmarkEnd w:id="1"/>
    <w:bookmarkStart w:name="z3" w:id="2"/>
    <w:p>
      <w:pPr>
        <w:spacing w:after="0"/>
        <w:ind w:left="0"/>
        <w:jc w:val="both"/>
      </w:pPr>
      <w:r>
        <w:rPr>
          <w:rFonts w:ascii="Times New Roman"/>
          <w:b w:val="false"/>
          <w:i w:val="false"/>
          <w:color w:val="000000"/>
          <w:sz w:val="28"/>
        </w:rPr>
        <w:t xml:space="preserve">
      в преамбуле: </w:t>
      </w:r>
    </w:p>
    <w:bookmarkEnd w:id="2"/>
    <w:bookmarkStart w:name="z4" w:id="3"/>
    <w:p>
      <w:pPr>
        <w:spacing w:after="0"/>
        <w:ind w:left="0"/>
        <w:jc w:val="both"/>
      </w:pPr>
      <w:r>
        <w:rPr>
          <w:rFonts w:ascii="Times New Roman"/>
          <w:b w:val="false"/>
          <w:i w:val="false"/>
          <w:color w:val="000000"/>
          <w:sz w:val="28"/>
        </w:rPr>
        <w:t xml:space="preserve">
      после цифр "847" слова "и от" заменить знаком препинания ","; </w:t>
      </w:r>
    </w:p>
    <w:bookmarkEnd w:id="3"/>
    <w:bookmarkStart w:name="z5" w:id="4"/>
    <w:p>
      <w:pPr>
        <w:spacing w:after="0"/>
        <w:ind w:left="0"/>
        <w:jc w:val="both"/>
      </w:pPr>
      <w:r>
        <w:rPr>
          <w:rFonts w:ascii="Times New Roman"/>
          <w:b w:val="false"/>
          <w:i w:val="false"/>
          <w:color w:val="000000"/>
          <w:sz w:val="28"/>
        </w:rPr>
        <w:t xml:space="preserve">
      после цифр "1287" дополнить словами "и от 3 ноября 2005 года N 1093"; </w:t>
      </w:r>
    </w:p>
    <w:bookmarkEnd w:id="4"/>
    <w:bookmarkStart w:name="z6" w:id="5"/>
    <w:p>
      <w:pPr>
        <w:spacing w:after="0"/>
        <w:ind w:left="0"/>
        <w:jc w:val="both"/>
      </w:pPr>
      <w:r>
        <w:rPr>
          <w:rFonts w:ascii="Times New Roman"/>
          <w:b w:val="false"/>
          <w:i w:val="false"/>
          <w:color w:val="000000"/>
          <w:sz w:val="28"/>
        </w:rPr>
        <w:t xml:space="preserve">
      в пункте 2 слова "Главных управлений, управлений" заменить словом "департаментов"; </w:t>
      </w:r>
    </w:p>
    <w:bookmarkEnd w:id="5"/>
    <w:bookmarkStart w:name="z7" w:id="6"/>
    <w:p>
      <w:pPr>
        <w:spacing w:after="0"/>
        <w:ind w:left="0"/>
        <w:jc w:val="both"/>
      </w:pPr>
      <w:r>
        <w:rPr>
          <w:rFonts w:ascii="Times New Roman"/>
          <w:b w:val="false"/>
          <w:i w:val="false"/>
          <w:color w:val="000000"/>
          <w:sz w:val="28"/>
        </w:rPr>
        <w:t xml:space="preserve">
        в пункте 3: </w:t>
      </w:r>
    </w:p>
    <w:bookmarkEnd w:id="6"/>
    <w:bookmarkStart w:name="z10" w:id="7"/>
    <w:p>
      <w:pPr>
        <w:spacing w:after="0"/>
        <w:ind w:left="0"/>
        <w:jc w:val="both"/>
      </w:pPr>
      <w:r>
        <w:rPr>
          <w:rFonts w:ascii="Times New Roman"/>
          <w:b w:val="false"/>
          <w:i w:val="false"/>
          <w:color w:val="000000"/>
          <w:sz w:val="28"/>
        </w:rPr>
        <w:t xml:space="preserve">
      слова "воспитательной и" исключить; </w:t>
      </w:r>
    </w:p>
    <w:bookmarkEnd w:id="7"/>
    <w:bookmarkStart w:name="z11" w:id="8"/>
    <w:p>
      <w:pPr>
        <w:spacing w:after="0"/>
        <w:ind w:left="0"/>
        <w:jc w:val="both"/>
      </w:pPr>
      <w:r>
        <w:rPr>
          <w:rFonts w:ascii="Times New Roman"/>
          <w:b w:val="false"/>
          <w:i w:val="false"/>
          <w:color w:val="000000"/>
          <w:sz w:val="28"/>
        </w:rPr>
        <w:t xml:space="preserve">
      аббревиатуры "ГУВД, УВД" заменить словами "департаментов внутренних дел"; </w:t>
      </w:r>
    </w:p>
    <w:bookmarkEnd w:id="8"/>
    <w:bookmarkStart w:name="z12" w:id="9"/>
    <w:p>
      <w:pPr>
        <w:spacing w:after="0"/>
        <w:ind w:left="0"/>
        <w:jc w:val="both"/>
      </w:pPr>
      <w:r>
        <w:rPr>
          <w:rFonts w:ascii="Times New Roman"/>
          <w:b w:val="false"/>
          <w:i w:val="false"/>
          <w:color w:val="000000"/>
          <w:sz w:val="28"/>
        </w:rPr>
        <w:t xml:space="preserve">
      в Инструкцию о порядке применения Положения о прохождении службы лицами рядового и начальствующего состава органов внутренних дел Республики Казахстан (далее - Инструкция), утвержденную указанным приказом, следующие изменения и дополнения: </w:t>
      </w:r>
    </w:p>
    <w:bookmarkEnd w:id="9"/>
    <w:bookmarkStart w:name="z13" w:id="10"/>
    <w:p>
      <w:pPr>
        <w:spacing w:after="0"/>
        <w:ind w:left="0"/>
        <w:jc w:val="both"/>
      </w:pPr>
      <w:r>
        <w:rPr>
          <w:rFonts w:ascii="Times New Roman"/>
          <w:b w:val="false"/>
          <w:i w:val="false"/>
          <w:color w:val="000000"/>
          <w:sz w:val="28"/>
        </w:rPr>
        <w:t xml:space="preserve">
      по всему тексту: </w:t>
      </w:r>
    </w:p>
    <w:bookmarkEnd w:id="10"/>
    <w:bookmarkStart w:name="z14" w:id="11"/>
    <w:p>
      <w:pPr>
        <w:spacing w:after="0"/>
        <w:ind w:left="0"/>
        <w:jc w:val="both"/>
      </w:pPr>
      <w:r>
        <w:rPr>
          <w:rFonts w:ascii="Times New Roman"/>
          <w:b w:val="false"/>
          <w:i w:val="false"/>
          <w:color w:val="000000"/>
          <w:sz w:val="28"/>
        </w:rPr>
        <w:t xml:space="preserve">
      аббревиатуры "ГУВД, УВД, УВДТ", "УВД, ГУВДТ", "ГУВД, УВД", "ГУВД, УВД областей, УВД на транспорте" заменить аббревиатурами "ДВД, ДВДТ"; </w:t>
      </w:r>
    </w:p>
    <w:bookmarkEnd w:id="11"/>
    <w:bookmarkStart w:name="z15" w:id="12"/>
    <w:p>
      <w:pPr>
        <w:spacing w:after="0"/>
        <w:ind w:left="0"/>
        <w:jc w:val="both"/>
      </w:pPr>
      <w:r>
        <w:rPr>
          <w:rFonts w:ascii="Times New Roman"/>
          <w:b w:val="false"/>
          <w:i w:val="false"/>
          <w:color w:val="000000"/>
          <w:sz w:val="28"/>
        </w:rPr>
        <w:t xml:space="preserve">
      аббревиатуру "АЧС" заменить аббревиатурой "МЧС"; </w:t>
      </w:r>
    </w:p>
    <w:bookmarkEnd w:id="12"/>
    <w:bookmarkStart w:name="z16" w:id="13"/>
    <w:p>
      <w:pPr>
        <w:spacing w:after="0"/>
        <w:ind w:left="0"/>
        <w:jc w:val="both"/>
      </w:pPr>
      <w:r>
        <w:rPr>
          <w:rFonts w:ascii="Times New Roman"/>
          <w:b w:val="false"/>
          <w:i w:val="false"/>
          <w:color w:val="000000"/>
          <w:sz w:val="28"/>
        </w:rPr>
        <w:t xml:space="preserve">
      слова "первоначальная подготовка" заменить словами "специальное первоначальное обучение"; </w:t>
      </w:r>
    </w:p>
    <w:bookmarkEnd w:id="13"/>
    <w:bookmarkStart w:name="z17" w:id="14"/>
    <w:p>
      <w:pPr>
        <w:spacing w:after="0"/>
        <w:ind w:left="0"/>
        <w:jc w:val="both"/>
      </w:pPr>
      <w:r>
        <w:rPr>
          <w:rFonts w:ascii="Times New Roman"/>
          <w:b w:val="false"/>
          <w:i w:val="false"/>
          <w:color w:val="000000"/>
          <w:sz w:val="28"/>
        </w:rPr>
        <w:t xml:space="preserve">
      в пункте 6: </w:t>
      </w:r>
    </w:p>
    <w:bookmarkEnd w:id="14"/>
    <w:bookmarkStart w:name="z18" w:id="15"/>
    <w:p>
      <w:pPr>
        <w:spacing w:after="0"/>
        <w:ind w:left="0"/>
        <w:jc w:val="both"/>
      </w:pPr>
      <w:r>
        <w:rPr>
          <w:rFonts w:ascii="Times New Roman"/>
          <w:b w:val="false"/>
          <w:i w:val="false"/>
          <w:color w:val="000000"/>
          <w:sz w:val="28"/>
        </w:rPr>
        <w:t xml:space="preserve">
      в абзаце первом: </w:t>
      </w:r>
    </w:p>
    <w:bookmarkEnd w:id="15"/>
    <w:bookmarkStart w:name="z19" w:id="16"/>
    <w:p>
      <w:pPr>
        <w:spacing w:after="0"/>
        <w:ind w:left="0"/>
        <w:jc w:val="both"/>
      </w:pPr>
      <w:r>
        <w:rPr>
          <w:rFonts w:ascii="Times New Roman"/>
          <w:b w:val="false"/>
          <w:i w:val="false"/>
          <w:color w:val="000000"/>
          <w:sz w:val="28"/>
        </w:rPr>
        <w:t xml:space="preserve">
      слова "обязаны до назначения на должность пройти первоначальную подготовку в училищах МВД Республики Казахстан профессиональной подготовки (далее - училище)" заменить словами "до зачисления в кадры проходят специальное первоначальное обучение в учебных заведениях Министерства внутренних дел (далее - Министерство)."; </w:t>
      </w:r>
    </w:p>
    <w:bookmarkEnd w:id="16"/>
    <w:bookmarkStart w:name="z20" w:id="17"/>
    <w:p>
      <w:pPr>
        <w:spacing w:after="0"/>
        <w:ind w:left="0"/>
        <w:jc w:val="both"/>
      </w:pPr>
      <w:r>
        <w:rPr>
          <w:rFonts w:ascii="Times New Roman"/>
          <w:b w:val="false"/>
          <w:i w:val="false"/>
          <w:color w:val="000000"/>
          <w:sz w:val="28"/>
        </w:rPr>
        <w:t xml:space="preserve">
      абзац второй изложить в следующей редакции: </w:t>
      </w:r>
    </w:p>
    <w:bookmarkEnd w:id="17"/>
    <w:bookmarkStart w:name="z21" w:id="18"/>
    <w:p>
      <w:pPr>
        <w:spacing w:after="0"/>
        <w:ind w:left="0"/>
        <w:jc w:val="both"/>
      </w:pPr>
      <w:r>
        <w:rPr>
          <w:rFonts w:ascii="Times New Roman"/>
          <w:b w:val="false"/>
          <w:i w:val="false"/>
          <w:color w:val="000000"/>
          <w:sz w:val="28"/>
        </w:rPr>
        <w:t xml:space="preserve">
      "Лица, поступающие на службу в органы внутренних дел (далее - ОВД) на должности старшего и высшего начальствующего состава, осваивают программу специального первоначального обучения путем стажировки под руководством непосредственного начальника, который по согласованию с кадровым аппаратом определяет порядок ее прохождения."; </w:t>
      </w:r>
    </w:p>
    <w:bookmarkEnd w:id="18"/>
    <w:bookmarkStart w:name="z22" w:id="19"/>
    <w:p>
      <w:pPr>
        <w:spacing w:after="0"/>
        <w:ind w:left="0"/>
        <w:jc w:val="both"/>
      </w:pPr>
      <w:r>
        <w:rPr>
          <w:rFonts w:ascii="Times New Roman"/>
          <w:b w:val="false"/>
          <w:i w:val="false"/>
          <w:color w:val="000000"/>
          <w:sz w:val="28"/>
        </w:rPr>
        <w:t xml:space="preserve">
      абзац третий изложить в следующей редакции: </w:t>
      </w:r>
    </w:p>
    <w:bookmarkEnd w:id="19"/>
    <w:bookmarkStart w:name="z23" w:id="20"/>
    <w:p>
      <w:pPr>
        <w:spacing w:after="0"/>
        <w:ind w:left="0"/>
        <w:jc w:val="both"/>
      </w:pPr>
      <w:r>
        <w:rPr>
          <w:rFonts w:ascii="Times New Roman"/>
          <w:b w:val="false"/>
          <w:i w:val="false"/>
          <w:color w:val="000000"/>
          <w:sz w:val="28"/>
        </w:rPr>
        <w:t xml:space="preserve">
      "Бывшие сотрудники ОВД, других правоохранительных органов и военнослужащие, а также лица, окончившие специальные и военные учебные заведения по очной форме, принимаются на службу без прохождения специального первоначального обучения."; </w:t>
      </w:r>
    </w:p>
    <w:bookmarkEnd w:id="20"/>
    <w:bookmarkStart w:name="z24" w:id="21"/>
    <w:p>
      <w:pPr>
        <w:spacing w:after="0"/>
        <w:ind w:left="0"/>
        <w:jc w:val="both"/>
      </w:pPr>
      <w:r>
        <w:rPr>
          <w:rFonts w:ascii="Times New Roman"/>
          <w:b w:val="false"/>
          <w:i w:val="false"/>
          <w:color w:val="000000"/>
          <w:sz w:val="28"/>
        </w:rPr>
        <w:t xml:space="preserve">
      дополнить абзацем следующего содержания: </w:t>
      </w:r>
    </w:p>
    <w:bookmarkEnd w:id="21"/>
    <w:bookmarkStart w:name="z25" w:id="22"/>
    <w:p>
      <w:pPr>
        <w:spacing w:after="0"/>
        <w:ind w:left="0"/>
        <w:jc w:val="both"/>
      </w:pPr>
      <w:r>
        <w:rPr>
          <w:rFonts w:ascii="Times New Roman"/>
          <w:b w:val="false"/>
          <w:i w:val="false"/>
          <w:color w:val="000000"/>
          <w:sz w:val="28"/>
        </w:rPr>
        <w:t xml:space="preserve">
      "При приеме бывших сотрудников ОВД, других правоохранительных органов и военнослужащих, если со дня их увольнения не прошло более трех месяцев, при условии отсутствия у них за указанный период трудовых отношений с иными юридическими и физическими лицами, анкетные данные и материалы специальной проверки обновляются."; </w:t>
      </w:r>
    </w:p>
    <w:bookmarkEnd w:id="22"/>
    <w:bookmarkStart w:name="z26" w:id="23"/>
    <w:p>
      <w:pPr>
        <w:spacing w:after="0"/>
        <w:ind w:left="0"/>
        <w:jc w:val="both"/>
      </w:pPr>
      <w:r>
        <w:rPr>
          <w:rFonts w:ascii="Times New Roman"/>
          <w:b w:val="false"/>
          <w:i w:val="false"/>
          <w:color w:val="000000"/>
          <w:sz w:val="28"/>
        </w:rPr>
        <w:t xml:space="preserve">
      пункт 9 исключить; </w:t>
      </w:r>
    </w:p>
    <w:bookmarkEnd w:id="23"/>
    <w:bookmarkStart w:name="z27" w:id="24"/>
    <w:p>
      <w:pPr>
        <w:spacing w:after="0"/>
        <w:ind w:left="0"/>
        <w:jc w:val="both"/>
      </w:pPr>
      <w:r>
        <w:rPr>
          <w:rFonts w:ascii="Times New Roman"/>
          <w:b w:val="false"/>
          <w:i w:val="false"/>
          <w:color w:val="000000"/>
          <w:sz w:val="28"/>
        </w:rPr>
        <w:t xml:space="preserve">
      пункт 10 изложить в следующей редакции: </w:t>
      </w:r>
    </w:p>
    <w:bookmarkEnd w:id="24"/>
    <w:bookmarkStart w:name="z28" w:id="25"/>
    <w:p>
      <w:pPr>
        <w:spacing w:after="0"/>
        <w:ind w:left="0"/>
        <w:jc w:val="both"/>
      </w:pPr>
      <w:r>
        <w:rPr>
          <w:rFonts w:ascii="Times New Roman"/>
          <w:b w:val="false"/>
          <w:i w:val="false"/>
          <w:color w:val="000000"/>
          <w:sz w:val="28"/>
        </w:rPr>
        <w:t xml:space="preserve">
      "10. На должности рядового, младшего и среднего начальствующего состава принимаются граждане (назначаются сотрудники) в соответствии с Положением о прохождении служб лицами рядового и начальствующего состава органов внутренних дел Республики Казахстан, утвержденного Постановлением Правительства Республики Казахстан от 27 декабря 1996 года N 1644."; </w:t>
      </w:r>
    </w:p>
    <w:bookmarkEnd w:id="25"/>
    <w:bookmarkStart w:name="z29" w:id="26"/>
    <w:p>
      <w:pPr>
        <w:spacing w:after="0"/>
        <w:ind w:left="0"/>
        <w:jc w:val="both"/>
      </w:pPr>
      <w:r>
        <w:rPr>
          <w:rFonts w:ascii="Times New Roman"/>
          <w:b w:val="false"/>
          <w:i w:val="false"/>
          <w:color w:val="000000"/>
          <w:sz w:val="28"/>
        </w:rPr>
        <w:t xml:space="preserve">
      в пункте 13: </w:t>
      </w:r>
    </w:p>
    <w:bookmarkEnd w:id="26"/>
    <w:bookmarkStart w:name="z30" w:id="27"/>
    <w:p>
      <w:pPr>
        <w:spacing w:after="0"/>
        <w:ind w:left="0"/>
        <w:jc w:val="both"/>
      </w:pPr>
      <w:r>
        <w:rPr>
          <w:rFonts w:ascii="Times New Roman"/>
          <w:b w:val="false"/>
          <w:i w:val="false"/>
          <w:color w:val="000000"/>
          <w:sz w:val="28"/>
        </w:rPr>
        <w:t xml:space="preserve">
      абзац первый изложить в следующей редакции: </w:t>
      </w:r>
    </w:p>
    <w:bookmarkEnd w:id="27"/>
    <w:bookmarkStart w:name="z31" w:id="28"/>
    <w:p>
      <w:pPr>
        <w:spacing w:after="0"/>
        <w:ind w:left="0"/>
        <w:jc w:val="both"/>
      </w:pPr>
      <w:r>
        <w:rPr>
          <w:rFonts w:ascii="Times New Roman"/>
          <w:b w:val="false"/>
          <w:i w:val="false"/>
          <w:color w:val="000000"/>
          <w:sz w:val="28"/>
        </w:rPr>
        <w:t xml:space="preserve">
      "13. Лица, в отношении которых принято решение о назначении на должность, пишут заявление о приеме на службу в ОВД. В процессе предварительного изучения личности кандидата выясняется состояние его здоровья, соответствие имеющегося у него образования и специальной подготовки, уровень физического развития по сдаче установленных нормативов (результаты приобщаются к личному делу кандидата), соответствие требованиям, предъявляемым к должности, на которую он назначается, семейное положение и окружение кандидата, основные черты характера (материалы, характеризующие кандидата по месту жительства, собирает служба, в которую оформляется кандидат). Кандидат проверяется по административным учетам органов внутренних дел. Результаты изучения отражаются в рапорте проверяющего лица."; </w:t>
      </w:r>
    </w:p>
    <w:bookmarkEnd w:id="28"/>
    <w:bookmarkStart w:name="z32" w:id="29"/>
    <w:p>
      <w:pPr>
        <w:spacing w:after="0"/>
        <w:ind w:left="0"/>
        <w:jc w:val="both"/>
      </w:pPr>
      <w:r>
        <w:rPr>
          <w:rFonts w:ascii="Times New Roman"/>
          <w:b w:val="false"/>
          <w:i w:val="false"/>
          <w:color w:val="000000"/>
          <w:sz w:val="28"/>
        </w:rPr>
        <w:t xml:space="preserve">
      дополнить абзацем следующего содержания: </w:t>
      </w:r>
    </w:p>
    <w:bookmarkEnd w:id="29"/>
    <w:bookmarkStart w:name="z33" w:id="30"/>
    <w:p>
      <w:pPr>
        <w:spacing w:after="0"/>
        <w:ind w:left="0"/>
        <w:jc w:val="both"/>
      </w:pPr>
      <w:r>
        <w:rPr>
          <w:rFonts w:ascii="Times New Roman"/>
          <w:b w:val="false"/>
          <w:i w:val="false"/>
          <w:color w:val="000000"/>
          <w:sz w:val="28"/>
        </w:rPr>
        <w:t xml:space="preserve">
      "Кандидат представляет в кадровый аппарат: трудовую книжку (при наличии); заверенную нотариально либо сотрудником кадрового аппарата копию диплома (свидетельство) об образовании; военный билет или удостоверение о приписке к призывному участку; характеристику с последнего места работы, резюме. Кроме того, при наличии, могут быть представлены рекомендации сотрудников ОВД, других должностных лиц."; </w:t>
      </w:r>
    </w:p>
    <w:bookmarkEnd w:id="30"/>
    <w:bookmarkStart w:name="z34" w:id="31"/>
    <w:p>
      <w:pPr>
        <w:spacing w:after="0"/>
        <w:ind w:left="0"/>
        <w:jc w:val="both"/>
      </w:pPr>
      <w:r>
        <w:rPr>
          <w:rFonts w:ascii="Times New Roman"/>
          <w:b w:val="false"/>
          <w:i w:val="false"/>
          <w:color w:val="000000"/>
          <w:sz w:val="28"/>
        </w:rPr>
        <w:t xml:space="preserve">
      в пункте 15: </w:t>
      </w:r>
    </w:p>
    <w:bookmarkEnd w:id="31"/>
    <w:bookmarkStart w:name="z35" w:id="32"/>
    <w:p>
      <w:pPr>
        <w:spacing w:after="0"/>
        <w:ind w:left="0"/>
        <w:jc w:val="both"/>
      </w:pPr>
      <w:r>
        <w:rPr>
          <w:rFonts w:ascii="Times New Roman"/>
          <w:b w:val="false"/>
          <w:i w:val="false"/>
          <w:color w:val="000000"/>
          <w:sz w:val="28"/>
        </w:rPr>
        <w:t xml:space="preserve">
      абзац четвертый дополнить абзацем следующего содержания: </w:t>
      </w:r>
    </w:p>
    <w:bookmarkEnd w:id="32"/>
    <w:bookmarkStart w:name="z36" w:id="33"/>
    <w:p>
      <w:pPr>
        <w:spacing w:after="0"/>
        <w:ind w:left="0"/>
        <w:jc w:val="both"/>
      </w:pPr>
      <w:r>
        <w:rPr>
          <w:rFonts w:ascii="Times New Roman"/>
          <w:b w:val="false"/>
          <w:i w:val="false"/>
          <w:color w:val="000000"/>
          <w:sz w:val="28"/>
        </w:rPr>
        <w:t xml:space="preserve">
      "Лица, поступающие на службу в ОВД, подвергаются специальной проверке граждан, поступающих на государственную службу. </w:t>
      </w:r>
    </w:p>
    <w:bookmarkEnd w:id="33"/>
    <w:bookmarkStart w:name="z37" w:id="34"/>
    <w:p>
      <w:pPr>
        <w:spacing w:after="0"/>
        <w:ind w:left="0"/>
        <w:jc w:val="both"/>
      </w:pPr>
      <w:r>
        <w:rPr>
          <w:rFonts w:ascii="Times New Roman"/>
          <w:b w:val="false"/>
          <w:i w:val="false"/>
          <w:color w:val="000000"/>
          <w:sz w:val="28"/>
        </w:rPr>
        <w:t xml:space="preserve">
      Материалы о лицах, подлежащих специальной проверке, направляемые в органы национальной безопасности и представляемые в кадровую службу государственного органа, должны содержать следующие сведения: </w:t>
      </w:r>
    </w:p>
    <w:bookmarkEnd w:id="34"/>
    <w:bookmarkStart w:name="z38" w:id="35"/>
    <w:p>
      <w:pPr>
        <w:spacing w:after="0"/>
        <w:ind w:left="0"/>
        <w:jc w:val="both"/>
      </w:pPr>
      <w:r>
        <w:rPr>
          <w:rFonts w:ascii="Times New Roman"/>
          <w:b w:val="false"/>
          <w:i w:val="false"/>
          <w:color w:val="000000"/>
          <w:sz w:val="28"/>
        </w:rPr>
        <w:t xml:space="preserve">
      1) полные установочные данные на проверяемого и его близких родственников (жену, мужа, отца, мать, братьев, сестер, детей, достигших 18 лет) с указанием года и места рождения, места работы или учебы, занимаемой должности и места проживания; </w:t>
      </w:r>
    </w:p>
    <w:bookmarkEnd w:id="35"/>
    <w:bookmarkStart w:name="z39" w:id="36"/>
    <w:p>
      <w:pPr>
        <w:spacing w:after="0"/>
        <w:ind w:left="0"/>
        <w:jc w:val="both"/>
      </w:pPr>
      <w:r>
        <w:rPr>
          <w:rFonts w:ascii="Times New Roman"/>
          <w:b w:val="false"/>
          <w:i w:val="false"/>
          <w:color w:val="000000"/>
          <w:sz w:val="28"/>
        </w:rPr>
        <w:t xml:space="preserve">
      2) о трудовой деятельности оформляемого лица с указанием занимаемой должности, наименования органа, организации и ее местонахождения; </w:t>
      </w:r>
    </w:p>
    <w:bookmarkEnd w:id="36"/>
    <w:bookmarkStart w:name="z40" w:id="37"/>
    <w:p>
      <w:pPr>
        <w:spacing w:after="0"/>
        <w:ind w:left="0"/>
        <w:jc w:val="both"/>
      </w:pPr>
      <w:r>
        <w:rPr>
          <w:rFonts w:ascii="Times New Roman"/>
          <w:b w:val="false"/>
          <w:i w:val="false"/>
          <w:color w:val="000000"/>
          <w:sz w:val="28"/>
        </w:rPr>
        <w:t xml:space="preserve">
      3) о наличии у оформляемого лица родственников за границей. </w:t>
      </w:r>
    </w:p>
    <w:bookmarkEnd w:id="37"/>
    <w:bookmarkStart w:name="z41" w:id="38"/>
    <w:p>
      <w:pPr>
        <w:spacing w:after="0"/>
        <w:ind w:left="0"/>
        <w:jc w:val="both"/>
      </w:pPr>
      <w:r>
        <w:rPr>
          <w:rFonts w:ascii="Times New Roman"/>
          <w:b w:val="false"/>
          <w:i w:val="false"/>
          <w:color w:val="000000"/>
          <w:sz w:val="28"/>
        </w:rPr>
        <w:t xml:space="preserve">
      Сведения, указанные в подпунктах 1)-3), излагаются кандидатом на государственную службу в личном листке по учету кадров (приложение 1) и автобиографии (приложение 2) и скрепляются подписью руководителя кадровой службы ОВД. </w:t>
      </w:r>
    </w:p>
    <w:bookmarkEnd w:id="38"/>
    <w:bookmarkStart w:name="z42" w:id="39"/>
    <w:p>
      <w:pPr>
        <w:spacing w:after="0"/>
        <w:ind w:left="0"/>
        <w:jc w:val="both"/>
      </w:pPr>
      <w:r>
        <w:rPr>
          <w:rFonts w:ascii="Times New Roman"/>
          <w:b w:val="false"/>
          <w:i w:val="false"/>
          <w:color w:val="000000"/>
          <w:sz w:val="28"/>
        </w:rPr>
        <w:t xml:space="preserve">
      К материалам прилагаются: </w:t>
      </w:r>
    </w:p>
    <w:bookmarkEnd w:id="39"/>
    <w:bookmarkStart w:name="z43" w:id="40"/>
    <w:p>
      <w:pPr>
        <w:spacing w:after="0"/>
        <w:ind w:left="0"/>
        <w:jc w:val="both"/>
      </w:pPr>
      <w:r>
        <w:rPr>
          <w:rFonts w:ascii="Times New Roman"/>
          <w:b w:val="false"/>
          <w:i w:val="false"/>
          <w:color w:val="000000"/>
          <w:sz w:val="28"/>
        </w:rPr>
        <w:t xml:space="preserve">
      копия справки из налоговых органов о сдаче декларации о доходах и имуществе; </w:t>
      </w:r>
    </w:p>
    <w:bookmarkEnd w:id="40"/>
    <w:bookmarkStart w:name="z44" w:id="41"/>
    <w:p>
      <w:pPr>
        <w:spacing w:after="0"/>
        <w:ind w:left="0"/>
        <w:jc w:val="both"/>
      </w:pPr>
      <w:r>
        <w:rPr>
          <w:rFonts w:ascii="Times New Roman"/>
          <w:b w:val="false"/>
          <w:i w:val="false"/>
          <w:color w:val="000000"/>
          <w:sz w:val="28"/>
        </w:rPr>
        <w:t xml:space="preserve">
      копии документов об образовании; </w:t>
      </w:r>
    </w:p>
    <w:bookmarkEnd w:id="41"/>
    <w:bookmarkStart w:name="z45" w:id="42"/>
    <w:p>
      <w:pPr>
        <w:spacing w:after="0"/>
        <w:ind w:left="0"/>
        <w:jc w:val="both"/>
      </w:pPr>
      <w:r>
        <w:rPr>
          <w:rFonts w:ascii="Times New Roman"/>
          <w:b w:val="false"/>
          <w:i w:val="false"/>
          <w:color w:val="000000"/>
          <w:sz w:val="28"/>
        </w:rPr>
        <w:t xml:space="preserve">
      фотографии 3,5 х 4,5 - 2 шт. </w:t>
      </w:r>
    </w:p>
    <w:bookmarkEnd w:id="42"/>
    <w:bookmarkStart w:name="z46" w:id="43"/>
    <w:p>
      <w:pPr>
        <w:spacing w:after="0"/>
        <w:ind w:left="0"/>
        <w:jc w:val="both"/>
      </w:pPr>
      <w:r>
        <w:rPr>
          <w:rFonts w:ascii="Times New Roman"/>
          <w:b w:val="false"/>
          <w:i w:val="false"/>
          <w:color w:val="000000"/>
          <w:sz w:val="28"/>
        </w:rPr>
        <w:t xml:space="preserve">
      В бланке требования установленной формы (приложение 5) заполняются только сведения, указанные в подпункте 1 пункта 15 настоящей Инструкции, без указания адресата и отправителя."; </w:t>
      </w:r>
    </w:p>
    <w:bookmarkEnd w:id="43"/>
    <w:bookmarkStart w:name="z47" w:id="44"/>
    <w:p>
      <w:pPr>
        <w:spacing w:after="0"/>
        <w:ind w:left="0"/>
        <w:jc w:val="both"/>
      </w:pPr>
      <w:r>
        <w:rPr>
          <w:rFonts w:ascii="Times New Roman"/>
          <w:b w:val="false"/>
          <w:i w:val="false"/>
          <w:color w:val="000000"/>
          <w:sz w:val="28"/>
        </w:rPr>
        <w:t xml:space="preserve">
      в абзаце десятом слово "ответ" заменить словом "ответы"; </w:t>
      </w:r>
    </w:p>
    <w:bookmarkEnd w:id="44"/>
    <w:bookmarkStart w:name="z48" w:id="45"/>
    <w:p>
      <w:pPr>
        <w:spacing w:after="0"/>
        <w:ind w:left="0"/>
        <w:jc w:val="both"/>
      </w:pPr>
      <w:r>
        <w:rPr>
          <w:rFonts w:ascii="Times New Roman"/>
          <w:b w:val="false"/>
          <w:i w:val="false"/>
          <w:color w:val="000000"/>
          <w:sz w:val="28"/>
        </w:rPr>
        <w:t xml:space="preserve">
      дополнить абзацем следующего содержания: </w:t>
      </w:r>
    </w:p>
    <w:bookmarkEnd w:id="45"/>
    <w:bookmarkStart w:name="z49" w:id="46"/>
    <w:p>
      <w:pPr>
        <w:spacing w:after="0"/>
        <w:ind w:left="0"/>
        <w:jc w:val="both"/>
      </w:pPr>
      <w:r>
        <w:rPr>
          <w:rFonts w:ascii="Times New Roman"/>
          <w:b w:val="false"/>
          <w:i w:val="false"/>
          <w:color w:val="000000"/>
          <w:sz w:val="28"/>
        </w:rPr>
        <w:t xml:space="preserve">
      "В последующем специальная проверка проводится сотрудниками кадрового аппарата не реже одного раза в пять лет, с утверждением соответствующего заключения согласно приложению 7."; </w:t>
      </w:r>
    </w:p>
    <w:bookmarkEnd w:id="46"/>
    <w:bookmarkStart w:name="z50" w:id="47"/>
    <w:p>
      <w:pPr>
        <w:spacing w:after="0"/>
        <w:ind w:left="0"/>
        <w:jc w:val="both"/>
      </w:pPr>
      <w:r>
        <w:rPr>
          <w:rFonts w:ascii="Times New Roman"/>
          <w:b w:val="false"/>
          <w:i w:val="false"/>
          <w:color w:val="000000"/>
          <w:sz w:val="28"/>
        </w:rPr>
        <w:t xml:space="preserve">
      в пункте 16 после слова "комиссии" дополнить словами ", сдачи нормативов по физической подготовке"; </w:t>
      </w:r>
    </w:p>
    <w:bookmarkEnd w:id="47"/>
    <w:bookmarkStart w:name="z51" w:id="48"/>
    <w:p>
      <w:pPr>
        <w:spacing w:after="0"/>
        <w:ind w:left="0"/>
        <w:jc w:val="both"/>
      </w:pPr>
      <w:r>
        <w:rPr>
          <w:rFonts w:ascii="Times New Roman"/>
          <w:b w:val="false"/>
          <w:i w:val="false"/>
          <w:color w:val="000000"/>
          <w:sz w:val="28"/>
        </w:rPr>
        <w:t xml:space="preserve">
      дополнить пунктом 16-1 следующего содержания: </w:t>
      </w:r>
    </w:p>
    <w:bookmarkEnd w:id="48"/>
    <w:bookmarkStart w:name="z52" w:id="49"/>
    <w:p>
      <w:pPr>
        <w:spacing w:after="0"/>
        <w:ind w:left="0"/>
        <w:jc w:val="both"/>
      </w:pPr>
      <w:r>
        <w:rPr>
          <w:rFonts w:ascii="Times New Roman"/>
          <w:b w:val="false"/>
          <w:i w:val="false"/>
          <w:color w:val="000000"/>
          <w:sz w:val="28"/>
        </w:rPr>
        <w:t xml:space="preserve">
      "16-1. Кандидат на службу в ОВД до прохождения специального первоначального обучения назначается стажером на соответствующую должность с испытательным сроком, без присвоения специального звания и зачисления в кадры."; </w:t>
      </w:r>
    </w:p>
    <w:bookmarkEnd w:id="49"/>
    <w:bookmarkStart w:name="z53" w:id="50"/>
    <w:p>
      <w:pPr>
        <w:spacing w:after="0"/>
        <w:ind w:left="0"/>
        <w:jc w:val="both"/>
      </w:pPr>
      <w:r>
        <w:rPr>
          <w:rFonts w:ascii="Times New Roman"/>
          <w:b w:val="false"/>
          <w:i w:val="false"/>
          <w:color w:val="000000"/>
          <w:sz w:val="28"/>
        </w:rPr>
        <w:t xml:space="preserve">
      в пункте 17 абзац второй исключить; </w:t>
      </w:r>
    </w:p>
    <w:bookmarkEnd w:id="50"/>
    <w:bookmarkStart w:name="z54" w:id="51"/>
    <w:p>
      <w:pPr>
        <w:spacing w:after="0"/>
        <w:ind w:left="0"/>
        <w:jc w:val="both"/>
      </w:pPr>
      <w:r>
        <w:rPr>
          <w:rFonts w:ascii="Times New Roman"/>
          <w:b w:val="false"/>
          <w:i w:val="false"/>
          <w:color w:val="000000"/>
          <w:sz w:val="28"/>
        </w:rPr>
        <w:t xml:space="preserve">
      пункт 21 изложить в следующей редакции: </w:t>
      </w:r>
    </w:p>
    <w:bookmarkEnd w:id="51"/>
    <w:bookmarkStart w:name="z55" w:id="52"/>
    <w:p>
      <w:pPr>
        <w:spacing w:after="0"/>
        <w:ind w:left="0"/>
        <w:jc w:val="both"/>
      </w:pPr>
      <w:r>
        <w:rPr>
          <w:rFonts w:ascii="Times New Roman"/>
          <w:b w:val="false"/>
          <w:i w:val="false"/>
          <w:color w:val="000000"/>
          <w:sz w:val="28"/>
        </w:rPr>
        <w:t xml:space="preserve">
      "21. Кандидат, в отношении которого принято решение о назначении на должность, пишет собственноручно обязательство о том, что он ознакомлен с условиями прохождения службы, материального и пенсионного обеспечения, предупрежден об ответственности за нарушение служебной дисциплины и законности. Одновременно оформляемое лицо дает обязательство о неразглашении сведений, составляющих государственную и служебную тайны, а также обязательство государственного служащего по ограничениям, установленным Законом Республики Казахстан "О борьбе с коррупцией"; </w:t>
      </w:r>
    </w:p>
    <w:bookmarkEnd w:id="52"/>
    <w:bookmarkStart w:name="z56" w:id="53"/>
    <w:p>
      <w:pPr>
        <w:spacing w:after="0"/>
        <w:ind w:left="0"/>
        <w:jc w:val="both"/>
      </w:pPr>
      <w:r>
        <w:rPr>
          <w:rFonts w:ascii="Times New Roman"/>
          <w:b w:val="false"/>
          <w:i w:val="false"/>
          <w:color w:val="000000"/>
          <w:sz w:val="28"/>
        </w:rPr>
        <w:t xml:space="preserve">
      пункт 24 изложить в следующей редакции: </w:t>
      </w:r>
    </w:p>
    <w:bookmarkEnd w:id="53"/>
    <w:bookmarkStart w:name="z57" w:id="54"/>
    <w:p>
      <w:pPr>
        <w:spacing w:after="0"/>
        <w:ind w:left="0"/>
        <w:jc w:val="both"/>
      </w:pPr>
      <w:r>
        <w:rPr>
          <w:rFonts w:ascii="Times New Roman"/>
          <w:b w:val="false"/>
          <w:i w:val="false"/>
          <w:color w:val="000000"/>
          <w:sz w:val="28"/>
        </w:rPr>
        <w:t xml:space="preserve">
      "24. Материалы изучения кандидата подшиваются в личное дело, которые вместе с представлением со службы и трудовым договором докладываются руководителю (имеющему право назначения и увольнения) для назначения кандидата стажером на должность с испытательным сроком до трех месяцев."; </w:t>
      </w:r>
    </w:p>
    <w:bookmarkEnd w:id="54"/>
    <w:bookmarkStart w:name="z58" w:id="55"/>
    <w:p>
      <w:pPr>
        <w:spacing w:after="0"/>
        <w:ind w:left="0"/>
        <w:jc w:val="both"/>
      </w:pPr>
      <w:r>
        <w:rPr>
          <w:rFonts w:ascii="Times New Roman"/>
          <w:b w:val="false"/>
          <w:i w:val="false"/>
          <w:color w:val="000000"/>
          <w:sz w:val="28"/>
        </w:rPr>
        <w:t xml:space="preserve">
      пункт 25 изложить в следующей редакции: </w:t>
      </w:r>
    </w:p>
    <w:bookmarkEnd w:id="55"/>
    <w:bookmarkStart w:name="z59" w:id="56"/>
    <w:p>
      <w:pPr>
        <w:spacing w:after="0"/>
        <w:ind w:left="0"/>
        <w:jc w:val="both"/>
      </w:pPr>
      <w:r>
        <w:rPr>
          <w:rFonts w:ascii="Times New Roman"/>
          <w:b w:val="false"/>
          <w:i w:val="false"/>
          <w:color w:val="000000"/>
          <w:sz w:val="28"/>
        </w:rPr>
        <w:t xml:space="preserve">
      "25. По окончании испытательного срока кандидаты, назначенные стажерами на должности, и их личные дела направляются в учебные заведения Министерства для прохождения специального первоначального обучения. Направление на первоначальное обучение оформляется соответствующим приказом. </w:t>
      </w:r>
    </w:p>
    <w:bookmarkEnd w:id="56"/>
    <w:bookmarkStart w:name="z60" w:id="57"/>
    <w:p>
      <w:pPr>
        <w:spacing w:after="0"/>
        <w:ind w:left="0"/>
        <w:jc w:val="both"/>
      </w:pPr>
      <w:r>
        <w:rPr>
          <w:rFonts w:ascii="Times New Roman"/>
          <w:b w:val="false"/>
          <w:i w:val="false"/>
          <w:color w:val="000000"/>
          <w:sz w:val="28"/>
        </w:rPr>
        <w:t xml:space="preserve">
      На стажеров, зачисленных в число слушателей курсов специального первоначального обучения, распространяется Положение о прохождении службы лицами рядового и начальствующего состава органов внутренних дел Республики Казахстан, утвержденное постановлением Правительства Республики Казахстан от 27 декабря 1996 года N 1644 (далее - Положение)."; </w:t>
      </w:r>
    </w:p>
    <w:bookmarkEnd w:id="57"/>
    <w:bookmarkStart w:name="z61" w:id="58"/>
    <w:p>
      <w:pPr>
        <w:spacing w:after="0"/>
        <w:ind w:left="0"/>
        <w:jc w:val="both"/>
      </w:pPr>
      <w:r>
        <w:rPr>
          <w:rFonts w:ascii="Times New Roman"/>
          <w:b w:val="false"/>
          <w:i w:val="false"/>
          <w:color w:val="000000"/>
          <w:sz w:val="28"/>
        </w:rPr>
        <w:t xml:space="preserve">
      пункт 26, 27, 28, 29 исключить; </w:t>
      </w:r>
    </w:p>
    <w:bookmarkEnd w:id="58"/>
    <w:bookmarkStart w:name="z62" w:id="59"/>
    <w:p>
      <w:pPr>
        <w:spacing w:after="0"/>
        <w:ind w:left="0"/>
        <w:jc w:val="both"/>
      </w:pPr>
      <w:r>
        <w:rPr>
          <w:rFonts w:ascii="Times New Roman"/>
          <w:b w:val="false"/>
          <w:i w:val="false"/>
          <w:color w:val="000000"/>
          <w:sz w:val="28"/>
        </w:rPr>
        <w:t xml:space="preserve">
      дополнить пунктом 28-1 следующего содержания: </w:t>
      </w:r>
    </w:p>
    <w:bookmarkEnd w:id="59"/>
    <w:bookmarkStart w:name="z63" w:id="60"/>
    <w:p>
      <w:pPr>
        <w:spacing w:after="0"/>
        <w:ind w:left="0"/>
        <w:jc w:val="both"/>
      </w:pPr>
      <w:r>
        <w:rPr>
          <w:rFonts w:ascii="Times New Roman"/>
          <w:b w:val="false"/>
          <w:i w:val="false"/>
          <w:color w:val="000000"/>
          <w:sz w:val="28"/>
        </w:rPr>
        <w:t xml:space="preserve">
      "28-1. Орган, направивший стажера по завершению им специального первоначального обучения, переназначает его на должность и представляет к присвоению специального звания."; </w:t>
      </w:r>
    </w:p>
    <w:bookmarkEnd w:id="60"/>
    <w:bookmarkStart w:name="z64" w:id="61"/>
    <w:p>
      <w:pPr>
        <w:spacing w:after="0"/>
        <w:ind w:left="0"/>
        <w:jc w:val="both"/>
      </w:pPr>
      <w:r>
        <w:rPr>
          <w:rFonts w:ascii="Times New Roman"/>
          <w:b w:val="false"/>
          <w:i w:val="false"/>
          <w:color w:val="000000"/>
          <w:sz w:val="28"/>
        </w:rPr>
        <w:t xml:space="preserve">
      в пункте 30: </w:t>
      </w:r>
    </w:p>
    <w:bookmarkEnd w:id="61"/>
    <w:bookmarkStart w:name="z65" w:id="62"/>
    <w:p>
      <w:pPr>
        <w:spacing w:after="0"/>
        <w:ind w:left="0"/>
        <w:jc w:val="both"/>
      </w:pPr>
      <w:r>
        <w:rPr>
          <w:rFonts w:ascii="Times New Roman"/>
          <w:b w:val="false"/>
          <w:i w:val="false"/>
          <w:color w:val="000000"/>
          <w:sz w:val="28"/>
        </w:rPr>
        <w:t xml:space="preserve">
      абзац первый изложить в следующей редакции: </w:t>
      </w:r>
    </w:p>
    <w:bookmarkEnd w:id="62"/>
    <w:bookmarkStart w:name="z66" w:id="63"/>
    <w:p>
      <w:pPr>
        <w:spacing w:after="0"/>
        <w:ind w:left="0"/>
        <w:jc w:val="both"/>
      </w:pPr>
      <w:r>
        <w:rPr>
          <w:rFonts w:ascii="Times New Roman"/>
          <w:b w:val="false"/>
          <w:i w:val="false"/>
          <w:color w:val="000000"/>
          <w:sz w:val="28"/>
        </w:rPr>
        <w:t xml:space="preserve">
      "Военнообязанные, назначенные на должности рядового и начальствующего состава или зачисленные в кадры ОВД, включая курсантов и слушателей учебных заведений системы ОВД, снимаются в установленном порядке с воинского учета и зачисляются в кадры Министерства."; </w:t>
      </w:r>
    </w:p>
    <w:bookmarkEnd w:id="63"/>
    <w:bookmarkStart w:name="z67" w:id="64"/>
    <w:p>
      <w:pPr>
        <w:spacing w:after="0"/>
        <w:ind w:left="0"/>
        <w:jc w:val="both"/>
      </w:pPr>
      <w:r>
        <w:rPr>
          <w:rFonts w:ascii="Times New Roman"/>
          <w:b w:val="false"/>
          <w:i w:val="false"/>
          <w:color w:val="000000"/>
          <w:sz w:val="28"/>
        </w:rPr>
        <w:t xml:space="preserve">
      абзац второй изложить в следующей редакции: </w:t>
      </w:r>
    </w:p>
    <w:bookmarkEnd w:id="64"/>
    <w:bookmarkStart w:name="z68" w:id="65"/>
    <w:p>
      <w:pPr>
        <w:spacing w:after="0"/>
        <w:ind w:left="0"/>
        <w:jc w:val="both"/>
      </w:pPr>
      <w:r>
        <w:rPr>
          <w:rFonts w:ascii="Times New Roman"/>
          <w:b w:val="false"/>
          <w:i w:val="false"/>
          <w:color w:val="000000"/>
          <w:sz w:val="28"/>
        </w:rPr>
        <w:t xml:space="preserve">
      "Для снятия военнообязанных призывников, солдат (матросов), сержантов (старшин) запаса, зачисленных в кадры ОВД, включая курсантов и слушателей учебных заведений Министерства, с воинского учета кадровыми аппаратами ОВД направляются органам местного военного управления по месту учета военнообязанных мотивированные ходатайства, именные списки по форме N 1 (приложение 8), военные билеты и приписные свидетельства"; </w:t>
      </w:r>
    </w:p>
    <w:bookmarkEnd w:id="65"/>
    <w:bookmarkStart w:name="z69" w:id="66"/>
    <w:p>
      <w:pPr>
        <w:spacing w:after="0"/>
        <w:ind w:left="0"/>
        <w:jc w:val="both"/>
      </w:pPr>
      <w:r>
        <w:rPr>
          <w:rFonts w:ascii="Times New Roman"/>
          <w:b w:val="false"/>
          <w:i w:val="false"/>
          <w:color w:val="000000"/>
          <w:sz w:val="28"/>
        </w:rPr>
        <w:t xml:space="preserve">
      в абзаце четвертом слова "военным комиссариатам" заменить словами "органам местного военного управления"; </w:t>
      </w:r>
    </w:p>
    <w:bookmarkEnd w:id="66"/>
    <w:bookmarkStart w:name="z70" w:id="67"/>
    <w:p>
      <w:pPr>
        <w:spacing w:after="0"/>
        <w:ind w:left="0"/>
        <w:jc w:val="both"/>
      </w:pPr>
      <w:r>
        <w:rPr>
          <w:rFonts w:ascii="Times New Roman"/>
          <w:b w:val="false"/>
          <w:i w:val="false"/>
          <w:color w:val="000000"/>
          <w:sz w:val="28"/>
        </w:rPr>
        <w:t xml:space="preserve">
      в пункте 31: </w:t>
      </w:r>
    </w:p>
    <w:bookmarkEnd w:id="67"/>
    <w:bookmarkStart w:name="z71" w:id="68"/>
    <w:p>
      <w:pPr>
        <w:spacing w:after="0"/>
        <w:ind w:left="0"/>
        <w:jc w:val="both"/>
      </w:pPr>
      <w:r>
        <w:rPr>
          <w:rFonts w:ascii="Times New Roman"/>
          <w:b w:val="false"/>
          <w:i w:val="false"/>
          <w:color w:val="000000"/>
          <w:sz w:val="28"/>
        </w:rPr>
        <w:t xml:space="preserve">
      в абзаце первом слова "и подразделений военной полиции" исключить; </w:t>
      </w:r>
    </w:p>
    <w:bookmarkEnd w:id="68"/>
    <w:bookmarkStart w:name="z72" w:id="69"/>
    <w:p>
      <w:pPr>
        <w:spacing w:after="0"/>
        <w:ind w:left="0"/>
        <w:jc w:val="both"/>
      </w:pPr>
      <w:r>
        <w:rPr>
          <w:rFonts w:ascii="Times New Roman"/>
          <w:b w:val="false"/>
          <w:i w:val="false"/>
          <w:color w:val="000000"/>
          <w:sz w:val="28"/>
        </w:rPr>
        <w:t xml:space="preserve">
      в абзаце втором слова "Агентства Республики Казахстан" заменить словом "Министерства", слова "военных комиссариатов" заменить словами "органов военного управления", аббревиатуру "ГСК" исключить; </w:t>
      </w:r>
    </w:p>
    <w:bookmarkEnd w:id="69"/>
    <w:bookmarkStart w:name="z73" w:id="70"/>
    <w:p>
      <w:pPr>
        <w:spacing w:after="0"/>
        <w:ind w:left="0"/>
        <w:jc w:val="both"/>
      </w:pPr>
      <w:r>
        <w:rPr>
          <w:rFonts w:ascii="Times New Roman"/>
          <w:b w:val="false"/>
          <w:i w:val="false"/>
          <w:color w:val="000000"/>
          <w:sz w:val="28"/>
        </w:rPr>
        <w:t xml:space="preserve">
      в абзаце третьем пункта 35 слово "настоящему" исключить; </w:t>
      </w:r>
    </w:p>
    <w:bookmarkEnd w:id="70"/>
    <w:bookmarkStart w:name="z74" w:id="71"/>
    <w:p>
      <w:pPr>
        <w:spacing w:after="0"/>
        <w:ind w:left="0"/>
        <w:jc w:val="both"/>
      </w:pPr>
      <w:r>
        <w:rPr>
          <w:rFonts w:ascii="Times New Roman"/>
          <w:b w:val="false"/>
          <w:i w:val="false"/>
          <w:color w:val="000000"/>
          <w:sz w:val="28"/>
        </w:rPr>
        <w:t xml:space="preserve">
      пункт 36 изложить в следующей редакции: </w:t>
      </w:r>
    </w:p>
    <w:bookmarkEnd w:id="71"/>
    <w:bookmarkStart w:name="z75" w:id="72"/>
    <w:p>
      <w:pPr>
        <w:spacing w:after="0"/>
        <w:ind w:left="0"/>
        <w:jc w:val="both"/>
      </w:pPr>
      <w:r>
        <w:rPr>
          <w:rFonts w:ascii="Times New Roman"/>
          <w:b w:val="false"/>
          <w:i w:val="false"/>
          <w:color w:val="000000"/>
          <w:sz w:val="28"/>
        </w:rPr>
        <w:t xml:space="preserve">
      "36. Лица, поступающие на учебу в учебные заведения Министерства, а также лица, поступающие в высшие учебные заведения ОВД иностранных государств по направлению Министерства с оплатой обучения за счет средств ОВД, заключают контракт на срок обучения в учебном заведении и одновременно о прохождении службы в ОВД Республики Казахстан на пять лет в календарном исчислении, после окончания учебного заведения, на должностях военнослужащих, среднего и старшего начальствующего состава."; </w:t>
      </w:r>
    </w:p>
    <w:bookmarkEnd w:id="72"/>
    <w:bookmarkStart w:name="z76" w:id="73"/>
    <w:p>
      <w:pPr>
        <w:spacing w:after="0"/>
        <w:ind w:left="0"/>
        <w:jc w:val="both"/>
      </w:pPr>
      <w:r>
        <w:rPr>
          <w:rFonts w:ascii="Times New Roman"/>
          <w:b w:val="false"/>
          <w:i w:val="false"/>
          <w:color w:val="000000"/>
          <w:sz w:val="28"/>
        </w:rPr>
        <w:t xml:space="preserve">
      абзац первый пункта 37 изложить в следующей редакции: </w:t>
      </w:r>
    </w:p>
    <w:bookmarkEnd w:id="73"/>
    <w:bookmarkStart w:name="z77" w:id="74"/>
    <w:p>
      <w:pPr>
        <w:spacing w:after="0"/>
        <w:ind w:left="0"/>
        <w:jc w:val="both"/>
      </w:pPr>
      <w:r>
        <w:rPr>
          <w:rFonts w:ascii="Times New Roman"/>
          <w:b w:val="false"/>
          <w:i w:val="false"/>
          <w:color w:val="000000"/>
          <w:sz w:val="28"/>
        </w:rPr>
        <w:t xml:space="preserve">
      "37. Контракт заключается после вынесения приемной комиссии решения о зачислении в учебное заведение Министерства. Он составляется в письменной форме и подписывается кандидатом (слушателем, курсантом), соответствующим руководителем ОВД (имеющим право назначения на должности) и учебного заведения. Оформляется контракт в двух экземплярах, один из которых приобщается к личному делу (III часть), а другой выдается сотруднику (слушателю, курсанту). </w:t>
      </w:r>
    </w:p>
    <w:bookmarkEnd w:id="74"/>
    <w:bookmarkStart w:name="z78" w:id="75"/>
    <w:p>
      <w:pPr>
        <w:spacing w:after="0"/>
        <w:ind w:left="0"/>
        <w:jc w:val="both"/>
      </w:pPr>
      <w:r>
        <w:rPr>
          <w:rFonts w:ascii="Times New Roman"/>
          <w:b w:val="false"/>
          <w:i w:val="false"/>
          <w:color w:val="000000"/>
          <w:sz w:val="28"/>
        </w:rPr>
        <w:t xml:space="preserve">
      В случае заключения Контракта с кандидатом (слушателем, курсантом), не достигшим 18-летнего возраста, запрашивается согласие его родителей, усыновителей или попечителей, которое оформляется в установленном законодательством порядке."; </w:t>
      </w:r>
    </w:p>
    <w:bookmarkEnd w:id="75"/>
    <w:bookmarkStart w:name="z79" w:id="76"/>
    <w:p>
      <w:pPr>
        <w:spacing w:after="0"/>
        <w:ind w:left="0"/>
        <w:jc w:val="both"/>
      </w:pPr>
      <w:r>
        <w:rPr>
          <w:rFonts w:ascii="Times New Roman"/>
          <w:b w:val="false"/>
          <w:i w:val="false"/>
          <w:color w:val="000000"/>
          <w:sz w:val="28"/>
        </w:rPr>
        <w:t xml:space="preserve">
      в абзаце первом пункта 38 слово "настоящему" исключить; </w:t>
      </w:r>
    </w:p>
    <w:bookmarkEnd w:id="76"/>
    <w:bookmarkStart w:name="z80" w:id="77"/>
    <w:p>
      <w:pPr>
        <w:spacing w:after="0"/>
        <w:ind w:left="0"/>
        <w:jc w:val="both"/>
      </w:pPr>
      <w:r>
        <w:rPr>
          <w:rFonts w:ascii="Times New Roman"/>
          <w:b w:val="false"/>
          <w:i w:val="false"/>
          <w:color w:val="000000"/>
          <w:sz w:val="28"/>
        </w:rPr>
        <w:t xml:space="preserve">
      пункт 40 изложить в следующей редакции: </w:t>
      </w:r>
    </w:p>
    <w:bookmarkEnd w:id="77"/>
    <w:bookmarkStart w:name="z81" w:id="78"/>
    <w:p>
      <w:pPr>
        <w:spacing w:after="0"/>
        <w:ind w:left="0"/>
        <w:jc w:val="both"/>
      </w:pPr>
      <w:r>
        <w:rPr>
          <w:rFonts w:ascii="Times New Roman"/>
          <w:b w:val="false"/>
          <w:i w:val="false"/>
          <w:color w:val="000000"/>
          <w:sz w:val="28"/>
        </w:rPr>
        <w:t xml:space="preserve">
      "40. Контракт может быть расторгнут досрочно по основаниям, предусмотренным в нем. Сторона, заинтересованная в досрочном расторжении контракта, обязана письменно предупредить об этом другую сторону не позднее чем за один месяц, за исключением расторжения контракта по подпунктам "к", "м", "н", "о" пункта 91 Положения. </w:t>
      </w:r>
    </w:p>
    <w:bookmarkEnd w:id="78"/>
    <w:bookmarkStart w:name="z82" w:id="79"/>
    <w:p>
      <w:pPr>
        <w:spacing w:after="0"/>
        <w:ind w:left="0"/>
        <w:jc w:val="both"/>
      </w:pPr>
      <w:r>
        <w:rPr>
          <w:rFonts w:ascii="Times New Roman"/>
          <w:b w:val="false"/>
          <w:i w:val="false"/>
          <w:color w:val="000000"/>
          <w:sz w:val="28"/>
        </w:rPr>
        <w:t xml:space="preserve">
      В случае отказа сотрудника ОВД от дальнейшего прохождения службы в ОВД после окончания им учебного заведения Министерства либо досрочного расторжения контракта по подпунктам "д", "е", "ж", "з", "к", "л", "м", "н", "о", "п" пункта 91 Положения, он возмещает государству бюджетные средства, затраченные на выплату стипендии, питание, вещевое довольствие в период его обучения. Сумма, подлежащая удержанию, рассчитывается пропорционально за каждый полный не дослуженный месяц до окончания срока контракта. </w:t>
      </w:r>
    </w:p>
    <w:bookmarkEnd w:id="79"/>
    <w:bookmarkStart w:name="z83" w:id="80"/>
    <w:p>
      <w:pPr>
        <w:spacing w:after="0"/>
        <w:ind w:left="0"/>
        <w:jc w:val="both"/>
      </w:pPr>
      <w:r>
        <w:rPr>
          <w:rFonts w:ascii="Times New Roman"/>
          <w:b w:val="false"/>
          <w:i w:val="false"/>
          <w:color w:val="000000"/>
          <w:sz w:val="28"/>
        </w:rPr>
        <w:t xml:space="preserve">
      Курсанты (слушатели) очных отделений учебных заведений Министерства, достигшие призывного возраста и отчисленные по неуспеваемости, недисциплинированности, а также по собственному желанию возмещают государству бюджетные средства, затраченные на выплату стипендии, питание, вещевое довольствие в период его обучения. Сумма, подлежащая удержанию, рассчитывается пропорционально за каждый полный месяц нахождения в учебном заведении. </w:t>
      </w:r>
    </w:p>
    <w:bookmarkEnd w:id="80"/>
    <w:bookmarkStart w:name="z84" w:id="81"/>
    <w:p>
      <w:pPr>
        <w:spacing w:after="0"/>
        <w:ind w:left="0"/>
        <w:jc w:val="both"/>
      </w:pPr>
      <w:r>
        <w:rPr>
          <w:rFonts w:ascii="Times New Roman"/>
          <w:b w:val="false"/>
          <w:i w:val="false"/>
          <w:color w:val="000000"/>
          <w:sz w:val="28"/>
        </w:rPr>
        <w:t xml:space="preserve">
      Взыскание в пользу государства бюджетных средств осуществляется в порядке, установленном законодательством."; </w:t>
      </w:r>
    </w:p>
    <w:bookmarkEnd w:id="81"/>
    <w:bookmarkStart w:name="z85" w:id="82"/>
    <w:p>
      <w:pPr>
        <w:spacing w:after="0"/>
        <w:ind w:left="0"/>
        <w:jc w:val="both"/>
      </w:pPr>
      <w:r>
        <w:rPr>
          <w:rFonts w:ascii="Times New Roman"/>
          <w:b w:val="false"/>
          <w:i w:val="false"/>
          <w:color w:val="000000"/>
          <w:sz w:val="28"/>
        </w:rPr>
        <w:t xml:space="preserve">
      в пункте 47: </w:t>
      </w:r>
    </w:p>
    <w:bookmarkEnd w:id="82"/>
    <w:bookmarkStart w:name="z86" w:id="83"/>
    <w:p>
      <w:pPr>
        <w:spacing w:after="0"/>
        <w:ind w:left="0"/>
        <w:jc w:val="both"/>
      </w:pPr>
      <w:r>
        <w:rPr>
          <w:rFonts w:ascii="Times New Roman"/>
          <w:b w:val="false"/>
          <w:i w:val="false"/>
          <w:color w:val="000000"/>
          <w:sz w:val="28"/>
        </w:rPr>
        <w:t xml:space="preserve">
      абзац второй исключить; </w:t>
      </w:r>
    </w:p>
    <w:bookmarkEnd w:id="83"/>
    <w:bookmarkStart w:name="z87" w:id="84"/>
    <w:p>
      <w:pPr>
        <w:spacing w:after="0"/>
        <w:ind w:left="0"/>
        <w:jc w:val="both"/>
      </w:pPr>
      <w:r>
        <w:rPr>
          <w:rFonts w:ascii="Times New Roman"/>
          <w:b w:val="false"/>
          <w:i w:val="false"/>
          <w:color w:val="000000"/>
          <w:sz w:val="28"/>
        </w:rPr>
        <w:t xml:space="preserve">
      абзац третий изложить в следующей редакции: </w:t>
      </w:r>
    </w:p>
    <w:bookmarkEnd w:id="84"/>
    <w:bookmarkStart w:name="z88" w:id="85"/>
    <w:p>
      <w:pPr>
        <w:spacing w:after="0"/>
        <w:ind w:left="0"/>
        <w:jc w:val="both"/>
      </w:pPr>
      <w:r>
        <w:rPr>
          <w:rFonts w:ascii="Times New Roman"/>
          <w:b w:val="false"/>
          <w:i w:val="false"/>
          <w:color w:val="000000"/>
          <w:sz w:val="28"/>
        </w:rPr>
        <w:t xml:space="preserve">
      "Заключение утверждается начальником органа внутренних дел (которому дано право назначения и увольнения) и является основанием для издания приказа о направлении стажера, прошедшего испытательный срок, на специальное первоначальное обучение либо его увольнения, как не выдержавшего испытательный срок."; </w:t>
      </w:r>
    </w:p>
    <w:bookmarkEnd w:id="85"/>
    <w:bookmarkStart w:name="z89" w:id="86"/>
    <w:p>
      <w:pPr>
        <w:spacing w:after="0"/>
        <w:ind w:left="0"/>
        <w:jc w:val="both"/>
      </w:pPr>
      <w:r>
        <w:rPr>
          <w:rFonts w:ascii="Times New Roman"/>
          <w:b w:val="false"/>
          <w:i w:val="false"/>
          <w:color w:val="000000"/>
          <w:sz w:val="28"/>
        </w:rPr>
        <w:t xml:space="preserve">
      в абзаце втором пункта 48 слова "Закона "О труде в Республике Казахстан"" заменить словами "законодательства о труде"; </w:t>
      </w:r>
    </w:p>
    <w:bookmarkEnd w:id="86"/>
    <w:bookmarkStart w:name="z90" w:id="87"/>
    <w:p>
      <w:pPr>
        <w:spacing w:after="0"/>
        <w:ind w:left="0"/>
        <w:jc w:val="both"/>
      </w:pPr>
      <w:r>
        <w:rPr>
          <w:rFonts w:ascii="Times New Roman"/>
          <w:b w:val="false"/>
          <w:i w:val="false"/>
          <w:color w:val="000000"/>
          <w:sz w:val="28"/>
        </w:rPr>
        <w:t xml:space="preserve">
      в абзаце третьем пункта 49 слова "высших и средних специальных" исключить; </w:t>
      </w:r>
    </w:p>
    <w:bookmarkEnd w:id="87"/>
    <w:bookmarkStart w:name="z91" w:id="88"/>
    <w:p>
      <w:pPr>
        <w:spacing w:after="0"/>
        <w:ind w:left="0"/>
        <w:jc w:val="both"/>
      </w:pPr>
      <w:r>
        <w:rPr>
          <w:rFonts w:ascii="Times New Roman"/>
          <w:b w:val="false"/>
          <w:i w:val="false"/>
          <w:color w:val="000000"/>
          <w:sz w:val="28"/>
        </w:rPr>
        <w:t xml:space="preserve">
      в абзаце первом пункта 50 слова "в органе внутренних дел" заменить словами "подразделениях органов внутренних дел"; </w:t>
      </w:r>
    </w:p>
    <w:bookmarkEnd w:id="88"/>
    <w:bookmarkStart w:name="z92" w:id="89"/>
    <w:p>
      <w:pPr>
        <w:spacing w:after="0"/>
        <w:ind w:left="0"/>
        <w:jc w:val="both"/>
      </w:pPr>
      <w:r>
        <w:rPr>
          <w:rFonts w:ascii="Times New Roman"/>
          <w:b w:val="false"/>
          <w:i w:val="false"/>
          <w:color w:val="000000"/>
          <w:sz w:val="28"/>
        </w:rPr>
        <w:t xml:space="preserve">
      пункт 53 дополнить абзацем следующего содержания: </w:t>
      </w:r>
    </w:p>
    <w:bookmarkEnd w:id="89"/>
    <w:bookmarkStart w:name="z93" w:id="90"/>
    <w:p>
      <w:pPr>
        <w:spacing w:after="0"/>
        <w:ind w:left="0"/>
        <w:jc w:val="both"/>
      </w:pPr>
      <w:r>
        <w:rPr>
          <w:rFonts w:ascii="Times New Roman"/>
          <w:b w:val="false"/>
          <w:i w:val="false"/>
          <w:color w:val="000000"/>
          <w:sz w:val="28"/>
        </w:rPr>
        <w:t xml:space="preserve">
      "Обязательное нахождение в служебных помещениях ОВД в служебное время аттестованного состава исключительно в форменной одежде, кроме сотрудников оперативных подразделений."; </w:t>
      </w:r>
    </w:p>
    <w:bookmarkEnd w:id="90"/>
    <w:bookmarkStart w:name="z94" w:id="91"/>
    <w:p>
      <w:pPr>
        <w:spacing w:after="0"/>
        <w:ind w:left="0"/>
        <w:jc w:val="both"/>
      </w:pPr>
      <w:r>
        <w:rPr>
          <w:rFonts w:ascii="Times New Roman"/>
          <w:b w:val="false"/>
          <w:i w:val="false"/>
          <w:color w:val="000000"/>
          <w:sz w:val="28"/>
        </w:rPr>
        <w:t xml:space="preserve">
      в абзаце первом пункта 54 слово "начальника" заменить словом "руководителя"; </w:t>
      </w:r>
    </w:p>
    <w:bookmarkEnd w:id="91"/>
    <w:bookmarkStart w:name="z95" w:id="92"/>
    <w:p>
      <w:pPr>
        <w:spacing w:after="0"/>
        <w:ind w:left="0"/>
        <w:jc w:val="both"/>
      </w:pPr>
      <w:r>
        <w:rPr>
          <w:rFonts w:ascii="Times New Roman"/>
          <w:b w:val="false"/>
          <w:i w:val="false"/>
          <w:color w:val="000000"/>
          <w:sz w:val="28"/>
        </w:rPr>
        <w:t xml:space="preserve">
      дополнить пунктом 54-1 следующего содержания: </w:t>
      </w:r>
    </w:p>
    <w:bookmarkEnd w:id="92"/>
    <w:bookmarkStart w:name="z96" w:id="93"/>
    <w:p>
      <w:pPr>
        <w:spacing w:after="0"/>
        <w:ind w:left="0"/>
        <w:jc w:val="both"/>
      </w:pPr>
      <w:r>
        <w:rPr>
          <w:rFonts w:ascii="Times New Roman"/>
          <w:b w:val="false"/>
          <w:i w:val="false"/>
          <w:color w:val="000000"/>
          <w:sz w:val="28"/>
        </w:rPr>
        <w:t xml:space="preserve">
      "54-1. Сотрудники ОВД обслуживаются в медицинских учреждениях Министерства. При отсутствии по месту службы или проживания медицинских учреждений системы ОВД или при отсутствии в них соответствующих отделений, необходимых специалистов, либо специального оборудования, а также в неотложных случаях медицинская помощь им оказывается в государственных организациях здравоохранения согласно действующему законодательству Республики Казахстан. </w:t>
      </w:r>
    </w:p>
    <w:bookmarkEnd w:id="93"/>
    <w:bookmarkStart w:name="z97" w:id="94"/>
    <w:p>
      <w:pPr>
        <w:spacing w:after="0"/>
        <w:ind w:left="0"/>
        <w:jc w:val="both"/>
      </w:pPr>
      <w:r>
        <w:rPr>
          <w:rFonts w:ascii="Times New Roman"/>
          <w:b w:val="false"/>
          <w:i w:val="false"/>
          <w:color w:val="000000"/>
          <w:sz w:val="28"/>
        </w:rPr>
        <w:t xml:space="preserve">
      При временной нетрудоспособности сотрудник должен: </w:t>
      </w:r>
    </w:p>
    <w:bookmarkEnd w:id="94"/>
    <w:bookmarkStart w:name="z98" w:id="95"/>
    <w:p>
      <w:pPr>
        <w:spacing w:after="0"/>
        <w:ind w:left="0"/>
        <w:jc w:val="both"/>
      </w:pPr>
      <w:r>
        <w:rPr>
          <w:rFonts w:ascii="Times New Roman"/>
          <w:b w:val="false"/>
          <w:i w:val="false"/>
          <w:color w:val="000000"/>
          <w:sz w:val="28"/>
        </w:rPr>
        <w:t xml:space="preserve">
      в срок не позднее одних суток информировать непосредственного руководителя (находящийся в распоряжении - кадровый аппарат) о факте временной нетрудоспособности, с указанием режима лечения и лечебного учреждения; </w:t>
      </w:r>
    </w:p>
    <w:bookmarkEnd w:id="95"/>
    <w:bookmarkStart w:name="z99" w:id="96"/>
    <w:p>
      <w:pPr>
        <w:spacing w:after="0"/>
        <w:ind w:left="0"/>
        <w:jc w:val="both"/>
      </w:pPr>
      <w:r>
        <w:rPr>
          <w:rFonts w:ascii="Times New Roman"/>
          <w:b w:val="false"/>
          <w:i w:val="false"/>
          <w:color w:val="000000"/>
          <w:sz w:val="28"/>
        </w:rPr>
        <w:t xml:space="preserve">
      при продолжительном курсе лечения (более двух месяцев) листок о временной нетрудоспособности с отметкой продления направлять непосредственному руководителю (сотрудники, находящиеся в распоряжении, в кадровый аппарат); </w:t>
      </w:r>
    </w:p>
    <w:bookmarkEnd w:id="96"/>
    <w:bookmarkStart w:name="z100" w:id="97"/>
    <w:p>
      <w:pPr>
        <w:spacing w:after="0"/>
        <w:ind w:left="0"/>
        <w:jc w:val="both"/>
      </w:pPr>
      <w:r>
        <w:rPr>
          <w:rFonts w:ascii="Times New Roman"/>
          <w:b w:val="false"/>
          <w:i w:val="false"/>
          <w:color w:val="000000"/>
          <w:sz w:val="28"/>
        </w:rPr>
        <w:t xml:space="preserve">
      после окончания лечения, листок о временной нетрудоспособности с отметкой непосредственного руководителя о том, что сотрудник приступил к исполнению своих служебных обязанностей, представляется в кадровый аппарат. Листок о временной нетрудоспособности, выданный учреждением Министерства здравоохранения Республики Казахстан, должен заверяться в лечебных учреждениях системы ОВД. </w:t>
      </w:r>
    </w:p>
    <w:bookmarkEnd w:id="97"/>
    <w:bookmarkStart w:name="z101" w:id="98"/>
    <w:p>
      <w:pPr>
        <w:spacing w:after="0"/>
        <w:ind w:left="0"/>
        <w:jc w:val="both"/>
      </w:pPr>
      <w:r>
        <w:rPr>
          <w:rFonts w:ascii="Times New Roman"/>
          <w:b w:val="false"/>
          <w:i w:val="false"/>
          <w:color w:val="000000"/>
          <w:sz w:val="28"/>
        </w:rPr>
        <w:t xml:space="preserve">
      в пункте 55: </w:t>
      </w:r>
    </w:p>
    <w:bookmarkEnd w:id="98"/>
    <w:bookmarkStart w:name="z102" w:id="99"/>
    <w:p>
      <w:pPr>
        <w:spacing w:after="0"/>
        <w:ind w:left="0"/>
        <w:jc w:val="both"/>
      </w:pPr>
      <w:r>
        <w:rPr>
          <w:rFonts w:ascii="Times New Roman"/>
          <w:b w:val="false"/>
          <w:i w:val="false"/>
          <w:color w:val="000000"/>
          <w:sz w:val="28"/>
        </w:rPr>
        <w:t xml:space="preserve">
      абзац первый дополнить предложением следующего содержания: </w:t>
      </w:r>
    </w:p>
    <w:bookmarkEnd w:id="99"/>
    <w:bookmarkStart w:name="z103" w:id="100"/>
    <w:p>
      <w:pPr>
        <w:spacing w:after="0"/>
        <w:ind w:left="0"/>
        <w:jc w:val="both"/>
      </w:pPr>
      <w:r>
        <w:rPr>
          <w:rFonts w:ascii="Times New Roman"/>
          <w:b w:val="false"/>
          <w:i w:val="false"/>
          <w:color w:val="000000"/>
          <w:sz w:val="28"/>
        </w:rPr>
        <w:t xml:space="preserve">
      "После назначения на должность материалы указанной категории сотрудников направляются в кадровый аппарат Министерства для зачисления в кадры Министерства."; </w:t>
      </w:r>
    </w:p>
    <w:bookmarkEnd w:id="100"/>
    <w:bookmarkStart w:name="z104" w:id="101"/>
    <w:p>
      <w:pPr>
        <w:spacing w:after="0"/>
        <w:ind w:left="0"/>
        <w:jc w:val="both"/>
      </w:pPr>
      <w:r>
        <w:rPr>
          <w:rFonts w:ascii="Times New Roman"/>
          <w:b w:val="false"/>
          <w:i w:val="false"/>
          <w:color w:val="000000"/>
          <w:sz w:val="28"/>
        </w:rPr>
        <w:t xml:space="preserve">
      в абзаце втором слова "занятия должности другим сотрудником;" исключить; </w:t>
      </w:r>
    </w:p>
    <w:bookmarkEnd w:id="101"/>
    <w:bookmarkStart w:name="z105" w:id="102"/>
    <w:p>
      <w:pPr>
        <w:spacing w:after="0"/>
        <w:ind w:left="0"/>
        <w:jc w:val="both"/>
      </w:pPr>
      <w:r>
        <w:rPr>
          <w:rFonts w:ascii="Times New Roman"/>
          <w:b w:val="false"/>
          <w:i w:val="false"/>
          <w:color w:val="000000"/>
          <w:sz w:val="28"/>
        </w:rPr>
        <w:t xml:space="preserve">
      в пункте 61 слова "или за недоказанностью участия в совершении преступления" исключить; </w:t>
      </w:r>
    </w:p>
    <w:bookmarkEnd w:id="102"/>
    <w:bookmarkStart w:name="z106" w:id="103"/>
    <w:p>
      <w:pPr>
        <w:spacing w:after="0"/>
        <w:ind w:left="0"/>
        <w:jc w:val="both"/>
      </w:pPr>
      <w:r>
        <w:rPr>
          <w:rFonts w:ascii="Times New Roman"/>
          <w:b w:val="false"/>
          <w:i w:val="false"/>
          <w:color w:val="000000"/>
          <w:sz w:val="28"/>
        </w:rPr>
        <w:t xml:space="preserve">
      в подпункте 6) пункта 62 слова "под стражей" заменить словами "под арестом", слова "и ссылки сотрудников" исключить; </w:t>
      </w:r>
    </w:p>
    <w:bookmarkEnd w:id="103"/>
    <w:bookmarkStart w:name="z107" w:id="104"/>
    <w:p>
      <w:pPr>
        <w:spacing w:after="0"/>
        <w:ind w:left="0"/>
        <w:jc w:val="both"/>
      </w:pPr>
      <w:r>
        <w:rPr>
          <w:rFonts w:ascii="Times New Roman"/>
          <w:b w:val="false"/>
          <w:i w:val="false"/>
          <w:color w:val="000000"/>
          <w:sz w:val="28"/>
        </w:rPr>
        <w:t xml:space="preserve">
      пункт 64 изложить в следующей редакции: </w:t>
      </w:r>
    </w:p>
    <w:bookmarkEnd w:id="104"/>
    <w:bookmarkStart w:name="z108" w:id="105"/>
    <w:p>
      <w:pPr>
        <w:spacing w:after="0"/>
        <w:ind w:left="0"/>
        <w:jc w:val="both"/>
      </w:pPr>
      <w:r>
        <w:rPr>
          <w:rFonts w:ascii="Times New Roman"/>
          <w:b w:val="false"/>
          <w:i w:val="false"/>
          <w:color w:val="000000"/>
          <w:sz w:val="28"/>
        </w:rPr>
        <w:t xml:space="preserve">
      "64. Взамен вещевого имущества, которое положено по нормам положенности, но не получено в период прохождения службы в связи с незаконным осуждением, незаконным привлечением к уголовной ответственности, незаконном увольнением, сотрудникам выплачивается денежная компенсация при выделении денежных средств на указанные цели."; </w:t>
      </w:r>
    </w:p>
    <w:bookmarkEnd w:id="105"/>
    <w:bookmarkStart w:name="z109" w:id="106"/>
    <w:p>
      <w:pPr>
        <w:spacing w:after="0"/>
        <w:ind w:left="0"/>
        <w:jc w:val="both"/>
      </w:pPr>
      <w:r>
        <w:rPr>
          <w:rFonts w:ascii="Times New Roman"/>
          <w:b w:val="false"/>
          <w:i w:val="false"/>
          <w:color w:val="000000"/>
          <w:sz w:val="28"/>
        </w:rPr>
        <w:t xml:space="preserve">
      пункт 67 исключить; </w:t>
      </w:r>
    </w:p>
    <w:bookmarkEnd w:id="106"/>
    <w:bookmarkStart w:name="z110" w:id="107"/>
    <w:p>
      <w:pPr>
        <w:spacing w:after="0"/>
        <w:ind w:left="0"/>
        <w:jc w:val="both"/>
      </w:pPr>
      <w:r>
        <w:rPr>
          <w:rFonts w:ascii="Times New Roman"/>
          <w:b w:val="false"/>
          <w:i w:val="false"/>
          <w:color w:val="000000"/>
          <w:sz w:val="28"/>
        </w:rPr>
        <w:t xml:space="preserve">
      в пункте 68 слова "(внутренней службы)" исключить; </w:t>
      </w:r>
    </w:p>
    <w:bookmarkEnd w:id="107"/>
    <w:bookmarkStart w:name="z111" w:id="108"/>
    <w:p>
      <w:pPr>
        <w:spacing w:after="0"/>
        <w:ind w:left="0"/>
        <w:jc w:val="both"/>
      </w:pPr>
      <w:r>
        <w:rPr>
          <w:rFonts w:ascii="Times New Roman"/>
          <w:b w:val="false"/>
          <w:i w:val="false"/>
          <w:color w:val="000000"/>
          <w:sz w:val="28"/>
        </w:rPr>
        <w:t xml:space="preserve">
      пункт 70 исключить; </w:t>
      </w:r>
    </w:p>
    <w:bookmarkEnd w:id="108"/>
    <w:bookmarkStart w:name="z112" w:id="109"/>
    <w:p>
      <w:pPr>
        <w:spacing w:after="0"/>
        <w:ind w:left="0"/>
        <w:jc w:val="both"/>
      </w:pPr>
      <w:r>
        <w:rPr>
          <w:rFonts w:ascii="Times New Roman"/>
          <w:b w:val="false"/>
          <w:i w:val="false"/>
          <w:color w:val="000000"/>
          <w:sz w:val="28"/>
        </w:rPr>
        <w:t xml:space="preserve">
      пункт 71 дополнить предложением следующего содержания: </w:t>
      </w:r>
    </w:p>
    <w:bookmarkEnd w:id="109"/>
    <w:bookmarkStart w:name="z113" w:id="110"/>
    <w:p>
      <w:pPr>
        <w:spacing w:after="0"/>
        <w:ind w:left="0"/>
        <w:jc w:val="both"/>
      </w:pPr>
      <w:r>
        <w:rPr>
          <w:rFonts w:ascii="Times New Roman"/>
          <w:b w:val="false"/>
          <w:i w:val="false"/>
          <w:color w:val="000000"/>
          <w:sz w:val="28"/>
        </w:rPr>
        <w:t xml:space="preserve">
      "При этом присваиваемые специальные звания должны быть не ниже имеющихся званий по запасу."; </w:t>
      </w:r>
    </w:p>
    <w:bookmarkEnd w:id="110"/>
    <w:bookmarkStart w:name="z114" w:id="111"/>
    <w:p>
      <w:pPr>
        <w:spacing w:after="0"/>
        <w:ind w:left="0"/>
        <w:jc w:val="both"/>
      </w:pPr>
      <w:r>
        <w:rPr>
          <w:rFonts w:ascii="Times New Roman"/>
          <w:b w:val="false"/>
          <w:i w:val="false"/>
          <w:color w:val="000000"/>
          <w:sz w:val="28"/>
        </w:rPr>
        <w:t xml:space="preserve">
      в пункте 72 слова "(внутренней службы)" исключить; </w:t>
      </w:r>
    </w:p>
    <w:bookmarkEnd w:id="111"/>
    <w:bookmarkStart w:name="z115" w:id="112"/>
    <w:p>
      <w:pPr>
        <w:spacing w:after="0"/>
        <w:ind w:left="0"/>
        <w:jc w:val="both"/>
      </w:pPr>
      <w:r>
        <w:rPr>
          <w:rFonts w:ascii="Times New Roman"/>
          <w:b w:val="false"/>
          <w:i w:val="false"/>
          <w:color w:val="000000"/>
          <w:sz w:val="28"/>
        </w:rPr>
        <w:t xml:space="preserve">
      абзац второй изложить в следующей редакции: </w:t>
      </w:r>
    </w:p>
    <w:bookmarkEnd w:id="112"/>
    <w:bookmarkStart w:name="z116" w:id="113"/>
    <w:p>
      <w:pPr>
        <w:spacing w:after="0"/>
        <w:ind w:left="0"/>
        <w:jc w:val="both"/>
      </w:pPr>
      <w:r>
        <w:rPr>
          <w:rFonts w:ascii="Times New Roman"/>
          <w:b w:val="false"/>
          <w:i w:val="false"/>
          <w:color w:val="000000"/>
          <w:sz w:val="28"/>
        </w:rPr>
        <w:t xml:space="preserve">
      "Звания младший лейтенант полиции также присваиваются лицам со средним общим образованием и назначенным на должности специалистов боевых групп подразделений специального назначения и оперативной службы, успешно сдавшим тесты и нормативы в течение 6 месяцев после назначения на должность.". </w:t>
      </w:r>
    </w:p>
    <w:bookmarkEnd w:id="113"/>
    <w:bookmarkStart w:name="z117" w:id="114"/>
    <w:p>
      <w:pPr>
        <w:spacing w:after="0"/>
        <w:ind w:left="0"/>
        <w:jc w:val="both"/>
      </w:pPr>
      <w:r>
        <w:rPr>
          <w:rFonts w:ascii="Times New Roman"/>
          <w:b w:val="false"/>
          <w:i w:val="false"/>
          <w:color w:val="000000"/>
          <w:sz w:val="28"/>
        </w:rPr>
        <w:t xml:space="preserve">
      абзац первый пункта 74 изложить в следующей редакции: </w:t>
      </w:r>
    </w:p>
    <w:bookmarkEnd w:id="114"/>
    <w:bookmarkStart w:name="z118" w:id="115"/>
    <w:p>
      <w:pPr>
        <w:spacing w:after="0"/>
        <w:ind w:left="0"/>
        <w:jc w:val="both"/>
      </w:pPr>
      <w:r>
        <w:rPr>
          <w:rFonts w:ascii="Times New Roman"/>
          <w:b w:val="false"/>
          <w:i w:val="false"/>
          <w:color w:val="000000"/>
          <w:sz w:val="28"/>
        </w:rPr>
        <w:t xml:space="preserve">
      "Приказы о присвоении очередных специальных званий издаются в последних числах месяца."; </w:t>
      </w:r>
    </w:p>
    <w:bookmarkEnd w:id="115"/>
    <w:bookmarkStart w:name="z119" w:id="116"/>
    <w:p>
      <w:pPr>
        <w:spacing w:after="0"/>
        <w:ind w:left="0"/>
        <w:jc w:val="both"/>
      </w:pPr>
      <w:r>
        <w:rPr>
          <w:rFonts w:ascii="Times New Roman"/>
          <w:b w:val="false"/>
          <w:i w:val="false"/>
          <w:color w:val="000000"/>
          <w:sz w:val="28"/>
        </w:rPr>
        <w:t xml:space="preserve">
      абзац первый пункта 77 дополнить предложением следующего содержания: </w:t>
      </w:r>
    </w:p>
    <w:bookmarkEnd w:id="116"/>
    <w:bookmarkStart w:name="z120" w:id="117"/>
    <w:p>
      <w:pPr>
        <w:spacing w:after="0"/>
        <w:ind w:left="0"/>
        <w:jc w:val="both"/>
      </w:pPr>
      <w:r>
        <w:rPr>
          <w:rFonts w:ascii="Times New Roman"/>
          <w:b w:val="false"/>
          <w:i w:val="false"/>
          <w:color w:val="000000"/>
          <w:sz w:val="28"/>
        </w:rPr>
        <w:t xml:space="preserve">
      "Переаттестование лиц, переведенных для прохождения службы из других Министерств, ведомств, войск и воинских формирований, производится приказами Министерства, с зачислением указанной категории сотрудников в кадры Министерства."; </w:t>
      </w:r>
    </w:p>
    <w:bookmarkEnd w:id="117"/>
    <w:bookmarkStart w:name="z121" w:id="118"/>
    <w:p>
      <w:pPr>
        <w:spacing w:after="0"/>
        <w:ind w:left="0"/>
        <w:jc w:val="both"/>
      </w:pPr>
      <w:r>
        <w:rPr>
          <w:rFonts w:ascii="Times New Roman"/>
          <w:b w:val="false"/>
          <w:i w:val="false"/>
          <w:color w:val="000000"/>
          <w:sz w:val="28"/>
        </w:rPr>
        <w:t xml:space="preserve">
      пункт 78 изложить в следующей редакции: </w:t>
      </w:r>
    </w:p>
    <w:bookmarkEnd w:id="118"/>
    <w:bookmarkStart w:name="z122" w:id="119"/>
    <w:p>
      <w:pPr>
        <w:spacing w:after="0"/>
        <w:ind w:left="0"/>
        <w:jc w:val="both"/>
      </w:pPr>
      <w:r>
        <w:rPr>
          <w:rFonts w:ascii="Times New Roman"/>
          <w:b w:val="false"/>
          <w:i w:val="false"/>
          <w:color w:val="000000"/>
          <w:sz w:val="28"/>
        </w:rPr>
        <w:t xml:space="preserve">
      "78. Присвоение очередного специального звания лицам начальствующего состава - слушателям высших учебных заведений Министерства, адъюнктам, сотрудникам ОВД, зачисленным в резерв на период обучения в иных (в том числе зарубежных) высших учебных заведениях, производится с учетом специального звания по штатной должности, которую они занимали до поступления на учебу, изменение в штате специального звания (повышения или понижения) по этой должности, внесенное после поступления лиц начальствующего состава на учебу, не учитывается. </w:t>
      </w:r>
    </w:p>
    <w:bookmarkEnd w:id="119"/>
    <w:bookmarkStart w:name="z123" w:id="120"/>
    <w:p>
      <w:pPr>
        <w:spacing w:after="0"/>
        <w:ind w:left="0"/>
        <w:jc w:val="both"/>
      </w:pPr>
      <w:r>
        <w:rPr>
          <w:rFonts w:ascii="Times New Roman"/>
          <w:b w:val="false"/>
          <w:i w:val="false"/>
          <w:color w:val="000000"/>
          <w:sz w:val="28"/>
        </w:rPr>
        <w:t xml:space="preserve">
      При этом очередное специальное звание "полковник полиции" присваивается лицам, имеющим выслугу в соответствующей штатной должности, которую они занимали до поступления на учебу, не менее 6 месяцев. </w:t>
      </w:r>
    </w:p>
    <w:bookmarkEnd w:id="120"/>
    <w:bookmarkStart w:name="z124" w:id="121"/>
    <w:p>
      <w:pPr>
        <w:spacing w:after="0"/>
        <w:ind w:left="0"/>
        <w:jc w:val="both"/>
      </w:pPr>
      <w:r>
        <w:rPr>
          <w:rFonts w:ascii="Times New Roman"/>
          <w:b w:val="false"/>
          <w:i w:val="false"/>
          <w:color w:val="000000"/>
          <w:sz w:val="28"/>
        </w:rPr>
        <w:t xml:space="preserve">
      Присвоение специальных званий слушателям высших учебных заведений Министерства и адъюнктам производится Министром по представлению начальников учебных заведений или руководителя кадрового аппарата Министерства. </w:t>
      </w:r>
    </w:p>
    <w:bookmarkEnd w:id="121"/>
    <w:bookmarkStart w:name="z125" w:id="122"/>
    <w:p>
      <w:pPr>
        <w:spacing w:after="0"/>
        <w:ind w:left="0"/>
        <w:jc w:val="both"/>
      </w:pPr>
      <w:r>
        <w:rPr>
          <w:rFonts w:ascii="Times New Roman"/>
          <w:b w:val="false"/>
          <w:i w:val="false"/>
          <w:color w:val="000000"/>
          <w:sz w:val="28"/>
        </w:rPr>
        <w:t xml:space="preserve">
      Присвоение специальных званий сотрудникам ОВД, зачисленным в резерв на период обучения в иных (в том числе зарубежных) высших учебных заведениях, производится после выхода их на службу и достижения результатов в служебной деятельности, по истечении установленного срока выслуги в предыдущем звании. При соответствии предельного звания по занимаемой должности, им присваивается очередное специальное звание, при этом в представлении к присвоению очередного специального звания и в приказе о присвоении этого звания оговаривается дата истечения срока выслуги в предыдущем специальном звании."; </w:t>
      </w:r>
    </w:p>
    <w:bookmarkEnd w:id="122"/>
    <w:bookmarkStart w:name="z126" w:id="123"/>
    <w:p>
      <w:pPr>
        <w:spacing w:after="0"/>
        <w:ind w:left="0"/>
        <w:jc w:val="both"/>
      </w:pPr>
      <w:r>
        <w:rPr>
          <w:rFonts w:ascii="Times New Roman"/>
          <w:b w:val="false"/>
          <w:i w:val="false"/>
          <w:color w:val="000000"/>
          <w:sz w:val="28"/>
        </w:rPr>
        <w:t xml:space="preserve">
      в пункте 79 слова ", капитан внутренней службы", ", майор внутренней службы", ", капитана внутренней службы" исключить; </w:t>
      </w:r>
    </w:p>
    <w:bookmarkEnd w:id="123"/>
    <w:bookmarkStart w:name="z127" w:id="124"/>
    <w:p>
      <w:pPr>
        <w:spacing w:after="0"/>
        <w:ind w:left="0"/>
        <w:jc w:val="both"/>
      </w:pPr>
      <w:r>
        <w:rPr>
          <w:rFonts w:ascii="Times New Roman"/>
          <w:b w:val="false"/>
          <w:i w:val="false"/>
          <w:color w:val="000000"/>
          <w:sz w:val="28"/>
        </w:rPr>
        <w:t xml:space="preserve">
      в пункте 80 слова "в дополнительном отпуске без сохранения денежного содержания по уходу за ребенком до достижения им возраста 1,5 лет" заменить словами "в социальном отпуске по уходу за ребенком до достижения им возраста 3 лет"; </w:t>
      </w:r>
    </w:p>
    <w:bookmarkEnd w:id="124"/>
    <w:bookmarkStart w:name="z128" w:id="125"/>
    <w:p>
      <w:pPr>
        <w:spacing w:after="0"/>
        <w:ind w:left="0"/>
        <w:jc w:val="both"/>
      </w:pPr>
      <w:r>
        <w:rPr>
          <w:rFonts w:ascii="Times New Roman"/>
          <w:b w:val="false"/>
          <w:i w:val="false"/>
          <w:color w:val="000000"/>
          <w:sz w:val="28"/>
        </w:rPr>
        <w:t xml:space="preserve">
      в пункте 81: </w:t>
      </w:r>
    </w:p>
    <w:bookmarkEnd w:id="125"/>
    <w:bookmarkStart w:name="z129" w:id="126"/>
    <w:p>
      <w:pPr>
        <w:spacing w:after="0"/>
        <w:ind w:left="0"/>
        <w:jc w:val="both"/>
      </w:pPr>
      <w:r>
        <w:rPr>
          <w:rFonts w:ascii="Times New Roman"/>
          <w:b w:val="false"/>
          <w:i w:val="false"/>
          <w:color w:val="000000"/>
          <w:sz w:val="28"/>
        </w:rPr>
        <w:t xml:space="preserve">
      в абзаце четвертом слова "Агентстве", "Агентства" заменить словами "Министерстве", "Министерства"; </w:t>
      </w:r>
    </w:p>
    <w:bookmarkEnd w:id="126"/>
    <w:bookmarkStart w:name="z130" w:id="127"/>
    <w:p>
      <w:pPr>
        <w:spacing w:after="0"/>
        <w:ind w:left="0"/>
        <w:jc w:val="both"/>
      </w:pPr>
      <w:r>
        <w:rPr>
          <w:rFonts w:ascii="Times New Roman"/>
          <w:b w:val="false"/>
          <w:i w:val="false"/>
          <w:color w:val="000000"/>
          <w:sz w:val="28"/>
        </w:rPr>
        <w:t xml:space="preserve">
      абзац пятый изложить в следующей редакции: </w:t>
      </w:r>
    </w:p>
    <w:bookmarkEnd w:id="127"/>
    <w:bookmarkStart w:name="z131" w:id="128"/>
    <w:p>
      <w:pPr>
        <w:spacing w:after="0"/>
        <w:ind w:left="0"/>
        <w:jc w:val="both"/>
      </w:pPr>
      <w:r>
        <w:rPr>
          <w:rFonts w:ascii="Times New Roman"/>
          <w:b w:val="false"/>
          <w:i w:val="false"/>
          <w:color w:val="000000"/>
          <w:sz w:val="28"/>
        </w:rPr>
        <w:t xml:space="preserve">
      "В случае, если срок присвоения специального звания у бывших сотрудников ОВД, ГСК, финансовой полиции, таможенных органов, МЧС, воинского звания у офицеров Вооруженных Сил, других войск и воинских формирований, органов КНБ или прокуратуры истекает после зачисления их в кадры Министерства, присвоение очередного специального звания производится по суммарному исчислению в соответствии с Положением - Министром, председателями комитетов Министерства, начальниками ДВД областей, городов Астаны, Алматы, на транспорте, учебных заведений Министерства в установленном порядке."; </w:t>
      </w:r>
    </w:p>
    <w:bookmarkEnd w:id="128"/>
    <w:bookmarkStart w:name="z132" w:id="129"/>
    <w:p>
      <w:pPr>
        <w:spacing w:after="0"/>
        <w:ind w:left="0"/>
        <w:jc w:val="both"/>
      </w:pPr>
      <w:r>
        <w:rPr>
          <w:rFonts w:ascii="Times New Roman"/>
          <w:b w:val="false"/>
          <w:i w:val="false"/>
          <w:color w:val="000000"/>
          <w:sz w:val="28"/>
        </w:rPr>
        <w:t xml:space="preserve">
      абзац шестой пункта 81 исключить; </w:t>
      </w:r>
    </w:p>
    <w:bookmarkEnd w:id="129"/>
    <w:bookmarkStart w:name="z133" w:id="130"/>
    <w:p>
      <w:pPr>
        <w:spacing w:after="0"/>
        <w:ind w:left="0"/>
        <w:jc w:val="both"/>
      </w:pPr>
      <w:r>
        <w:rPr>
          <w:rFonts w:ascii="Times New Roman"/>
          <w:b w:val="false"/>
          <w:i w:val="false"/>
          <w:color w:val="000000"/>
          <w:sz w:val="28"/>
        </w:rPr>
        <w:t xml:space="preserve">
      в пункте 86 слова "рядового внутренней службы", ", младшего лейтенанта внутренней службы" исключить; </w:t>
      </w:r>
    </w:p>
    <w:bookmarkEnd w:id="130"/>
    <w:bookmarkStart w:name="z134" w:id="131"/>
    <w:p>
      <w:pPr>
        <w:spacing w:after="0"/>
        <w:ind w:left="0"/>
        <w:jc w:val="both"/>
      </w:pPr>
      <w:r>
        <w:rPr>
          <w:rFonts w:ascii="Times New Roman"/>
          <w:b w:val="false"/>
          <w:i w:val="false"/>
          <w:color w:val="000000"/>
          <w:sz w:val="28"/>
        </w:rPr>
        <w:t xml:space="preserve">
      абзац второй пункта 89 изложить в следующей редакции: </w:t>
      </w:r>
    </w:p>
    <w:bookmarkEnd w:id="131"/>
    <w:bookmarkStart w:name="z135" w:id="132"/>
    <w:p>
      <w:pPr>
        <w:spacing w:after="0"/>
        <w:ind w:left="0"/>
        <w:jc w:val="both"/>
      </w:pPr>
      <w:r>
        <w:rPr>
          <w:rFonts w:ascii="Times New Roman"/>
          <w:b w:val="false"/>
          <w:i w:val="false"/>
          <w:color w:val="000000"/>
          <w:sz w:val="28"/>
        </w:rPr>
        <w:t xml:space="preserve">
      "Лица начальствующего состава, увольняемые из органов внутренних дел по подпунктам к), м), н), о) пункта 91 Положения, направляются для постановки на воинский учет по месту жительства. Приказ об увольнении этих лиц из органов внутренних дел является одновременно актом исключения их из списков личного состава."; </w:t>
      </w:r>
    </w:p>
    <w:bookmarkEnd w:id="132"/>
    <w:bookmarkStart w:name="z136" w:id="133"/>
    <w:p>
      <w:pPr>
        <w:spacing w:after="0"/>
        <w:ind w:left="0"/>
        <w:jc w:val="both"/>
      </w:pPr>
      <w:r>
        <w:rPr>
          <w:rFonts w:ascii="Times New Roman"/>
          <w:b w:val="false"/>
          <w:i w:val="false"/>
          <w:color w:val="000000"/>
          <w:sz w:val="28"/>
        </w:rPr>
        <w:t xml:space="preserve">
      в абзаце первом пункта 90 слова ", капитан внутренней службы - майор внутренней службы", "или майор внутренней службы" исключить; </w:t>
      </w:r>
    </w:p>
    <w:bookmarkEnd w:id="133"/>
    <w:bookmarkStart w:name="z137" w:id="134"/>
    <w:p>
      <w:pPr>
        <w:spacing w:after="0"/>
        <w:ind w:left="0"/>
        <w:jc w:val="both"/>
      </w:pPr>
      <w:r>
        <w:rPr>
          <w:rFonts w:ascii="Times New Roman"/>
          <w:b w:val="false"/>
          <w:i w:val="false"/>
          <w:color w:val="000000"/>
          <w:sz w:val="28"/>
        </w:rPr>
        <w:t xml:space="preserve">
      в пункте 92: </w:t>
      </w:r>
    </w:p>
    <w:bookmarkEnd w:id="134"/>
    <w:bookmarkStart w:name="z138" w:id="135"/>
    <w:p>
      <w:pPr>
        <w:spacing w:after="0"/>
        <w:ind w:left="0"/>
        <w:jc w:val="both"/>
      </w:pPr>
      <w:r>
        <w:rPr>
          <w:rFonts w:ascii="Times New Roman"/>
          <w:b w:val="false"/>
          <w:i w:val="false"/>
          <w:color w:val="000000"/>
          <w:sz w:val="28"/>
        </w:rPr>
        <w:t xml:space="preserve">
      в подпункте 6) слова ", мичманов, прапорщиков и офицеров" исключить; </w:t>
      </w:r>
    </w:p>
    <w:bookmarkEnd w:id="135"/>
    <w:bookmarkStart w:name="z139" w:id="136"/>
    <w:p>
      <w:pPr>
        <w:spacing w:after="0"/>
        <w:ind w:left="0"/>
        <w:jc w:val="both"/>
      </w:pPr>
      <w:r>
        <w:rPr>
          <w:rFonts w:ascii="Times New Roman"/>
          <w:b w:val="false"/>
          <w:i w:val="false"/>
          <w:color w:val="000000"/>
          <w:sz w:val="28"/>
        </w:rPr>
        <w:t xml:space="preserve">
      в подпункте 7) слова "первоначальной подготовки" заменить словами "специального первоначального обучения"; </w:t>
      </w:r>
    </w:p>
    <w:bookmarkEnd w:id="136"/>
    <w:bookmarkStart w:name="z140" w:id="137"/>
    <w:p>
      <w:pPr>
        <w:spacing w:after="0"/>
        <w:ind w:left="0"/>
        <w:jc w:val="both"/>
      </w:pPr>
      <w:r>
        <w:rPr>
          <w:rFonts w:ascii="Times New Roman"/>
          <w:b w:val="false"/>
          <w:i w:val="false"/>
          <w:color w:val="000000"/>
          <w:sz w:val="28"/>
        </w:rPr>
        <w:t xml:space="preserve">
      пункт 93 изложить в следующей редакции: </w:t>
      </w:r>
    </w:p>
    <w:bookmarkEnd w:id="137"/>
    <w:bookmarkStart w:name="z141" w:id="138"/>
    <w:p>
      <w:pPr>
        <w:spacing w:after="0"/>
        <w:ind w:left="0"/>
        <w:jc w:val="both"/>
      </w:pPr>
      <w:r>
        <w:rPr>
          <w:rFonts w:ascii="Times New Roman"/>
          <w:b w:val="false"/>
          <w:i w:val="false"/>
          <w:color w:val="000000"/>
          <w:sz w:val="28"/>
        </w:rPr>
        <w:t xml:space="preserve">
      "93. Назначение на должности сотрудников производится в соответствии с перечнем должностей номенклатуры Министерства и порядка назначения на должности по номенклатуре Министра, вице-министра, учетно-контрольной номенклатуре Министерства, председателей комитетов и начальников департаментов Министерства, начальников ДВД(Т), учебных заведений МВД. Порядок назначения определяется Министром."; </w:t>
      </w:r>
    </w:p>
    <w:bookmarkEnd w:id="138"/>
    <w:bookmarkStart w:name="z142" w:id="139"/>
    <w:p>
      <w:pPr>
        <w:spacing w:after="0"/>
        <w:ind w:left="0"/>
        <w:jc w:val="both"/>
      </w:pPr>
      <w:r>
        <w:rPr>
          <w:rFonts w:ascii="Times New Roman"/>
          <w:b w:val="false"/>
          <w:i w:val="false"/>
          <w:color w:val="000000"/>
          <w:sz w:val="28"/>
        </w:rPr>
        <w:t xml:space="preserve">
      в абзаце втором пункта 94 перед словом "начальствующего" дополнить словом "младшего"; </w:t>
      </w:r>
    </w:p>
    <w:bookmarkEnd w:id="139"/>
    <w:bookmarkStart w:name="z143" w:id="140"/>
    <w:p>
      <w:pPr>
        <w:spacing w:after="0"/>
        <w:ind w:left="0"/>
        <w:jc w:val="both"/>
      </w:pPr>
      <w:r>
        <w:rPr>
          <w:rFonts w:ascii="Times New Roman"/>
          <w:b w:val="false"/>
          <w:i w:val="false"/>
          <w:color w:val="000000"/>
          <w:sz w:val="28"/>
        </w:rPr>
        <w:t xml:space="preserve">
      в пункте 95: </w:t>
      </w:r>
    </w:p>
    <w:bookmarkEnd w:id="140"/>
    <w:bookmarkStart w:name="z144" w:id="141"/>
    <w:p>
      <w:pPr>
        <w:spacing w:after="0"/>
        <w:ind w:left="0"/>
        <w:jc w:val="both"/>
      </w:pPr>
      <w:r>
        <w:rPr>
          <w:rFonts w:ascii="Times New Roman"/>
          <w:b w:val="false"/>
          <w:i w:val="false"/>
          <w:color w:val="000000"/>
          <w:sz w:val="28"/>
        </w:rPr>
        <w:t xml:space="preserve">
      в абзаце третьем слова "кандидата в резерве кадров на выдвижение", заменить словами "в кадровом резерве"; </w:t>
      </w:r>
    </w:p>
    <w:bookmarkEnd w:id="141"/>
    <w:bookmarkStart w:name="z145" w:id="142"/>
    <w:p>
      <w:pPr>
        <w:spacing w:after="0"/>
        <w:ind w:left="0"/>
        <w:jc w:val="both"/>
      </w:pPr>
      <w:r>
        <w:rPr>
          <w:rFonts w:ascii="Times New Roman"/>
          <w:b w:val="false"/>
          <w:i w:val="false"/>
          <w:color w:val="000000"/>
          <w:sz w:val="28"/>
        </w:rPr>
        <w:t xml:space="preserve">
      подпункты 1)-8) изложить в следующей редакции: </w:t>
      </w:r>
    </w:p>
    <w:bookmarkEnd w:id="142"/>
    <w:bookmarkStart w:name="z146" w:id="143"/>
    <w:p>
      <w:pPr>
        <w:spacing w:after="0"/>
        <w:ind w:left="0"/>
        <w:jc w:val="both"/>
      </w:pPr>
      <w:r>
        <w:rPr>
          <w:rFonts w:ascii="Times New Roman"/>
          <w:b w:val="false"/>
          <w:i w:val="false"/>
          <w:color w:val="000000"/>
          <w:sz w:val="28"/>
        </w:rPr>
        <w:t xml:space="preserve">
      "1) по номенклатуре Министерства в обязательном порядке направляется личное дело сотрудника; </w:t>
      </w:r>
    </w:p>
    <w:bookmarkEnd w:id="143"/>
    <w:bookmarkStart w:name="z147" w:id="144"/>
    <w:p>
      <w:pPr>
        <w:spacing w:after="0"/>
        <w:ind w:left="0"/>
        <w:jc w:val="both"/>
      </w:pPr>
      <w:r>
        <w:rPr>
          <w:rFonts w:ascii="Times New Roman"/>
          <w:b w:val="false"/>
          <w:i w:val="false"/>
          <w:color w:val="000000"/>
          <w:sz w:val="28"/>
        </w:rPr>
        <w:t xml:space="preserve">
      2) рапорт сотрудника (при перемещении на равнозначные или нижестоящие должности по личной просьбе); </w:t>
      </w:r>
    </w:p>
    <w:bookmarkEnd w:id="144"/>
    <w:bookmarkStart w:name="z148" w:id="145"/>
    <w:p>
      <w:pPr>
        <w:spacing w:after="0"/>
        <w:ind w:left="0"/>
        <w:jc w:val="both"/>
      </w:pPr>
      <w:r>
        <w:rPr>
          <w:rFonts w:ascii="Times New Roman"/>
          <w:b w:val="false"/>
          <w:i w:val="false"/>
          <w:color w:val="000000"/>
          <w:sz w:val="28"/>
        </w:rPr>
        <w:t xml:space="preserve">
      3) представление (приложение 18); </w:t>
      </w:r>
    </w:p>
    <w:bookmarkEnd w:id="145"/>
    <w:bookmarkStart w:name="z149" w:id="146"/>
    <w:p>
      <w:pPr>
        <w:spacing w:after="0"/>
        <w:ind w:left="0"/>
        <w:jc w:val="both"/>
      </w:pPr>
      <w:r>
        <w:rPr>
          <w:rFonts w:ascii="Times New Roman"/>
          <w:b w:val="false"/>
          <w:i w:val="false"/>
          <w:color w:val="000000"/>
          <w:sz w:val="28"/>
        </w:rPr>
        <w:t xml:space="preserve">
      4) служебная характеристика и аттестационный лист (приложение 23 и 23-1 Положения) на представляемых к перемещению на вышестоящие должности или в аттестационном порядке на низшие должности; </w:t>
      </w:r>
    </w:p>
    <w:bookmarkEnd w:id="146"/>
    <w:bookmarkStart w:name="z150" w:id="147"/>
    <w:p>
      <w:pPr>
        <w:spacing w:after="0"/>
        <w:ind w:left="0"/>
        <w:jc w:val="both"/>
      </w:pPr>
      <w:r>
        <w:rPr>
          <w:rFonts w:ascii="Times New Roman"/>
          <w:b w:val="false"/>
          <w:i w:val="false"/>
          <w:color w:val="000000"/>
          <w:sz w:val="28"/>
        </w:rPr>
        <w:t xml:space="preserve">
      5) две рекомендации-отзыва (на представляемых к перемещению на вышестоящие должности); </w:t>
      </w:r>
    </w:p>
    <w:bookmarkEnd w:id="147"/>
    <w:bookmarkStart w:name="z151" w:id="148"/>
    <w:p>
      <w:pPr>
        <w:spacing w:after="0"/>
        <w:ind w:left="0"/>
        <w:jc w:val="both"/>
      </w:pPr>
      <w:r>
        <w:rPr>
          <w:rFonts w:ascii="Times New Roman"/>
          <w:b w:val="false"/>
          <w:i w:val="false"/>
          <w:color w:val="000000"/>
          <w:sz w:val="28"/>
        </w:rPr>
        <w:t xml:space="preserve">
      6) материалы служебного расследования или рекомендации дисциплинарной комиссии (на представляемых к переводу в порядке дисциплинарного взыскания); </w:t>
      </w:r>
    </w:p>
    <w:bookmarkEnd w:id="148"/>
    <w:bookmarkStart w:name="z152" w:id="149"/>
    <w:p>
      <w:pPr>
        <w:spacing w:after="0"/>
        <w:ind w:left="0"/>
        <w:jc w:val="both"/>
      </w:pPr>
      <w:r>
        <w:rPr>
          <w:rFonts w:ascii="Times New Roman"/>
          <w:b w:val="false"/>
          <w:i w:val="false"/>
          <w:color w:val="000000"/>
          <w:sz w:val="28"/>
        </w:rPr>
        <w:t xml:space="preserve">
      7) заключение военно-врачебной комиссии с результатами психофизиологического обследования (при перемещении на вышестоящую должность или представляемых к переводу по состоянию здоровья лиц начальствующего состава или членов их семей); </w:t>
      </w:r>
    </w:p>
    <w:bookmarkEnd w:id="149"/>
    <w:bookmarkStart w:name="z153" w:id="150"/>
    <w:p>
      <w:pPr>
        <w:spacing w:after="0"/>
        <w:ind w:left="0"/>
        <w:jc w:val="both"/>
      </w:pPr>
      <w:r>
        <w:rPr>
          <w:rFonts w:ascii="Times New Roman"/>
          <w:b w:val="false"/>
          <w:i w:val="false"/>
          <w:color w:val="000000"/>
          <w:sz w:val="28"/>
        </w:rPr>
        <w:t xml:space="preserve">
      8) послужной список (приложение 19); </w:t>
      </w:r>
    </w:p>
    <w:bookmarkEnd w:id="150"/>
    <w:bookmarkStart w:name="z154" w:id="151"/>
    <w:p>
      <w:pPr>
        <w:spacing w:after="0"/>
        <w:ind w:left="0"/>
        <w:jc w:val="both"/>
      </w:pPr>
      <w:r>
        <w:rPr>
          <w:rFonts w:ascii="Times New Roman"/>
          <w:b w:val="false"/>
          <w:i w:val="false"/>
          <w:color w:val="000000"/>
          <w:sz w:val="28"/>
        </w:rPr>
        <w:t xml:space="preserve">
      подпункт 9) исключить; </w:t>
      </w:r>
    </w:p>
    <w:bookmarkEnd w:id="151"/>
    <w:bookmarkStart w:name="z155" w:id="152"/>
    <w:p>
      <w:pPr>
        <w:spacing w:after="0"/>
        <w:ind w:left="0"/>
        <w:jc w:val="both"/>
      </w:pPr>
      <w:r>
        <w:rPr>
          <w:rFonts w:ascii="Times New Roman"/>
          <w:b w:val="false"/>
          <w:i w:val="false"/>
          <w:color w:val="000000"/>
          <w:sz w:val="28"/>
        </w:rPr>
        <w:t xml:space="preserve">
      в пункте 96: </w:t>
      </w:r>
    </w:p>
    <w:bookmarkEnd w:id="152"/>
    <w:bookmarkStart w:name="z156" w:id="153"/>
    <w:p>
      <w:pPr>
        <w:spacing w:after="0"/>
        <w:ind w:left="0"/>
        <w:jc w:val="both"/>
      </w:pPr>
      <w:r>
        <w:rPr>
          <w:rFonts w:ascii="Times New Roman"/>
          <w:b w:val="false"/>
          <w:i w:val="false"/>
          <w:color w:val="000000"/>
          <w:sz w:val="28"/>
        </w:rPr>
        <w:t xml:space="preserve">
      в абзаце первом слова "(резерв)", "резерве" исключить; </w:t>
      </w:r>
    </w:p>
    <w:bookmarkEnd w:id="153"/>
    <w:bookmarkStart w:name="z157" w:id="154"/>
    <w:p>
      <w:pPr>
        <w:spacing w:after="0"/>
        <w:ind w:left="0"/>
        <w:jc w:val="both"/>
      </w:pPr>
      <w:r>
        <w:rPr>
          <w:rFonts w:ascii="Times New Roman"/>
          <w:b w:val="false"/>
          <w:i w:val="false"/>
          <w:color w:val="000000"/>
          <w:sz w:val="28"/>
        </w:rPr>
        <w:t xml:space="preserve">
      абзац второй изложить в следующей редакции: </w:t>
      </w:r>
    </w:p>
    <w:bookmarkEnd w:id="154"/>
    <w:bookmarkStart w:name="z158" w:id="155"/>
    <w:p>
      <w:pPr>
        <w:spacing w:after="0"/>
        <w:ind w:left="0"/>
        <w:jc w:val="both"/>
      </w:pPr>
      <w:r>
        <w:rPr>
          <w:rFonts w:ascii="Times New Roman"/>
          <w:b w:val="false"/>
          <w:i w:val="false"/>
          <w:color w:val="000000"/>
          <w:sz w:val="28"/>
        </w:rPr>
        <w:t xml:space="preserve">
      "Сотрудник, находящийся в распоряжении, до принятия решения вопроса о назначении на должность, выполняет поручения по службе начальника органа, подразделения внутренних дел, в распоряжении которого он находится, и должен поддерживать ежедневную связь с кадровым аппаратом по вопросу трудоустройства. При отсутствии на службе без уважительной причины и не информирования кадрового аппарата о месте своего нахождения по истечении срока нахождения в распоряжении данная категория сотрудников подлежит увольнению в соответствии Положением."; </w:t>
      </w:r>
    </w:p>
    <w:bookmarkEnd w:id="155"/>
    <w:bookmarkStart w:name="z159" w:id="156"/>
    <w:p>
      <w:pPr>
        <w:spacing w:after="0"/>
        <w:ind w:left="0"/>
        <w:jc w:val="both"/>
      </w:pPr>
      <w:r>
        <w:rPr>
          <w:rFonts w:ascii="Times New Roman"/>
          <w:b w:val="false"/>
          <w:i w:val="false"/>
          <w:color w:val="000000"/>
          <w:sz w:val="28"/>
        </w:rPr>
        <w:t xml:space="preserve">
      в абзаце третьем слова "1,5 лет" заменить словами "3 года", слово "(резерве)" исключить; </w:t>
      </w:r>
    </w:p>
    <w:bookmarkEnd w:id="156"/>
    <w:bookmarkStart w:name="z160" w:id="157"/>
    <w:p>
      <w:pPr>
        <w:spacing w:after="0"/>
        <w:ind w:left="0"/>
        <w:jc w:val="both"/>
      </w:pPr>
      <w:r>
        <w:rPr>
          <w:rFonts w:ascii="Times New Roman"/>
          <w:b w:val="false"/>
          <w:i w:val="false"/>
          <w:color w:val="000000"/>
          <w:sz w:val="28"/>
        </w:rPr>
        <w:t xml:space="preserve">
      в абзаце пятом слово "(резерве)" исключить, слова "социальном отпуске" заменить словами "отпуске по беременности и родам, отпуске женщинам (мужчинам), усыновившим или удочерившим детей, дополнительном отпуске без сохранения заработной платы матерям, имеющим детей в возрасте до трех лет, женщинам (мужчинам), усыновившим или удочерившим детей", после слов "на лечении" дополнить словами "время нахождения в пути следования от места прежней службы к месту дислокации соответствующего ОВД; время нахождения на учебно-экзаменационных сессиях заочных, вечерних отделениях высших и средних профессиональных учебных заведений; время нахождения под арестом в связи с привлечением к уголовной ответственности, в случаях прекращения уголовного дела или вынесения оправдательного приговора со дня ареста и по день освобождения включительно"; </w:t>
      </w:r>
    </w:p>
    <w:bookmarkEnd w:id="157"/>
    <w:bookmarkStart w:name="z161" w:id="158"/>
    <w:p>
      <w:pPr>
        <w:spacing w:after="0"/>
        <w:ind w:left="0"/>
        <w:jc w:val="both"/>
      </w:pPr>
      <w:r>
        <w:rPr>
          <w:rFonts w:ascii="Times New Roman"/>
          <w:b w:val="false"/>
          <w:i w:val="false"/>
          <w:color w:val="000000"/>
          <w:sz w:val="28"/>
        </w:rPr>
        <w:t xml:space="preserve">
      в пункте 97 слова "в резерве на выдвижение" заменить словами "в кадровом резерве", слово "резерва" заменить словами "кадрового резерва"; </w:t>
      </w:r>
    </w:p>
    <w:bookmarkEnd w:id="158"/>
    <w:bookmarkStart w:name="z162" w:id="159"/>
    <w:p>
      <w:pPr>
        <w:spacing w:after="0"/>
        <w:ind w:left="0"/>
        <w:jc w:val="both"/>
      </w:pPr>
      <w:r>
        <w:rPr>
          <w:rFonts w:ascii="Times New Roman"/>
          <w:b w:val="false"/>
          <w:i w:val="false"/>
          <w:color w:val="000000"/>
          <w:sz w:val="28"/>
        </w:rPr>
        <w:t xml:space="preserve">
      в пункте 99: </w:t>
      </w:r>
    </w:p>
    <w:bookmarkEnd w:id="159"/>
    <w:bookmarkStart w:name="z163" w:id="160"/>
    <w:p>
      <w:pPr>
        <w:spacing w:after="0"/>
        <w:ind w:left="0"/>
        <w:jc w:val="both"/>
      </w:pPr>
      <w:r>
        <w:rPr>
          <w:rFonts w:ascii="Times New Roman"/>
          <w:b w:val="false"/>
          <w:i w:val="false"/>
          <w:color w:val="000000"/>
          <w:sz w:val="28"/>
        </w:rPr>
        <w:t xml:space="preserve">
      в абзаце первом слово "Агентства" заменить словом "Министерства", слова ", а также в аналогичные структуры и правоохранительные органы государств-участников СНГ производится по запросам соответствующих ведомств" исключить; </w:t>
      </w:r>
    </w:p>
    <w:bookmarkEnd w:id="160"/>
    <w:bookmarkStart w:name="z164" w:id="161"/>
    <w:p>
      <w:pPr>
        <w:spacing w:after="0"/>
        <w:ind w:left="0"/>
        <w:jc w:val="both"/>
      </w:pPr>
      <w:r>
        <w:rPr>
          <w:rFonts w:ascii="Times New Roman"/>
          <w:b w:val="false"/>
          <w:i w:val="false"/>
          <w:color w:val="000000"/>
          <w:sz w:val="28"/>
        </w:rPr>
        <w:t xml:space="preserve">
      дополнить абзацем третьим следующего содержания: </w:t>
      </w:r>
    </w:p>
    <w:bookmarkEnd w:id="161"/>
    <w:bookmarkStart w:name="z165" w:id="162"/>
    <w:p>
      <w:pPr>
        <w:spacing w:after="0"/>
        <w:ind w:left="0"/>
        <w:jc w:val="both"/>
      </w:pPr>
      <w:r>
        <w:rPr>
          <w:rFonts w:ascii="Times New Roman"/>
          <w:b w:val="false"/>
          <w:i w:val="false"/>
          <w:color w:val="000000"/>
          <w:sz w:val="28"/>
        </w:rPr>
        <w:t xml:space="preserve">
      "Откомандирование лиц рядового и младшего начальствующего состава из органов внутренних дел в Вооруженные Силы Республики Казахстан, другие войска и воинские формирования Республики Казахстан, органы КНБ, финансовой полиции, таможни, Министерства по чрезвычайным ситуациям производится по запросам соответствующих ведомств, с учетом согласия сотрудника и его непосредственного начальства и оформляется приказом руководителя подразделения органа внутренних дел, наделенного правом назначения и увольнения сотрудников данной категории."; </w:t>
      </w:r>
    </w:p>
    <w:bookmarkEnd w:id="162"/>
    <w:bookmarkStart w:name="z166" w:id="163"/>
    <w:p>
      <w:pPr>
        <w:spacing w:after="0"/>
        <w:ind w:left="0"/>
        <w:jc w:val="both"/>
      </w:pPr>
      <w:r>
        <w:rPr>
          <w:rFonts w:ascii="Times New Roman"/>
          <w:b w:val="false"/>
          <w:i w:val="false"/>
          <w:color w:val="000000"/>
          <w:sz w:val="28"/>
        </w:rPr>
        <w:t xml:space="preserve">
      дополнить пунктом 99-1 следующего содержания: </w:t>
      </w:r>
    </w:p>
    <w:bookmarkEnd w:id="163"/>
    <w:bookmarkStart w:name="z167" w:id="164"/>
    <w:p>
      <w:pPr>
        <w:spacing w:after="0"/>
        <w:ind w:left="0"/>
        <w:jc w:val="both"/>
      </w:pPr>
      <w:r>
        <w:rPr>
          <w:rFonts w:ascii="Times New Roman"/>
          <w:b w:val="false"/>
          <w:i w:val="false"/>
          <w:color w:val="000000"/>
          <w:sz w:val="28"/>
        </w:rPr>
        <w:t xml:space="preserve">
      "99-1. Приказы о назначении, перемещении и увольнении сотрудников производятся руководителями, имеющими право назначения, перемещения и увольнения в соответствии с номенклатурой должностей, определяемой Министром. </w:t>
      </w:r>
    </w:p>
    <w:bookmarkEnd w:id="164"/>
    <w:bookmarkStart w:name="z168" w:id="165"/>
    <w:p>
      <w:pPr>
        <w:spacing w:after="0"/>
        <w:ind w:left="0"/>
        <w:jc w:val="both"/>
      </w:pPr>
      <w:r>
        <w:rPr>
          <w:rFonts w:ascii="Times New Roman"/>
          <w:b w:val="false"/>
          <w:i w:val="false"/>
          <w:color w:val="000000"/>
          <w:sz w:val="28"/>
        </w:rPr>
        <w:t xml:space="preserve">
      Приказы назначения, перемещения и увольнения сотрудников по номенклатуре Министерства, а также приказы об освобождении или увольнении сотрудников ОВД ДВД областей, городов Астаны, Алматы, на транспорте, учебных заведений Министерства и подразделений, подчиненных Министерству, дублируются приказами руководителей подразделений, в чьих штатах состоит данная категория сотрудников с оговоркой даты издания приказа Министерства. Приказы по личному составу направляются в финансовую службу органа для производства соответствующих расчетов. </w:t>
      </w:r>
    </w:p>
    <w:bookmarkEnd w:id="165"/>
    <w:bookmarkStart w:name="z169" w:id="166"/>
    <w:p>
      <w:pPr>
        <w:spacing w:after="0"/>
        <w:ind w:left="0"/>
        <w:jc w:val="both"/>
      </w:pPr>
      <w:r>
        <w:rPr>
          <w:rFonts w:ascii="Times New Roman"/>
          <w:b w:val="false"/>
          <w:i w:val="false"/>
          <w:color w:val="000000"/>
          <w:sz w:val="28"/>
        </w:rPr>
        <w:t xml:space="preserve">
      Приказы об освобождении или увольнении сотрудников по результатам служебных расследований, рекомендаций Дисциплинарных комиссий и решений оперативных совещаний регистрируются по личному составу, при этом при увольнении в обязательном порядке указывается соответствующий подпункт и пункт увольнения, а так же выслуга лет состояния на службе."; </w:t>
      </w:r>
    </w:p>
    <w:bookmarkEnd w:id="166"/>
    <w:bookmarkStart w:name="z170" w:id="167"/>
    <w:p>
      <w:pPr>
        <w:spacing w:after="0"/>
        <w:ind w:left="0"/>
        <w:jc w:val="both"/>
      </w:pPr>
      <w:r>
        <w:rPr>
          <w:rFonts w:ascii="Times New Roman"/>
          <w:b w:val="false"/>
          <w:i w:val="false"/>
          <w:color w:val="000000"/>
          <w:sz w:val="28"/>
        </w:rPr>
        <w:t xml:space="preserve">
      пункт 103 изложить в следующей редакции: </w:t>
      </w:r>
    </w:p>
    <w:bookmarkEnd w:id="167"/>
    <w:bookmarkStart w:name="z171" w:id="168"/>
    <w:p>
      <w:pPr>
        <w:spacing w:after="0"/>
        <w:ind w:left="0"/>
        <w:jc w:val="both"/>
      </w:pPr>
      <w:r>
        <w:rPr>
          <w:rFonts w:ascii="Times New Roman"/>
          <w:b w:val="false"/>
          <w:i w:val="false"/>
          <w:color w:val="000000"/>
          <w:sz w:val="28"/>
        </w:rPr>
        <w:t xml:space="preserve">
      "103. Сотрудник ОВД может быть временно отстранен от должности до прекращения уголовного дела по реабилитирующим основаниям или до вступления обвинительного приговора в законную силу, а также по рекомендации Дисциплинарной комиссии до принятия решения по материалам служебного расследования. Кроме того, сотрудник ОВД может быть временно отстранен от должности на период его длительного излечения (более двух месяцев) до выздоровления."; </w:t>
      </w:r>
    </w:p>
    <w:bookmarkEnd w:id="168"/>
    <w:bookmarkStart w:name="z172" w:id="169"/>
    <w:p>
      <w:pPr>
        <w:spacing w:after="0"/>
        <w:ind w:left="0"/>
        <w:jc w:val="both"/>
      </w:pPr>
      <w:r>
        <w:rPr>
          <w:rFonts w:ascii="Times New Roman"/>
          <w:b w:val="false"/>
          <w:i w:val="false"/>
          <w:color w:val="000000"/>
          <w:sz w:val="28"/>
        </w:rPr>
        <w:t xml:space="preserve">
      пункт 104 изложить в следующей редакции: </w:t>
      </w:r>
    </w:p>
    <w:bookmarkEnd w:id="169"/>
    <w:bookmarkStart w:name="z173" w:id="170"/>
    <w:p>
      <w:pPr>
        <w:spacing w:after="0"/>
        <w:ind w:left="0"/>
        <w:jc w:val="both"/>
      </w:pPr>
      <w:r>
        <w:rPr>
          <w:rFonts w:ascii="Times New Roman"/>
          <w:b w:val="false"/>
          <w:i w:val="false"/>
          <w:color w:val="000000"/>
          <w:sz w:val="28"/>
        </w:rPr>
        <w:t xml:space="preserve">
      "104. Отстранение от должности применяется в крайних, не терпящих отлагательства случаях (тяжесть совершенного проступка, невозможность дальнейшего пребывания в данной должности), а также в целях полноты и объективности расследования уголовного дела или служебного расследования. </w:t>
      </w:r>
    </w:p>
    <w:bookmarkEnd w:id="170"/>
    <w:bookmarkStart w:name="z174" w:id="171"/>
    <w:p>
      <w:pPr>
        <w:spacing w:after="0"/>
        <w:ind w:left="0"/>
        <w:jc w:val="both"/>
      </w:pPr>
      <w:r>
        <w:rPr>
          <w:rFonts w:ascii="Times New Roman"/>
          <w:b w:val="false"/>
          <w:i w:val="false"/>
          <w:color w:val="000000"/>
          <w:sz w:val="28"/>
        </w:rPr>
        <w:t xml:space="preserve">
      Основанием для принятия решения об отстранении от должности является постановление органа, осуществляющего расследование уголовного дела (о временном отстранении обвиняемого от должности), или приказ руководителя подразделения внутренних дел (решение Дисциплинарной комиссии) на период проведения служебного расследования или стационарного лечения. </w:t>
      </w:r>
    </w:p>
    <w:bookmarkEnd w:id="171"/>
    <w:bookmarkStart w:name="z175" w:id="172"/>
    <w:p>
      <w:pPr>
        <w:spacing w:after="0"/>
        <w:ind w:left="0"/>
        <w:jc w:val="both"/>
      </w:pPr>
      <w:r>
        <w:rPr>
          <w:rFonts w:ascii="Times New Roman"/>
          <w:b w:val="false"/>
          <w:i w:val="false"/>
          <w:color w:val="000000"/>
          <w:sz w:val="28"/>
        </w:rPr>
        <w:t xml:space="preserve">
      Отстранение от должности производится как по инициативе начальника органа, подразделения внутренних дел, которому предоставлено право назначения на должность, так и по постановлению следователя или дознавателя."; </w:t>
      </w:r>
    </w:p>
    <w:bookmarkEnd w:id="172"/>
    <w:bookmarkStart w:name="z176" w:id="173"/>
    <w:p>
      <w:pPr>
        <w:spacing w:after="0"/>
        <w:ind w:left="0"/>
        <w:jc w:val="both"/>
      </w:pPr>
      <w:r>
        <w:rPr>
          <w:rFonts w:ascii="Times New Roman"/>
          <w:b w:val="false"/>
          <w:i w:val="false"/>
          <w:color w:val="000000"/>
          <w:sz w:val="28"/>
        </w:rPr>
        <w:t xml:space="preserve">
      в абзаце первом пункта 105 слова "под стражей" заменить словами "под арестом" и дополнить следующим предложением "Ежедневно прибывать в кадровый аппарат по месту службы."; </w:t>
      </w:r>
    </w:p>
    <w:bookmarkEnd w:id="173"/>
    <w:bookmarkStart w:name="z177" w:id="174"/>
    <w:p>
      <w:pPr>
        <w:spacing w:after="0"/>
        <w:ind w:left="0"/>
        <w:jc w:val="both"/>
      </w:pPr>
      <w:r>
        <w:rPr>
          <w:rFonts w:ascii="Times New Roman"/>
          <w:b w:val="false"/>
          <w:i w:val="false"/>
          <w:color w:val="000000"/>
          <w:sz w:val="28"/>
        </w:rPr>
        <w:t xml:space="preserve">
      Главу "Аттестация" изложить в следующей редакции: </w:t>
      </w:r>
    </w:p>
    <w:bookmarkEnd w:id="174"/>
    <w:bookmarkStart w:name="z178" w:id="175"/>
    <w:p>
      <w:pPr>
        <w:spacing w:after="0"/>
        <w:ind w:left="0"/>
        <w:jc w:val="both"/>
      </w:pPr>
      <w:r>
        <w:rPr>
          <w:rFonts w:ascii="Times New Roman"/>
          <w:b w:val="false"/>
          <w:i w:val="false"/>
          <w:color w:val="000000"/>
          <w:sz w:val="28"/>
        </w:rPr>
        <w:t>
</w:t>
      </w:r>
      <w:r>
        <w:rPr>
          <w:rFonts w:ascii="Times New Roman"/>
          <w:b/>
          <w:i w:val="false"/>
          <w:color w:val="000000"/>
          <w:sz w:val="28"/>
        </w:rPr>
        <w:t xml:space="preserve">                                          "Аттестация" </w:t>
      </w:r>
    </w:p>
    <w:bookmarkEnd w:id="175"/>
    <w:bookmarkStart w:name="z179" w:id="176"/>
    <w:p>
      <w:pPr>
        <w:spacing w:after="0"/>
        <w:ind w:left="0"/>
        <w:jc w:val="both"/>
      </w:pPr>
      <w:r>
        <w:rPr>
          <w:rFonts w:ascii="Times New Roman"/>
          <w:b w:val="false"/>
          <w:i w:val="false"/>
          <w:color w:val="000000"/>
          <w:sz w:val="28"/>
        </w:rPr>
        <w:t>
</w:t>
      </w:r>
      <w:r>
        <w:rPr>
          <w:rFonts w:ascii="Times New Roman"/>
          <w:b/>
          <w:i w:val="false"/>
          <w:color w:val="000000"/>
          <w:sz w:val="28"/>
        </w:rPr>
        <w:t xml:space="preserve">        15. Порядок и условия проведения аттестации сотрудников органов внутренних дел Республики Казахстан </w:t>
      </w:r>
    </w:p>
    <w:bookmarkEnd w:id="176"/>
    <w:bookmarkStart w:name="z180" w:id="177"/>
    <w:p>
      <w:pPr>
        <w:spacing w:after="0"/>
        <w:ind w:left="0"/>
        <w:jc w:val="both"/>
      </w:pPr>
      <w:r>
        <w:rPr>
          <w:rFonts w:ascii="Times New Roman"/>
          <w:b w:val="false"/>
          <w:i w:val="false"/>
          <w:color w:val="000000"/>
          <w:sz w:val="28"/>
        </w:rPr>
        <w:t xml:space="preserve">
      106. Порядок и условия проведения аттестации лиц рядового и начальствующего состава органов внутренних дел регулируется законодательством Республики Казахстан. </w:t>
      </w:r>
    </w:p>
    <w:bookmarkEnd w:id="177"/>
    <w:bookmarkStart w:name="z181" w:id="178"/>
    <w:p>
      <w:pPr>
        <w:spacing w:after="0"/>
        <w:ind w:left="0"/>
        <w:jc w:val="both"/>
      </w:pPr>
      <w:r>
        <w:rPr>
          <w:rFonts w:ascii="Times New Roman"/>
          <w:b w:val="false"/>
          <w:i w:val="false"/>
          <w:color w:val="000000"/>
          <w:sz w:val="28"/>
        </w:rPr>
        <w:t xml:space="preserve">
      106-1. Аттестация сотрудников ОВД (далее - аттестация) - периодически осуществляемая процедура по определению уровня их профессиональной подготовки, правовой культуры и способности работать с гражданами. </w:t>
      </w:r>
    </w:p>
    <w:bookmarkEnd w:id="178"/>
    <w:bookmarkStart w:name="z182" w:id="179"/>
    <w:p>
      <w:pPr>
        <w:spacing w:after="0"/>
        <w:ind w:left="0"/>
        <w:jc w:val="both"/>
      </w:pPr>
      <w:r>
        <w:rPr>
          <w:rFonts w:ascii="Times New Roman"/>
          <w:b w:val="false"/>
          <w:i w:val="false"/>
          <w:color w:val="000000"/>
          <w:sz w:val="28"/>
        </w:rPr>
        <w:t xml:space="preserve">
      Основным критерием оценки при аттестации является способность сотрудников выполнять возложенные на них обязанности. </w:t>
      </w:r>
    </w:p>
    <w:bookmarkEnd w:id="179"/>
    <w:bookmarkStart w:name="z183" w:id="180"/>
    <w:p>
      <w:pPr>
        <w:spacing w:after="0"/>
        <w:ind w:left="0"/>
        <w:jc w:val="both"/>
      </w:pPr>
      <w:r>
        <w:rPr>
          <w:rFonts w:ascii="Times New Roman"/>
          <w:b w:val="false"/>
          <w:i w:val="false"/>
          <w:color w:val="000000"/>
          <w:sz w:val="28"/>
        </w:rPr>
        <w:t xml:space="preserve">
      107. Сотрудники ОВД (далее - сотрудники) проходят аттестацию по истечении каждых последующих трех лет непрерывного пребывания на службе в органах внутренних дел. При этом аттестация должна быть проведена не позднее шести месяцев со дня наступления указанного срока. </w:t>
      </w:r>
    </w:p>
    <w:bookmarkEnd w:id="180"/>
    <w:bookmarkStart w:name="z184" w:id="181"/>
    <w:p>
      <w:pPr>
        <w:spacing w:after="0"/>
        <w:ind w:left="0"/>
        <w:jc w:val="both"/>
      </w:pPr>
      <w:r>
        <w:rPr>
          <w:rFonts w:ascii="Times New Roman"/>
          <w:b w:val="false"/>
          <w:i w:val="false"/>
          <w:color w:val="000000"/>
          <w:sz w:val="28"/>
        </w:rPr>
        <w:t xml:space="preserve">
      В случаях, если аттестуемые сотрудники назначены на новые должности, они проходят аттестацию через один год после назначения. При назначении на равнозначные должности, если это не повлекло изменений функциональных обязанностей, данный срок не учитывается. </w:t>
      </w:r>
    </w:p>
    <w:bookmarkEnd w:id="181"/>
    <w:bookmarkStart w:name="z185" w:id="182"/>
    <w:p>
      <w:pPr>
        <w:spacing w:after="0"/>
        <w:ind w:left="0"/>
        <w:jc w:val="both"/>
      </w:pPr>
      <w:r>
        <w:rPr>
          <w:rFonts w:ascii="Times New Roman"/>
          <w:b w:val="false"/>
          <w:i w:val="false"/>
          <w:color w:val="000000"/>
          <w:sz w:val="28"/>
        </w:rPr>
        <w:t xml:space="preserve">
      Пребывание на службе в ОВД считается непрерывным, когда со дня увольнения сотрудника со службы в органах внутренних дел и до дня его приема на службу в ОВД не прошло более трех месяцев, при условии отсутствия у него за указанный период трудовых отношений с иными юридическими (за исключением государственных органов) и физическими лицами. </w:t>
      </w:r>
    </w:p>
    <w:bookmarkEnd w:id="182"/>
    <w:bookmarkStart w:name="z186" w:id="183"/>
    <w:p>
      <w:pPr>
        <w:spacing w:after="0"/>
        <w:ind w:left="0"/>
        <w:jc w:val="both"/>
      </w:pPr>
      <w:r>
        <w:rPr>
          <w:rFonts w:ascii="Times New Roman"/>
          <w:b w:val="false"/>
          <w:i w:val="false"/>
          <w:color w:val="000000"/>
          <w:sz w:val="28"/>
        </w:rPr>
        <w:t xml:space="preserve">
      108. Не подлежат аттестации женщины из числа сотрудников в период их беременности и отпуска по уходу за детьми. Они аттестуются после выхода на службу не ранее чем через шесть месяцев и не позднее одного года. </w:t>
      </w:r>
    </w:p>
    <w:bookmarkEnd w:id="183"/>
    <w:bookmarkStart w:name="z187" w:id="184"/>
    <w:p>
      <w:pPr>
        <w:spacing w:after="0"/>
        <w:ind w:left="0"/>
        <w:jc w:val="both"/>
      </w:pPr>
      <w:r>
        <w:rPr>
          <w:rFonts w:ascii="Times New Roman"/>
          <w:b w:val="false"/>
          <w:i w:val="false"/>
          <w:color w:val="000000"/>
          <w:sz w:val="28"/>
        </w:rPr>
        <w:t xml:space="preserve">
      109. Аттестация включает в себя ряд последовательных этапов: </w:t>
      </w:r>
    </w:p>
    <w:bookmarkEnd w:id="184"/>
    <w:bookmarkStart w:name="z188" w:id="185"/>
    <w:p>
      <w:pPr>
        <w:spacing w:after="0"/>
        <w:ind w:left="0"/>
        <w:jc w:val="both"/>
      </w:pPr>
      <w:r>
        <w:rPr>
          <w:rFonts w:ascii="Times New Roman"/>
          <w:b w:val="false"/>
          <w:i w:val="false"/>
          <w:color w:val="000000"/>
          <w:sz w:val="28"/>
        </w:rPr>
        <w:t xml:space="preserve">
      1) подготовка к проведению аттестации; </w:t>
      </w:r>
    </w:p>
    <w:bookmarkEnd w:id="185"/>
    <w:bookmarkStart w:name="z189" w:id="186"/>
    <w:p>
      <w:pPr>
        <w:spacing w:after="0"/>
        <w:ind w:left="0"/>
        <w:jc w:val="both"/>
      </w:pPr>
      <w:r>
        <w:rPr>
          <w:rFonts w:ascii="Times New Roman"/>
          <w:b w:val="false"/>
          <w:i w:val="false"/>
          <w:color w:val="000000"/>
          <w:sz w:val="28"/>
        </w:rPr>
        <w:t xml:space="preserve">
      2) сдача установленных нормативов по физической подготовке и прохождение медицинского освидетельствования (в случаях, установленных законодательством Республики Казахстан); </w:t>
      </w:r>
    </w:p>
    <w:bookmarkEnd w:id="186"/>
    <w:bookmarkStart w:name="z190" w:id="187"/>
    <w:p>
      <w:pPr>
        <w:spacing w:after="0"/>
        <w:ind w:left="0"/>
        <w:jc w:val="both"/>
      </w:pPr>
      <w:r>
        <w:rPr>
          <w:rFonts w:ascii="Times New Roman"/>
          <w:b w:val="false"/>
          <w:i w:val="false"/>
          <w:color w:val="000000"/>
          <w:sz w:val="28"/>
        </w:rPr>
        <w:t xml:space="preserve">
      3) компьютерное тестирование сотрудника, подлежащего аттестации, на знание законодательства Республики Казахстан и логическое мышление; </w:t>
      </w:r>
    </w:p>
    <w:bookmarkEnd w:id="187"/>
    <w:bookmarkStart w:name="z191" w:id="188"/>
    <w:p>
      <w:pPr>
        <w:spacing w:after="0"/>
        <w:ind w:left="0"/>
        <w:jc w:val="both"/>
      </w:pPr>
      <w:r>
        <w:rPr>
          <w:rFonts w:ascii="Times New Roman"/>
          <w:b w:val="false"/>
          <w:i w:val="false"/>
          <w:color w:val="000000"/>
          <w:sz w:val="28"/>
        </w:rPr>
        <w:t xml:space="preserve">
      4) допуск к собеседованию, собеседование с сотрудником, проводимые аттестационной комиссией; </w:t>
      </w:r>
    </w:p>
    <w:bookmarkEnd w:id="188"/>
    <w:bookmarkStart w:name="z192" w:id="189"/>
    <w:p>
      <w:pPr>
        <w:spacing w:after="0"/>
        <w:ind w:left="0"/>
        <w:jc w:val="both"/>
      </w:pPr>
      <w:r>
        <w:rPr>
          <w:rFonts w:ascii="Times New Roman"/>
          <w:b w:val="false"/>
          <w:i w:val="false"/>
          <w:color w:val="000000"/>
          <w:sz w:val="28"/>
        </w:rPr>
        <w:t xml:space="preserve">
      5) вынесение решения аттестационной комиссией. </w:t>
      </w:r>
    </w:p>
    <w:bookmarkEnd w:id="189"/>
    <w:bookmarkStart w:name="z193" w:id="190"/>
    <w:p>
      <w:pPr>
        <w:spacing w:after="0"/>
        <w:ind w:left="0"/>
        <w:jc w:val="both"/>
      </w:pPr>
      <w:r>
        <w:rPr>
          <w:rFonts w:ascii="Times New Roman"/>
          <w:b w:val="false"/>
          <w:i w:val="false"/>
          <w:color w:val="000000"/>
          <w:sz w:val="28"/>
        </w:rPr>
        <w:t>
</w:t>
      </w:r>
      <w:r>
        <w:rPr>
          <w:rFonts w:ascii="Times New Roman"/>
          <w:b/>
          <w:i w:val="false"/>
          <w:color w:val="000000"/>
          <w:sz w:val="28"/>
        </w:rPr>
        <w:t xml:space="preserve">       16. Организация подготовки к проведению аттестации </w:t>
      </w:r>
    </w:p>
    <w:bookmarkEnd w:id="190"/>
    <w:bookmarkStart w:name="z194" w:id="191"/>
    <w:p>
      <w:pPr>
        <w:spacing w:after="0"/>
        <w:ind w:left="0"/>
        <w:jc w:val="both"/>
      </w:pPr>
      <w:r>
        <w:rPr>
          <w:rFonts w:ascii="Times New Roman"/>
          <w:b w:val="false"/>
          <w:i w:val="false"/>
          <w:color w:val="000000"/>
          <w:sz w:val="28"/>
        </w:rPr>
        <w:t xml:space="preserve">
      110. При наступлении срока проведения аттестации кадровыми службами организуется подготовка к проведению аттестации. </w:t>
      </w:r>
    </w:p>
    <w:bookmarkEnd w:id="191"/>
    <w:bookmarkStart w:name="z195" w:id="192"/>
    <w:p>
      <w:pPr>
        <w:spacing w:after="0"/>
        <w:ind w:left="0"/>
        <w:jc w:val="both"/>
      </w:pPr>
      <w:r>
        <w:rPr>
          <w:rFonts w:ascii="Times New Roman"/>
          <w:b w:val="false"/>
          <w:i w:val="false"/>
          <w:color w:val="000000"/>
          <w:sz w:val="28"/>
        </w:rPr>
        <w:t xml:space="preserve">
      Подготовка включает в себя следующие мероприятия: </w:t>
      </w:r>
    </w:p>
    <w:bookmarkEnd w:id="192"/>
    <w:bookmarkStart w:name="z196" w:id="193"/>
    <w:p>
      <w:pPr>
        <w:spacing w:after="0"/>
        <w:ind w:left="0"/>
        <w:jc w:val="both"/>
      </w:pPr>
      <w:r>
        <w:rPr>
          <w:rFonts w:ascii="Times New Roman"/>
          <w:b w:val="false"/>
          <w:i w:val="false"/>
          <w:color w:val="000000"/>
          <w:sz w:val="28"/>
        </w:rPr>
        <w:t xml:space="preserve">
      1) разработку графика проведения аттестации; </w:t>
      </w:r>
    </w:p>
    <w:bookmarkEnd w:id="193"/>
    <w:bookmarkStart w:name="z197" w:id="194"/>
    <w:p>
      <w:pPr>
        <w:spacing w:after="0"/>
        <w:ind w:left="0"/>
        <w:jc w:val="both"/>
      </w:pPr>
      <w:r>
        <w:rPr>
          <w:rFonts w:ascii="Times New Roman"/>
          <w:b w:val="false"/>
          <w:i w:val="false"/>
          <w:color w:val="000000"/>
          <w:sz w:val="28"/>
        </w:rPr>
        <w:t xml:space="preserve">
      2) организацию разъяснительной работы о целях и порядке проведения аттестации; </w:t>
      </w:r>
    </w:p>
    <w:bookmarkEnd w:id="194"/>
    <w:bookmarkStart w:name="z198" w:id="195"/>
    <w:p>
      <w:pPr>
        <w:spacing w:after="0"/>
        <w:ind w:left="0"/>
        <w:jc w:val="both"/>
      </w:pPr>
      <w:r>
        <w:rPr>
          <w:rFonts w:ascii="Times New Roman"/>
          <w:b w:val="false"/>
          <w:i w:val="false"/>
          <w:color w:val="000000"/>
          <w:sz w:val="28"/>
        </w:rPr>
        <w:t xml:space="preserve">
      3) определение сроков и места проведения тестирования; </w:t>
      </w:r>
    </w:p>
    <w:bookmarkEnd w:id="195"/>
    <w:bookmarkStart w:name="z199" w:id="196"/>
    <w:p>
      <w:pPr>
        <w:spacing w:after="0"/>
        <w:ind w:left="0"/>
        <w:jc w:val="both"/>
      </w:pPr>
      <w:r>
        <w:rPr>
          <w:rFonts w:ascii="Times New Roman"/>
          <w:b w:val="false"/>
          <w:i w:val="false"/>
          <w:color w:val="000000"/>
          <w:sz w:val="28"/>
        </w:rPr>
        <w:t xml:space="preserve">
      4) подготовку необходимых документов на аттестуемых сотрудников. </w:t>
      </w:r>
    </w:p>
    <w:bookmarkEnd w:id="196"/>
    <w:bookmarkStart w:name="z200" w:id="197"/>
    <w:p>
      <w:pPr>
        <w:spacing w:after="0"/>
        <w:ind w:left="0"/>
        <w:jc w:val="both"/>
      </w:pPr>
      <w:r>
        <w:rPr>
          <w:rFonts w:ascii="Times New Roman"/>
          <w:b w:val="false"/>
          <w:i w:val="false"/>
          <w:color w:val="000000"/>
          <w:sz w:val="28"/>
        </w:rPr>
        <w:t xml:space="preserve">
      Порядок и условия прохождения тестирования, а также пороговые значения для категорий должностей (далее - пороговые значения) устанавливаются ОВД. </w:t>
      </w:r>
    </w:p>
    <w:bookmarkEnd w:id="197"/>
    <w:bookmarkStart w:name="z201" w:id="198"/>
    <w:p>
      <w:pPr>
        <w:spacing w:after="0"/>
        <w:ind w:left="0"/>
        <w:jc w:val="both"/>
      </w:pPr>
      <w:r>
        <w:rPr>
          <w:rFonts w:ascii="Times New Roman"/>
          <w:b w:val="false"/>
          <w:i w:val="false"/>
          <w:color w:val="000000"/>
          <w:sz w:val="28"/>
        </w:rPr>
        <w:t xml:space="preserve">
      111. Кадровая служба ОВД один раз в течение шести месяцев определяет сотрудников, подлежащих аттестации соответствии с пунктом 107 настоящей Инструкции. </w:t>
      </w:r>
    </w:p>
    <w:bookmarkEnd w:id="198"/>
    <w:bookmarkStart w:name="z202" w:id="199"/>
    <w:p>
      <w:pPr>
        <w:spacing w:after="0"/>
        <w:ind w:left="0"/>
        <w:jc w:val="both"/>
      </w:pPr>
      <w:r>
        <w:rPr>
          <w:rFonts w:ascii="Times New Roman"/>
          <w:b w:val="false"/>
          <w:i w:val="false"/>
          <w:color w:val="000000"/>
          <w:sz w:val="28"/>
        </w:rPr>
        <w:t xml:space="preserve">
      Начальник по представлению кадровой службы издает приказ, которым утверждается список сотрудников, подлежащих аттестации, состав аттестационной комиссии, график ее работы, устанавливаются сроки проведения аттестации. </w:t>
      </w:r>
    </w:p>
    <w:bookmarkEnd w:id="199"/>
    <w:bookmarkStart w:name="z203" w:id="200"/>
    <w:p>
      <w:pPr>
        <w:spacing w:after="0"/>
        <w:ind w:left="0"/>
        <w:jc w:val="both"/>
      </w:pPr>
      <w:r>
        <w:rPr>
          <w:rFonts w:ascii="Times New Roman"/>
          <w:b w:val="false"/>
          <w:i w:val="false"/>
          <w:color w:val="000000"/>
          <w:sz w:val="28"/>
        </w:rPr>
        <w:t xml:space="preserve">
      Кадровая служба письменно уведомляет сотрудников о сроках проведения аттестации не позднее, чем за месяц до начала ее проведения. </w:t>
      </w:r>
    </w:p>
    <w:bookmarkEnd w:id="200"/>
    <w:bookmarkStart w:name="z204" w:id="201"/>
    <w:p>
      <w:pPr>
        <w:spacing w:after="0"/>
        <w:ind w:left="0"/>
        <w:jc w:val="both"/>
      </w:pPr>
      <w:r>
        <w:rPr>
          <w:rFonts w:ascii="Times New Roman"/>
          <w:b w:val="false"/>
          <w:i w:val="false"/>
          <w:color w:val="000000"/>
          <w:sz w:val="28"/>
        </w:rPr>
        <w:t xml:space="preserve">
      112. Непосредственный руководитель сотрудника, подлежащего аттестации, оформляет его служебную характеристику по форме согласно приложению 23-1 к настоящей Инструкции и направляет ее в кадровую службу в срок не позднее чем за три недели до заседания аттестационной комиссии. </w:t>
      </w:r>
    </w:p>
    <w:bookmarkEnd w:id="201"/>
    <w:bookmarkStart w:name="z205" w:id="202"/>
    <w:p>
      <w:pPr>
        <w:spacing w:after="0"/>
        <w:ind w:left="0"/>
        <w:jc w:val="both"/>
      </w:pPr>
      <w:r>
        <w:rPr>
          <w:rFonts w:ascii="Times New Roman"/>
          <w:b w:val="false"/>
          <w:i w:val="false"/>
          <w:color w:val="000000"/>
          <w:sz w:val="28"/>
        </w:rPr>
        <w:t xml:space="preserve">
      Служебная характеристика должна содержать объективную и обоснованную оценку профессиональных, личностных качеств и результатов служебной деятельности аттестуемого сотрудника за период, состоящий из его трехлетнего непрерывного пребывания на службе в системе правоохранительных органов и срока, прошедшего после этого до проводимой аттестации, в соответствии с пунктом 107 настоящей Инструкции. </w:t>
      </w:r>
    </w:p>
    <w:bookmarkEnd w:id="202"/>
    <w:bookmarkStart w:name="z206" w:id="203"/>
    <w:p>
      <w:pPr>
        <w:spacing w:after="0"/>
        <w:ind w:left="0"/>
        <w:jc w:val="both"/>
      </w:pPr>
      <w:r>
        <w:rPr>
          <w:rFonts w:ascii="Times New Roman"/>
          <w:b w:val="false"/>
          <w:i w:val="false"/>
          <w:color w:val="000000"/>
          <w:sz w:val="28"/>
        </w:rPr>
        <w:t xml:space="preserve">
      Кадровая служба обязана ознакомить сотрудника с представленной на него служебной характеристикой под роспись в срок не позднее чем за две недели до заседания аттестационной комиссии. </w:t>
      </w:r>
    </w:p>
    <w:bookmarkEnd w:id="203"/>
    <w:bookmarkStart w:name="z207" w:id="204"/>
    <w:p>
      <w:pPr>
        <w:spacing w:after="0"/>
        <w:ind w:left="0"/>
        <w:jc w:val="both"/>
      </w:pPr>
      <w:r>
        <w:rPr>
          <w:rFonts w:ascii="Times New Roman"/>
          <w:b w:val="false"/>
          <w:i w:val="false"/>
          <w:color w:val="000000"/>
          <w:sz w:val="28"/>
        </w:rPr>
        <w:t xml:space="preserve">
      Сотрудник вправе заявить о своем несогласии с представленной на него служебной характеристикой и предоставить в кадровую службу дополнительную информацию, характеризующую его. </w:t>
      </w:r>
    </w:p>
    <w:bookmarkEnd w:id="204"/>
    <w:bookmarkStart w:name="z208" w:id="205"/>
    <w:p>
      <w:pPr>
        <w:spacing w:after="0"/>
        <w:ind w:left="0"/>
        <w:jc w:val="both"/>
      </w:pPr>
      <w:r>
        <w:rPr>
          <w:rFonts w:ascii="Times New Roman"/>
          <w:b w:val="false"/>
          <w:i w:val="false"/>
          <w:color w:val="000000"/>
          <w:sz w:val="28"/>
        </w:rPr>
        <w:t xml:space="preserve">
      113. Кадровая служба направляет собранные аттестационные материалы в аттестационную комиссию в срок не позднее чем за три дня до ее заседания. </w:t>
      </w:r>
    </w:p>
    <w:bookmarkEnd w:id="205"/>
    <w:bookmarkStart w:name="z209" w:id="206"/>
    <w:p>
      <w:pPr>
        <w:spacing w:after="0"/>
        <w:ind w:left="0"/>
        <w:jc w:val="both"/>
      </w:pPr>
      <w:r>
        <w:rPr>
          <w:rFonts w:ascii="Times New Roman"/>
          <w:b w:val="false"/>
          <w:i w:val="false"/>
          <w:color w:val="000000"/>
          <w:sz w:val="28"/>
        </w:rPr>
        <w:t>
</w:t>
      </w:r>
      <w:r>
        <w:rPr>
          <w:rFonts w:ascii="Times New Roman"/>
          <w:b/>
          <w:i w:val="false"/>
          <w:color w:val="000000"/>
          <w:sz w:val="28"/>
        </w:rPr>
        <w:t xml:space="preserve">       17. Аттестационная комиссия </w:t>
      </w:r>
    </w:p>
    <w:bookmarkEnd w:id="206"/>
    <w:bookmarkStart w:name="z210" w:id="207"/>
    <w:p>
      <w:pPr>
        <w:spacing w:after="0"/>
        <w:ind w:left="0"/>
        <w:jc w:val="both"/>
      </w:pPr>
      <w:r>
        <w:rPr>
          <w:rFonts w:ascii="Times New Roman"/>
          <w:b w:val="false"/>
          <w:i w:val="false"/>
          <w:color w:val="000000"/>
          <w:sz w:val="28"/>
        </w:rPr>
        <w:t xml:space="preserve">
      114. Аттестационная комиссия создается приказом руководителя в комитетах, департаментах, самостоятельных управлениях, подразделениях Министерства, ДВД городов Астаны, Алматы областей, на транспорте, в городских и районных управлениях, отделах (линейных отделах) внутренних дел. Из числа членов аттестационной комиссии руководителем назначается председатель. </w:t>
      </w:r>
    </w:p>
    <w:bookmarkEnd w:id="207"/>
    <w:bookmarkStart w:name="z211" w:id="208"/>
    <w:p>
      <w:pPr>
        <w:spacing w:after="0"/>
        <w:ind w:left="0"/>
        <w:jc w:val="both"/>
      </w:pPr>
      <w:r>
        <w:rPr>
          <w:rFonts w:ascii="Times New Roman"/>
          <w:b w:val="false"/>
          <w:i w:val="false"/>
          <w:color w:val="000000"/>
          <w:sz w:val="28"/>
        </w:rPr>
        <w:t xml:space="preserve">
      В состав аттестационной комиссии должно входить не менее пяти членов. </w:t>
      </w:r>
    </w:p>
    <w:bookmarkEnd w:id="208"/>
    <w:bookmarkStart w:name="z212" w:id="209"/>
    <w:p>
      <w:pPr>
        <w:spacing w:after="0"/>
        <w:ind w:left="0"/>
        <w:jc w:val="both"/>
      </w:pPr>
      <w:r>
        <w:rPr>
          <w:rFonts w:ascii="Times New Roman"/>
          <w:b w:val="false"/>
          <w:i w:val="false"/>
          <w:color w:val="000000"/>
          <w:sz w:val="28"/>
        </w:rPr>
        <w:t xml:space="preserve">
      Замещение отсутствующих членов аттестационной комиссии не допускается. </w:t>
      </w:r>
    </w:p>
    <w:bookmarkEnd w:id="209"/>
    <w:bookmarkStart w:name="z213" w:id="210"/>
    <w:p>
      <w:pPr>
        <w:spacing w:after="0"/>
        <w:ind w:left="0"/>
        <w:jc w:val="both"/>
      </w:pPr>
      <w:r>
        <w:rPr>
          <w:rFonts w:ascii="Times New Roman"/>
          <w:b w:val="false"/>
          <w:i w:val="false"/>
          <w:color w:val="000000"/>
          <w:sz w:val="28"/>
        </w:rPr>
        <w:t xml:space="preserve">
      Секретарем аттестационной комиссии является представитель кадровой службы, который определяется ее руководителем. </w:t>
      </w:r>
    </w:p>
    <w:bookmarkEnd w:id="210"/>
    <w:bookmarkStart w:name="z214" w:id="211"/>
    <w:p>
      <w:pPr>
        <w:spacing w:after="0"/>
        <w:ind w:left="0"/>
        <w:jc w:val="both"/>
      </w:pPr>
      <w:r>
        <w:rPr>
          <w:rFonts w:ascii="Times New Roman"/>
          <w:b w:val="false"/>
          <w:i w:val="false"/>
          <w:color w:val="000000"/>
          <w:sz w:val="28"/>
        </w:rPr>
        <w:t xml:space="preserve">
      Секретарь аттестационной комиссии осуществляет организационное обеспечение ее работы и не вправе принимать участие в голосовании. </w:t>
      </w:r>
    </w:p>
    <w:bookmarkEnd w:id="211"/>
    <w:bookmarkStart w:name="z215" w:id="212"/>
    <w:p>
      <w:pPr>
        <w:spacing w:after="0"/>
        <w:ind w:left="0"/>
        <w:jc w:val="both"/>
      </w:pPr>
      <w:r>
        <w:rPr>
          <w:rFonts w:ascii="Times New Roman"/>
          <w:b w:val="false"/>
          <w:i w:val="false"/>
          <w:color w:val="000000"/>
          <w:sz w:val="28"/>
        </w:rPr>
        <w:t xml:space="preserve">
      115. В зависимости от направлений работы ОВД, может быть создано несколько аттестационных комиссий. </w:t>
      </w:r>
    </w:p>
    <w:bookmarkEnd w:id="212"/>
    <w:bookmarkStart w:name="z216" w:id="213"/>
    <w:p>
      <w:pPr>
        <w:spacing w:after="0"/>
        <w:ind w:left="0"/>
        <w:jc w:val="both"/>
      </w:pPr>
      <w:r>
        <w:rPr>
          <w:rFonts w:ascii="Times New Roman"/>
          <w:b w:val="false"/>
          <w:i w:val="false"/>
          <w:color w:val="000000"/>
          <w:sz w:val="28"/>
        </w:rPr>
        <w:t xml:space="preserve">
      116. Председатель аттестационной комиссии и ее члены должны занимать такую же или более высокую должность, чем сотрудники, подлежащие аттестации. </w:t>
      </w:r>
    </w:p>
    <w:bookmarkEnd w:id="213"/>
    <w:bookmarkStart w:name="z217" w:id="214"/>
    <w:p>
      <w:pPr>
        <w:spacing w:after="0"/>
        <w:ind w:left="0"/>
        <w:jc w:val="both"/>
      </w:pPr>
      <w:r>
        <w:rPr>
          <w:rFonts w:ascii="Times New Roman"/>
          <w:b w:val="false"/>
          <w:i w:val="false"/>
          <w:color w:val="000000"/>
          <w:sz w:val="28"/>
        </w:rPr>
        <w:t xml:space="preserve">
      117. В состав аттестационной комиссии включаются руководители различных подразделений, представители кадровой и юридической служб (либо лица, которым подотчетны данные службы), а также иные сотрудники, за исключением сотрудников, проходящих аттестацию. </w:t>
      </w:r>
    </w:p>
    <w:bookmarkEnd w:id="214"/>
    <w:bookmarkStart w:name="z218" w:id="215"/>
    <w:p>
      <w:pPr>
        <w:spacing w:after="0"/>
        <w:ind w:left="0"/>
        <w:jc w:val="both"/>
      </w:pPr>
      <w:r>
        <w:rPr>
          <w:rFonts w:ascii="Times New Roman"/>
          <w:b w:val="false"/>
          <w:i w:val="false"/>
          <w:color w:val="000000"/>
          <w:sz w:val="28"/>
        </w:rPr>
        <w:t xml:space="preserve">
      118. Заседание аттестационной комиссии считается правомочным, если на нем присутствует не менее двух третей ее состава. </w:t>
      </w:r>
    </w:p>
    <w:bookmarkEnd w:id="215"/>
    <w:bookmarkStart w:name="z219" w:id="216"/>
    <w:p>
      <w:pPr>
        <w:spacing w:after="0"/>
        <w:ind w:left="0"/>
        <w:jc w:val="both"/>
      </w:pPr>
      <w:r>
        <w:rPr>
          <w:rFonts w:ascii="Times New Roman"/>
          <w:b w:val="false"/>
          <w:i w:val="false"/>
          <w:color w:val="000000"/>
          <w:sz w:val="28"/>
        </w:rPr>
        <w:t xml:space="preserve">
      119. Решение аттестационной комиссии принимается открытым голосованием и считается принятым, если за него подано большинство голосов из числа присутствовавших на заседании членов аттестационной комиссии. В случае равенства голосов принятым считается решение, за которое проголосовал председатель аттестационной комиссии. </w:t>
      </w:r>
    </w:p>
    <w:bookmarkEnd w:id="216"/>
    <w:bookmarkStart w:name="z220" w:id="217"/>
    <w:p>
      <w:pPr>
        <w:spacing w:after="0"/>
        <w:ind w:left="0"/>
        <w:jc w:val="both"/>
      </w:pPr>
      <w:r>
        <w:rPr>
          <w:rFonts w:ascii="Times New Roman"/>
          <w:b w:val="false"/>
          <w:i w:val="false"/>
          <w:color w:val="000000"/>
          <w:sz w:val="28"/>
        </w:rPr>
        <w:t>
</w:t>
      </w:r>
      <w:r>
        <w:rPr>
          <w:rFonts w:ascii="Times New Roman"/>
          <w:b/>
          <w:i w:val="false"/>
          <w:color w:val="000000"/>
          <w:sz w:val="28"/>
        </w:rPr>
        <w:t xml:space="preserve">       18. Проведение аттестации </w:t>
      </w:r>
    </w:p>
    <w:bookmarkEnd w:id="217"/>
    <w:bookmarkStart w:name="z221" w:id="218"/>
    <w:p>
      <w:pPr>
        <w:spacing w:after="0"/>
        <w:ind w:left="0"/>
        <w:jc w:val="both"/>
      </w:pPr>
      <w:r>
        <w:rPr>
          <w:rFonts w:ascii="Times New Roman"/>
          <w:b w:val="false"/>
          <w:i w:val="false"/>
          <w:color w:val="000000"/>
          <w:sz w:val="28"/>
        </w:rPr>
        <w:t xml:space="preserve">
      120. Аттестационная комиссия, изучив представленные материалы, принимает решение о допуске сотрудников к собеседованию. </w:t>
      </w:r>
    </w:p>
    <w:bookmarkEnd w:id="218"/>
    <w:bookmarkStart w:name="z222" w:id="219"/>
    <w:p>
      <w:pPr>
        <w:spacing w:after="0"/>
        <w:ind w:left="0"/>
        <w:jc w:val="both"/>
      </w:pPr>
      <w:r>
        <w:rPr>
          <w:rFonts w:ascii="Times New Roman"/>
          <w:b w:val="false"/>
          <w:i w:val="false"/>
          <w:color w:val="000000"/>
          <w:sz w:val="28"/>
        </w:rPr>
        <w:t xml:space="preserve">
      Сотрудники, не сдавшие установленные нормативы по физической подготовке и не прошедшие медицинское освидетельствование (в случаях, установленных законодательством Республики Казахстан) либо получившие при прохождении тестирования оценку ниже порогового значения, к собеседованию не допускаются и решением аттестационной комиссии подлежат повторной аттестации в порядке, определенном настоящей Инструкцией. </w:t>
      </w:r>
    </w:p>
    <w:bookmarkEnd w:id="219"/>
    <w:bookmarkStart w:name="z223" w:id="220"/>
    <w:p>
      <w:pPr>
        <w:spacing w:after="0"/>
        <w:ind w:left="0"/>
        <w:jc w:val="both"/>
      </w:pPr>
      <w:r>
        <w:rPr>
          <w:rFonts w:ascii="Times New Roman"/>
          <w:b w:val="false"/>
          <w:i w:val="false"/>
          <w:color w:val="000000"/>
          <w:sz w:val="28"/>
        </w:rPr>
        <w:t xml:space="preserve">
      121. На заседании аттестационной комиссии проводится собеседование с аттестуемым сотрудником. </w:t>
      </w:r>
    </w:p>
    <w:bookmarkEnd w:id="220"/>
    <w:bookmarkStart w:name="z224" w:id="221"/>
    <w:p>
      <w:pPr>
        <w:spacing w:after="0"/>
        <w:ind w:left="0"/>
        <w:jc w:val="both"/>
      </w:pPr>
      <w:r>
        <w:rPr>
          <w:rFonts w:ascii="Times New Roman"/>
          <w:b w:val="false"/>
          <w:i w:val="false"/>
          <w:color w:val="000000"/>
          <w:sz w:val="28"/>
        </w:rPr>
        <w:t xml:space="preserve">
      Сотрудники, отсутствовавшие на заседании аттестационной комиссии по уважительным причинам, проходят собеседование после выхода на работу. </w:t>
      </w:r>
    </w:p>
    <w:bookmarkEnd w:id="221"/>
    <w:bookmarkStart w:name="z225" w:id="222"/>
    <w:p>
      <w:pPr>
        <w:spacing w:after="0"/>
        <w:ind w:left="0"/>
        <w:jc w:val="both"/>
      </w:pPr>
      <w:r>
        <w:rPr>
          <w:rFonts w:ascii="Times New Roman"/>
          <w:b w:val="false"/>
          <w:i w:val="false"/>
          <w:color w:val="000000"/>
          <w:sz w:val="28"/>
        </w:rPr>
        <w:t xml:space="preserve">
      В случае неявки сотрудника на заседание аттестационной комиссии без уважительных причин аттестационная комиссия принимает решение о повторной аттестации сотрудника в порядке, определенном настоящей Инструкцией. </w:t>
      </w:r>
    </w:p>
    <w:bookmarkEnd w:id="222"/>
    <w:bookmarkStart w:name="z226" w:id="223"/>
    <w:p>
      <w:pPr>
        <w:spacing w:after="0"/>
        <w:ind w:left="0"/>
        <w:jc w:val="both"/>
      </w:pPr>
      <w:r>
        <w:rPr>
          <w:rFonts w:ascii="Times New Roman"/>
          <w:b w:val="false"/>
          <w:i w:val="false"/>
          <w:color w:val="000000"/>
          <w:sz w:val="28"/>
        </w:rPr>
        <w:t xml:space="preserve">
      По итогам собеседования аттестационная комиссия принимает одно из следующих решений: </w:t>
      </w:r>
    </w:p>
    <w:bookmarkEnd w:id="223"/>
    <w:bookmarkStart w:name="z227" w:id="224"/>
    <w:p>
      <w:pPr>
        <w:spacing w:after="0"/>
        <w:ind w:left="0"/>
        <w:jc w:val="both"/>
      </w:pPr>
      <w:r>
        <w:rPr>
          <w:rFonts w:ascii="Times New Roman"/>
          <w:b w:val="false"/>
          <w:i w:val="false"/>
          <w:color w:val="000000"/>
          <w:sz w:val="28"/>
        </w:rPr>
        <w:t xml:space="preserve">
      1) соответствует занимаемой должности и рекомендуется для досрочного присвоения специального звания или зачисления в кадровый резерв для занятия вышестоящей должности; </w:t>
      </w:r>
    </w:p>
    <w:bookmarkEnd w:id="224"/>
    <w:bookmarkStart w:name="z228" w:id="225"/>
    <w:p>
      <w:pPr>
        <w:spacing w:after="0"/>
        <w:ind w:left="0"/>
        <w:jc w:val="both"/>
      </w:pPr>
      <w:r>
        <w:rPr>
          <w:rFonts w:ascii="Times New Roman"/>
          <w:b w:val="false"/>
          <w:i w:val="false"/>
          <w:color w:val="000000"/>
          <w:sz w:val="28"/>
        </w:rPr>
        <w:t xml:space="preserve">
      2) соответствует занимаемой должности; </w:t>
      </w:r>
    </w:p>
    <w:bookmarkEnd w:id="225"/>
    <w:bookmarkStart w:name="z229" w:id="226"/>
    <w:p>
      <w:pPr>
        <w:spacing w:after="0"/>
        <w:ind w:left="0"/>
        <w:jc w:val="both"/>
      </w:pPr>
      <w:r>
        <w:rPr>
          <w:rFonts w:ascii="Times New Roman"/>
          <w:b w:val="false"/>
          <w:i w:val="false"/>
          <w:color w:val="000000"/>
          <w:sz w:val="28"/>
        </w:rPr>
        <w:t xml:space="preserve">
      3) подлежит повторной аттестации; </w:t>
      </w:r>
    </w:p>
    <w:bookmarkEnd w:id="226"/>
    <w:bookmarkStart w:name="z230" w:id="227"/>
    <w:p>
      <w:pPr>
        <w:spacing w:after="0"/>
        <w:ind w:left="0"/>
        <w:jc w:val="both"/>
      </w:pPr>
      <w:r>
        <w:rPr>
          <w:rFonts w:ascii="Times New Roman"/>
          <w:b w:val="false"/>
          <w:i w:val="false"/>
          <w:color w:val="000000"/>
          <w:sz w:val="28"/>
        </w:rPr>
        <w:t xml:space="preserve">
      4) не соответствует занимаемой должности и рекомендуется к понижению в должности или специальном звании на одну ступень; </w:t>
      </w:r>
    </w:p>
    <w:bookmarkEnd w:id="227"/>
    <w:bookmarkStart w:name="z231" w:id="228"/>
    <w:p>
      <w:pPr>
        <w:spacing w:after="0"/>
        <w:ind w:left="0"/>
        <w:jc w:val="both"/>
      </w:pPr>
      <w:r>
        <w:rPr>
          <w:rFonts w:ascii="Times New Roman"/>
          <w:b w:val="false"/>
          <w:i w:val="false"/>
          <w:color w:val="000000"/>
          <w:sz w:val="28"/>
        </w:rPr>
        <w:t xml:space="preserve">
      122. Повторная аттестация проводится в срок не ранее трех месяцев и не позднее шести месяцев со дня проведения первоначальной аттестации в порядке, определенном настоящей Инструкцией. </w:t>
      </w:r>
    </w:p>
    <w:bookmarkEnd w:id="228"/>
    <w:bookmarkStart w:name="z232" w:id="229"/>
    <w:p>
      <w:pPr>
        <w:spacing w:after="0"/>
        <w:ind w:left="0"/>
        <w:jc w:val="both"/>
      </w:pPr>
      <w:r>
        <w:rPr>
          <w:rFonts w:ascii="Times New Roman"/>
          <w:b w:val="false"/>
          <w:i w:val="false"/>
          <w:color w:val="000000"/>
          <w:sz w:val="28"/>
        </w:rPr>
        <w:t xml:space="preserve">
      К собеседованию допускаются сотрудники, сдавшие при первоначальной или повторной аттестации установленные нормативы по физической подготовке и прошедшие медицинское освидетельствование (в случаях, установленных законодательством Республики Казахстан), получившие при прохождении тестирования оценку выше порогового значения. </w:t>
      </w:r>
    </w:p>
    <w:bookmarkEnd w:id="229"/>
    <w:bookmarkStart w:name="z233" w:id="230"/>
    <w:p>
      <w:pPr>
        <w:spacing w:after="0"/>
        <w:ind w:left="0"/>
        <w:jc w:val="both"/>
      </w:pPr>
      <w:r>
        <w:rPr>
          <w:rFonts w:ascii="Times New Roman"/>
          <w:b w:val="false"/>
          <w:i w:val="false"/>
          <w:color w:val="000000"/>
          <w:sz w:val="28"/>
        </w:rPr>
        <w:t xml:space="preserve">
      При повторной аттестации сотрудники, не сдавшие установленные нормативы по физической подготовке и не прошедшие медицинское освидетельствование (в случаях, установленных законодательством Республики Казахстан) либо получившие при прохождении тестирования оценку ниже порогового значения, а также в случае неявки на заседание аттестационной комиссии без уважительных причин по решению аттестационной комиссии рекомендуются к понижению в должности или увольнению в порядке, определенном Положением. </w:t>
      </w:r>
    </w:p>
    <w:bookmarkEnd w:id="230"/>
    <w:bookmarkStart w:name="z234" w:id="231"/>
    <w:p>
      <w:pPr>
        <w:spacing w:after="0"/>
        <w:ind w:left="0"/>
        <w:jc w:val="both"/>
      </w:pPr>
      <w:r>
        <w:rPr>
          <w:rFonts w:ascii="Times New Roman"/>
          <w:b w:val="false"/>
          <w:i w:val="false"/>
          <w:color w:val="000000"/>
          <w:sz w:val="28"/>
        </w:rPr>
        <w:t xml:space="preserve">
      Аттестационная комиссия, проведя повторную аттестацию, принимает одно из следующих решений: </w:t>
      </w:r>
    </w:p>
    <w:bookmarkEnd w:id="231"/>
    <w:bookmarkStart w:name="z235" w:id="232"/>
    <w:p>
      <w:pPr>
        <w:spacing w:after="0"/>
        <w:ind w:left="0"/>
        <w:jc w:val="both"/>
      </w:pPr>
      <w:r>
        <w:rPr>
          <w:rFonts w:ascii="Times New Roman"/>
          <w:b w:val="false"/>
          <w:i w:val="false"/>
          <w:color w:val="000000"/>
          <w:sz w:val="28"/>
        </w:rPr>
        <w:t xml:space="preserve">
      1) соответствует занимаемой должности; </w:t>
      </w:r>
    </w:p>
    <w:bookmarkEnd w:id="232"/>
    <w:bookmarkStart w:name="z236" w:id="233"/>
    <w:p>
      <w:pPr>
        <w:spacing w:after="0"/>
        <w:ind w:left="0"/>
        <w:jc w:val="both"/>
      </w:pPr>
      <w:r>
        <w:rPr>
          <w:rFonts w:ascii="Times New Roman"/>
          <w:b w:val="false"/>
          <w:i w:val="false"/>
          <w:color w:val="000000"/>
          <w:sz w:val="28"/>
        </w:rPr>
        <w:t xml:space="preserve">
      2) не соответствует занимаемой должности и рекомендуется к понижению в должности или специальном звании на одну ступень; </w:t>
      </w:r>
    </w:p>
    <w:bookmarkEnd w:id="233"/>
    <w:bookmarkStart w:name="z237" w:id="234"/>
    <w:p>
      <w:pPr>
        <w:spacing w:after="0"/>
        <w:ind w:left="0"/>
        <w:jc w:val="both"/>
      </w:pPr>
      <w:r>
        <w:rPr>
          <w:rFonts w:ascii="Times New Roman"/>
          <w:b w:val="false"/>
          <w:i w:val="false"/>
          <w:color w:val="000000"/>
          <w:sz w:val="28"/>
        </w:rPr>
        <w:t xml:space="preserve">
      3) не соответствует занимаемой должности и рекомендуется к увольнению из ОВД по служебному несоответствию. </w:t>
      </w:r>
    </w:p>
    <w:bookmarkEnd w:id="234"/>
    <w:bookmarkStart w:name="z238" w:id="235"/>
    <w:p>
      <w:pPr>
        <w:spacing w:after="0"/>
        <w:ind w:left="0"/>
        <w:jc w:val="both"/>
      </w:pPr>
      <w:r>
        <w:rPr>
          <w:rFonts w:ascii="Times New Roman"/>
          <w:b w:val="false"/>
          <w:i w:val="false"/>
          <w:color w:val="000000"/>
          <w:sz w:val="28"/>
        </w:rPr>
        <w:t xml:space="preserve">
      Принятие аттестационной комиссией решения о несоответствии сотрудника занимаемой должности с рекомендацией об увольнении является отрицательным результатом аттестации. </w:t>
      </w:r>
    </w:p>
    <w:bookmarkEnd w:id="235"/>
    <w:bookmarkStart w:name="z239" w:id="236"/>
    <w:p>
      <w:pPr>
        <w:spacing w:after="0"/>
        <w:ind w:left="0"/>
        <w:jc w:val="both"/>
      </w:pPr>
      <w:r>
        <w:rPr>
          <w:rFonts w:ascii="Times New Roman"/>
          <w:b w:val="false"/>
          <w:i w:val="false"/>
          <w:color w:val="000000"/>
          <w:sz w:val="28"/>
        </w:rPr>
        <w:t xml:space="preserve">
      123. Решение аттестационной комиссии в течение трех рабочих дней оформляется протоколом, который подписывается членами аттестационной комиссии, присутствовавшими на ее заседании, и секретарем. </w:t>
      </w:r>
    </w:p>
    <w:bookmarkEnd w:id="236"/>
    <w:bookmarkStart w:name="z240" w:id="237"/>
    <w:p>
      <w:pPr>
        <w:spacing w:after="0"/>
        <w:ind w:left="0"/>
        <w:jc w:val="both"/>
      </w:pPr>
      <w:r>
        <w:rPr>
          <w:rFonts w:ascii="Times New Roman"/>
          <w:b w:val="false"/>
          <w:i w:val="false"/>
          <w:color w:val="000000"/>
          <w:sz w:val="28"/>
        </w:rPr>
        <w:t xml:space="preserve">
      Кадровая служба заносит решение аттестационной комиссии в аттестационный лист сотрудника, который знакомится с решением под роспись в течение трех рабочих дней со дня его принятия (приложение 23 к Инструкции). </w:t>
      </w:r>
    </w:p>
    <w:bookmarkEnd w:id="237"/>
    <w:bookmarkStart w:name="z241" w:id="238"/>
    <w:p>
      <w:pPr>
        <w:spacing w:after="0"/>
        <w:ind w:left="0"/>
        <w:jc w:val="both"/>
      </w:pPr>
      <w:r>
        <w:rPr>
          <w:rFonts w:ascii="Times New Roman"/>
          <w:b w:val="false"/>
          <w:i w:val="false"/>
          <w:color w:val="000000"/>
          <w:sz w:val="28"/>
        </w:rPr>
        <w:t xml:space="preserve">
      124. Решение аттестационной комиссии является основанием для досрочного присвоения сотруднику специального звания, зачисления сотрудника в кадровый резерв для занятия вышестоящей должности, понижения сотрудника в должности или его увольнения. </w:t>
      </w:r>
    </w:p>
    <w:bookmarkEnd w:id="238"/>
    <w:bookmarkStart w:name="z242" w:id="239"/>
    <w:p>
      <w:pPr>
        <w:spacing w:after="0"/>
        <w:ind w:left="0"/>
        <w:jc w:val="both"/>
      </w:pPr>
      <w:r>
        <w:rPr>
          <w:rFonts w:ascii="Times New Roman"/>
          <w:b w:val="false"/>
          <w:i w:val="false"/>
          <w:color w:val="000000"/>
          <w:sz w:val="28"/>
        </w:rPr>
        <w:t>
</w:t>
      </w:r>
      <w:r>
        <w:rPr>
          <w:rFonts w:ascii="Times New Roman"/>
          <w:b/>
          <w:i w:val="false"/>
          <w:color w:val="000000"/>
          <w:sz w:val="28"/>
        </w:rPr>
        <w:t xml:space="preserve">       19. Обжалование решения аттестационной комиссии </w:t>
      </w:r>
    </w:p>
    <w:bookmarkEnd w:id="239"/>
    <w:bookmarkStart w:name="z243" w:id="240"/>
    <w:p>
      <w:pPr>
        <w:spacing w:after="0"/>
        <w:ind w:left="0"/>
        <w:jc w:val="both"/>
      </w:pPr>
      <w:r>
        <w:rPr>
          <w:rFonts w:ascii="Times New Roman"/>
          <w:b w:val="false"/>
          <w:i w:val="false"/>
          <w:color w:val="000000"/>
          <w:sz w:val="28"/>
        </w:rPr>
        <w:t xml:space="preserve">
      125. Сотрудник имеет право обжаловать решение аттестационной комиссии у руководителя или вышестоящего должностного лица либо обратиться в суд. </w:t>
      </w:r>
    </w:p>
    <w:bookmarkEnd w:id="240"/>
    <w:bookmarkStart w:name="z244" w:id="241"/>
    <w:p>
      <w:pPr>
        <w:spacing w:after="0"/>
        <w:ind w:left="0"/>
        <w:jc w:val="both"/>
      </w:pPr>
      <w:r>
        <w:rPr>
          <w:rFonts w:ascii="Times New Roman"/>
          <w:b w:val="false"/>
          <w:i w:val="false"/>
          <w:color w:val="000000"/>
          <w:sz w:val="28"/>
        </w:rPr>
        <w:t xml:space="preserve">
      126. Руководитель или вышестоящее должностное лицо может назначить повторную аттестацию, по итогам которой принимается окончательное решение. Данная аттестация проводится в соответствии с настоящей Инструкцией."; </w:t>
      </w:r>
    </w:p>
    <w:bookmarkEnd w:id="241"/>
    <w:bookmarkStart w:name="z245" w:id="242"/>
    <w:p>
      <w:pPr>
        <w:spacing w:after="0"/>
        <w:ind w:left="0"/>
        <w:jc w:val="both"/>
      </w:pPr>
      <w:r>
        <w:rPr>
          <w:rFonts w:ascii="Times New Roman"/>
          <w:b w:val="false"/>
          <w:i w:val="false"/>
          <w:color w:val="000000"/>
          <w:sz w:val="28"/>
        </w:rPr>
        <w:t xml:space="preserve">
      в абзаце первом пункта 127 слова "Республиканских государственных предприятий" заменить словами "Акционерных обществ"; </w:t>
      </w:r>
    </w:p>
    <w:bookmarkEnd w:id="242"/>
    <w:bookmarkStart w:name="z246" w:id="243"/>
    <w:p>
      <w:pPr>
        <w:spacing w:after="0"/>
        <w:ind w:left="0"/>
        <w:jc w:val="both"/>
      </w:pPr>
      <w:r>
        <w:rPr>
          <w:rFonts w:ascii="Times New Roman"/>
          <w:b w:val="false"/>
          <w:i w:val="false"/>
          <w:color w:val="000000"/>
          <w:sz w:val="28"/>
        </w:rPr>
        <w:t xml:space="preserve">
      в пункте 128: </w:t>
      </w:r>
    </w:p>
    <w:bookmarkEnd w:id="243"/>
    <w:bookmarkStart w:name="z247" w:id="244"/>
    <w:p>
      <w:pPr>
        <w:spacing w:after="0"/>
        <w:ind w:left="0"/>
        <w:jc w:val="both"/>
      </w:pPr>
      <w:r>
        <w:rPr>
          <w:rFonts w:ascii="Times New Roman"/>
          <w:b w:val="false"/>
          <w:i w:val="false"/>
          <w:color w:val="000000"/>
          <w:sz w:val="28"/>
        </w:rPr>
        <w:t xml:space="preserve">
      первое предложение исключить; </w:t>
      </w:r>
    </w:p>
    <w:bookmarkEnd w:id="244"/>
    <w:bookmarkStart w:name="z248" w:id="245"/>
    <w:p>
      <w:pPr>
        <w:spacing w:after="0"/>
        <w:ind w:left="0"/>
        <w:jc w:val="both"/>
      </w:pPr>
      <w:r>
        <w:rPr>
          <w:rFonts w:ascii="Times New Roman"/>
          <w:b w:val="false"/>
          <w:i w:val="false"/>
          <w:color w:val="000000"/>
          <w:sz w:val="28"/>
        </w:rPr>
        <w:t xml:space="preserve">
      во втором предложении слово "указанных" заменить словом "очередных"; </w:t>
      </w:r>
    </w:p>
    <w:bookmarkEnd w:id="245"/>
    <w:bookmarkStart w:name="z249" w:id="246"/>
    <w:p>
      <w:pPr>
        <w:spacing w:after="0"/>
        <w:ind w:left="0"/>
        <w:jc w:val="both"/>
      </w:pPr>
      <w:r>
        <w:rPr>
          <w:rFonts w:ascii="Times New Roman"/>
          <w:b w:val="false"/>
          <w:i w:val="false"/>
          <w:color w:val="000000"/>
          <w:sz w:val="28"/>
        </w:rPr>
        <w:t xml:space="preserve">
      в пункте 136 слова "(резерве), (резерв)" исключить; </w:t>
      </w:r>
    </w:p>
    <w:bookmarkEnd w:id="246"/>
    <w:bookmarkStart w:name="z250" w:id="247"/>
    <w:p>
      <w:pPr>
        <w:spacing w:after="0"/>
        <w:ind w:left="0"/>
        <w:jc w:val="both"/>
      </w:pPr>
      <w:r>
        <w:rPr>
          <w:rFonts w:ascii="Times New Roman"/>
          <w:b w:val="false"/>
          <w:i w:val="false"/>
          <w:color w:val="000000"/>
          <w:sz w:val="28"/>
        </w:rPr>
        <w:t xml:space="preserve">
      в пункте 137: </w:t>
      </w:r>
    </w:p>
    <w:bookmarkEnd w:id="247"/>
    <w:bookmarkStart w:name="z251" w:id="248"/>
    <w:p>
      <w:pPr>
        <w:spacing w:after="0"/>
        <w:ind w:left="0"/>
        <w:jc w:val="both"/>
      </w:pPr>
      <w:r>
        <w:rPr>
          <w:rFonts w:ascii="Times New Roman"/>
          <w:b w:val="false"/>
          <w:i w:val="false"/>
          <w:color w:val="000000"/>
          <w:sz w:val="28"/>
        </w:rPr>
        <w:t xml:space="preserve">
      абзац первый изложить в следующей редакции: </w:t>
      </w:r>
    </w:p>
    <w:bookmarkEnd w:id="248"/>
    <w:bookmarkStart w:name="z252" w:id="249"/>
    <w:p>
      <w:pPr>
        <w:spacing w:after="0"/>
        <w:ind w:left="0"/>
        <w:jc w:val="both"/>
      </w:pPr>
      <w:r>
        <w:rPr>
          <w:rFonts w:ascii="Times New Roman"/>
          <w:b w:val="false"/>
          <w:i w:val="false"/>
          <w:color w:val="000000"/>
          <w:sz w:val="28"/>
        </w:rPr>
        <w:t xml:space="preserve">
      "Лицам рядового и начальствующего состава, поступающим в учебные заведения МВД по очной и заочной формам обучения, для подготовки и сдачи вступительных экзаменов предоставляются учебные отпуска с сохранением денежного содержания, а поступающим в другие учебные заведения для сдачи вступительных экзаменов - без сохранения денежного содержания."; </w:t>
      </w:r>
    </w:p>
    <w:bookmarkEnd w:id="249"/>
    <w:bookmarkStart w:name="z253" w:id="250"/>
    <w:p>
      <w:pPr>
        <w:spacing w:after="0"/>
        <w:ind w:left="0"/>
        <w:jc w:val="both"/>
      </w:pPr>
      <w:r>
        <w:rPr>
          <w:rFonts w:ascii="Times New Roman"/>
          <w:b w:val="false"/>
          <w:i w:val="false"/>
          <w:color w:val="000000"/>
          <w:sz w:val="28"/>
        </w:rPr>
        <w:t xml:space="preserve">
      в абзаце четвертом слова "в соответствии с действующим законодательством" заменить словами "без сохранения заработной платы"; </w:t>
      </w:r>
    </w:p>
    <w:bookmarkEnd w:id="250"/>
    <w:bookmarkStart w:name="z254" w:id="251"/>
    <w:p>
      <w:pPr>
        <w:spacing w:after="0"/>
        <w:ind w:left="0"/>
        <w:jc w:val="both"/>
      </w:pPr>
      <w:r>
        <w:rPr>
          <w:rFonts w:ascii="Times New Roman"/>
          <w:b w:val="false"/>
          <w:i w:val="false"/>
          <w:color w:val="000000"/>
          <w:sz w:val="28"/>
        </w:rPr>
        <w:t xml:space="preserve">
      дополнить абзацем следующего содержания: </w:t>
      </w:r>
    </w:p>
    <w:bookmarkEnd w:id="251"/>
    <w:bookmarkStart w:name="z255" w:id="252"/>
    <w:p>
      <w:pPr>
        <w:spacing w:after="0"/>
        <w:ind w:left="0"/>
        <w:jc w:val="both"/>
      </w:pPr>
      <w:r>
        <w:rPr>
          <w:rFonts w:ascii="Times New Roman"/>
          <w:b w:val="false"/>
          <w:i w:val="false"/>
          <w:color w:val="000000"/>
          <w:sz w:val="28"/>
        </w:rPr>
        <w:t xml:space="preserve">
      "Сотрудникам, успешно сочетающим служебную или педагогическую деятельность с научной работой, кроме обучающихся в адъюнктуре или проходящих подготовку в докторантуре, по рекомендации Ученого и педагогического Совета, руководителей ВУЗов предоставляются творческие оплачиваемые отпуска на срок до одного месяца для завершения диссертационных работ на соискание ученой степени кандидата наук и на срок до трех месяцев для написания учебников, учебных пособий и программ, а также для завершения диссертационных работ на соискание ученой степени доктора наук."; </w:t>
      </w:r>
    </w:p>
    <w:bookmarkEnd w:id="252"/>
    <w:bookmarkStart w:name="z256" w:id="253"/>
    <w:p>
      <w:pPr>
        <w:spacing w:after="0"/>
        <w:ind w:left="0"/>
        <w:jc w:val="both"/>
      </w:pPr>
      <w:r>
        <w:rPr>
          <w:rFonts w:ascii="Times New Roman"/>
          <w:b w:val="false"/>
          <w:i w:val="false"/>
          <w:color w:val="000000"/>
          <w:sz w:val="28"/>
        </w:rPr>
        <w:t xml:space="preserve">
      в пункте 145: </w:t>
      </w:r>
    </w:p>
    <w:bookmarkEnd w:id="253"/>
    <w:bookmarkStart w:name="z257" w:id="254"/>
    <w:p>
      <w:pPr>
        <w:spacing w:after="0"/>
        <w:ind w:left="0"/>
        <w:jc w:val="both"/>
      </w:pPr>
      <w:r>
        <w:rPr>
          <w:rFonts w:ascii="Times New Roman"/>
          <w:b w:val="false"/>
          <w:i w:val="false"/>
          <w:color w:val="000000"/>
          <w:sz w:val="28"/>
        </w:rPr>
        <w:t xml:space="preserve">
      абзац второй изложить в следующей редакции: </w:t>
      </w:r>
    </w:p>
    <w:bookmarkEnd w:id="254"/>
    <w:bookmarkStart w:name="z258" w:id="255"/>
    <w:p>
      <w:pPr>
        <w:spacing w:after="0"/>
        <w:ind w:left="0"/>
        <w:jc w:val="both"/>
      </w:pPr>
      <w:r>
        <w:rPr>
          <w:rFonts w:ascii="Times New Roman"/>
          <w:b w:val="false"/>
          <w:i w:val="false"/>
          <w:color w:val="000000"/>
          <w:sz w:val="28"/>
        </w:rPr>
        <w:t xml:space="preserve">
      "Увольнение лиц среднего, старшего и высшего начальствующего состава производится должностными лицами, которым предоставлено право приема и назначения сотрудников на эти должности."; </w:t>
      </w:r>
    </w:p>
    <w:bookmarkEnd w:id="255"/>
    <w:bookmarkStart w:name="z259" w:id="256"/>
    <w:p>
      <w:pPr>
        <w:spacing w:after="0"/>
        <w:ind w:left="0"/>
        <w:jc w:val="both"/>
      </w:pPr>
      <w:r>
        <w:rPr>
          <w:rFonts w:ascii="Times New Roman"/>
          <w:b w:val="false"/>
          <w:i w:val="false"/>
          <w:color w:val="000000"/>
          <w:sz w:val="28"/>
        </w:rPr>
        <w:t xml:space="preserve">
      в пункте 146 слова "и подпунктам "а", "б" пункта 92" исключить; </w:t>
      </w:r>
    </w:p>
    <w:bookmarkEnd w:id="256"/>
    <w:bookmarkStart w:name="z260" w:id="257"/>
    <w:p>
      <w:pPr>
        <w:spacing w:after="0"/>
        <w:ind w:left="0"/>
        <w:jc w:val="both"/>
      </w:pPr>
      <w:r>
        <w:rPr>
          <w:rFonts w:ascii="Times New Roman"/>
          <w:b w:val="false"/>
          <w:i w:val="false"/>
          <w:color w:val="000000"/>
          <w:sz w:val="28"/>
        </w:rPr>
        <w:t xml:space="preserve">
      в пункте 147 букву "е" заменить буквой "ж"; </w:t>
      </w:r>
    </w:p>
    <w:bookmarkEnd w:id="257"/>
    <w:bookmarkStart w:name="z261" w:id="258"/>
    <w:p>
      <w:pPr>
        <w:spacing w:after="0"/>
        <w:ind w:left="0"/>
        <w:jc w:val="both"/>
      </w:pPr>
      <w:r>
        <w:rPr>
          <w:rFonts w:ascii="Times New Roman"/>
          <w:b w:val="false"/>
          <w:i w:val="false"/>
          <w:color w:val="000000"/>
          <w:sz w:val="28"/>
        </w:rPr>
        <w:t xml:space="preserve">
      в пункте 149 слова "подпункту "б" пункта 92 Положения (по болезни) по их личному выбору" исключить; </w:t>
      </w:r>
    </w:p>
    <w:bookmarkEnd w:id="258"/>
    <w:bookmarkStart w:name="z262" w:id="259"/>
    <w:p>
      <w:pPr>
        <w:spacing w:after="0"/>
        <w:ind w:left="0"/>
        <w:jc w:val="both"/>
      </w:pPr>
      <w:r>
        <w:rPr>
          <w:rFonts w:ascii="Times New Roman"/>
          <w:b w:val="false"/>
          <w:i w:val="false"/>
          <w:color w:val="000000"/>
          <w:sz w:val="28"/>
        </w:rPr>
        <w:t xml:space="preserve">
      пункт 150 исключить; </w:t>
      </w:r>
    </w:p>
    <w:bookmarkEnd w:id="259"/>
    <w:bookmarkStart w:name="z263" w:id="260"/>
    <w:p>
      <w:pPr>
        <w:spacing w:after="0"/>
        <w:ind w:left="0"/>
        <w:jc w:val="both"/>
      </w:pPr>
      <w:r>
        <w:rPr>
          <w:rFonts w:ascii="Times New Roman"/>
          <w:b w:val="false"/>
          <w:i w:val="false"/>
          <w:color w:val="000000"/>
          <w:sz w:val="28"/>
        </w:rPr>
        <w:t xml:space="preserve">
      в пункте 151: </w:t>
      </w:r>
    </w:p>
    <w:bookmarkEnd w:id="260"/>
    <w:bookmarkStart w:name="z264" w:id="261"/>
    <w:p>
      <w:pPr>
        <w:spacing w:after="0"/>
        <w:ind w:left="0"/>
        <w:jc w:val="both"/>
      </w:pPr>
      <w:r>
        <w:rPr>
          <w:rFonts w:ascii="Times New Roman"/>
          <w:b w:val="false"/>
          <w:i w:val="false"/>
          <w:color w:val="000000"/>
          <w:sz w:val="28"/>
        </w:rPr>
        <w:t xml:space="preserve">
      в подпункте 1) слова ", полковник внутренней службы", ", генерал-полковник полиции, генерал-полковник внутренней службы, при достижении предельного возраста состояния на службе - 60 лет" исключить; </w:t>
      </w:r>
    </w:p>
    <w:bookmarkEnd w:id="261"/>
    <w:bookmarkStart w:name="z265" w:id="262"/>
    <w:p>
      <w:pPr>
        <w:spacing w:after="0"/>
        <w:ind w:left="0"/>
        <w:jc w:val="both"/>
      </w:pPr>
      <w:r>
        <w:rPr>
          <w:rFonts w:ascii="Times New Roman"/>
          <w:b w:val="false"/>
          <w:i w:val="false"/>
          <w:color w:val="000000"/>
          <w:sz w:val="28"/>
        </w:rPr>
        <w:t xml:space="preserve">
      цифры "50" заменить цифрами "53"; </w:t>
      </w:r>
    </w:p>
    <w:bookmarkEnd w:id="262"/>
    <w:bookmarkStart w:name="z266" w:id="263"/>
    <w:p>
      <w:pPr>
        <w:spacing w:after="0"/>
        <w:ind w:left="0"/>
        <w:jc w:val="both"/>
      </w:pPr>
      <w:r>
        <w:rPr>
          <w:rFonts w:ascii="Times New Roman"/>
          <w:b w:val="false"/>
          <w:i w:val="false"/>
          <w:color w:val="000000"/>
          <w:sz w:val="28"/>
        </w:rPr>
        <w:t xml:space="preserve">
      цифры "55" заменить цифрами "58"; </w:t>
      </w:r>
    </w:p>
    <w:bookmarkEnd w:id="263"/>
    <w:bookmarkStart w:name="z267" w:id="264"/>
    <w:p>
      <w:pPr>
        <w:spacing w:after="0"/>
        <w:ind w:left="0"/>
        <w:jc w:val="both"/>
      </w:pPr>
      <w:r>
        <w:rPr>
          <w:rFonts w:ascii="Times New Roman"/>
          <w:b w:val="false"/>
          <w:i w:val="false"/>
          <w:color w:val="000000"/>
          <w:sz w:val="28"/>
        </w:rPr>
        <w:t xml:space="preserve">
      после слов "генерал-лейтенанта" дополнить словом "полиции"; </w:t>
      </w:r>
    </w:p>
    <w:bookmarkEnd w:id="264"/>
    <w:bookmarkStart w:name="z268" w:id="265"/>
    <w:p>
      <w:pPr>
        <w:spacing w:after="0"/>
        <w:ind w:left="0"/>
        <w:jc w:val="both"/>
      </w:pPr>
      <w:r>
        <w:rPr>
          <w:rFonts w:ascii="Times New Roman"/>
          <w:b w:val="false"/>
          <w:i w:val="false"/>
          <w:color w:val="000000"/>
          <w:sz w:val="28"/>
        </w:rPr>
        <w:t xml:space="preserve">
      подпункт 2) исключить; </w:t>
      </w:r>
    </w:p>
    <w:bookmarkEnd w:id="265"/>
    <w:bookmarkStart w:name="z269" w:id="266"/>
    <w:p>
      <w:pPr>
        <w:spacing w:after="0"/>
        <w:ind w:left="0"/>
        <w:jc w:val="both"/>
      </w:pPr>
      <w:r>
        <w:rPr>
          <w:rFonts w:ascii="Times New Roman"/>
          <w:b w:val="false"/>
          <w:i w:val="false"/>
          <w:color w:val="000000"/>
          <w:sz w:val="28"/>
        </w:rPr>
        <w:t xml:space="preserve">
      абзац второй пункта 152 изложить в следующей редакции: </w:t>
      </w:r>
    </w:p>
    <w:bookmarkEnd w:id="266"/>
    <w:bookmarkStart w:name="z270" w:id="267"/>
    <w:p>
      <w:pPr>
        <w:spacing w:after="0"/>
        <w:ind w:left="0"/>
        <w:jc w:val="both"/>
      </w:pPr>
      <w:r>
        <w:rPr>
          <w:rFonts w:ascii="Times New Roman"/>
          <w:b w:val="false"/>
          <w:i w:val="false"/>
          <w:color w:val="000000"/>
          <w:sz w:val="28"/>
        </w:rPr>
        <w:t xml:space="preserve">
      "При продлении срока службы увольнение указанных лиц производится в соответствии с пунктом 91 Положения."; </w:t>
      </w:r>
    </w:p>
    <w:bookmarkEnd w:id="267"/>
    <w:bookmarkStart w:name="z271" w:id="268"/>
    <w:p>
      <w:pPr>
        <w:spacing w:after="0"/>
        <w:ind w:left="0"/>
        <w:jc w:val="both"/>
      </w:pPr>
      <w:r>
        <w:rPr>
          <w:rFonts w:ascii="Times New Roman"/>
          <w:b w:val="false"/>
          <w:i w:val="false"/>
          <w:color w:val="000000"/>
          <w:sz w:val="28"/>
        </w:rPr>
        <w:t xml:space="preserve">
      в пункте 153 после слов "в связи с расторжением контракта" дополнить словами ", либо истечением срока контракта", букву "д" заменить буквой "е"; </w:t>
      </w:r>
    </w:p>
    <w:bookmarkEnd w:id="268"/>
    <w:bookmarkStart w:name="z272" w:id="269"/>
    <w:p>
      <w:pPr>
        <w:spacing w:after="0"/>
        <w:ind w:left="0"/>
        <w:jc w:val="both"/>
      </w:pPr>
      <w:r>
        <w:rPr>
          <w:rFonts w:ascii="Times New Roman"/>
          <w:b w:val="false"/>
          <w:i w:val="false"/>
          <w:color w:val="000000"/>
          <w:sz w:val="28"/>
        </w:rPr>
        <w:t xml:space="preserve">
      в пункте 154 букву "к" заменить буквой "л", слова "составляется аттестация" заменить словами "составляется служебная характеристика"; </w:t>
      </w:r>
    </w:p>
    <w:bookmarkEnd w:id="269"/>
    <w:bookmarkStart w:name="z273" w:id="270"/>
    <w:p>
      <w:pPr>
        <w:spacing w:after="0"/>
        <w:ind w:left="0"/>
        <w:jc w:val="both"/>
      </w:pPr>
      <w:r>
        <w:rPr>
          <w:rFonts w:ascii="Times New Roman"/>
          <w:b w:val="false"/>
          <w:i w:val="false"/>
          <w:color w:val="000000"/>
          <w:sz w:val="28"/>
        </w:rPr>
        <w:t xml:space="preserve">
      пункт 155 изложить в следующей редакции: </w:t>
      </w:r>
    </w:p>
    <w:bookmarkEnd w:id="270"/>
    <w:bookmarkStart w:name="z274" w:id="271"/>
    <w:p>
      <w:pPr>
        <w:spacing w:after="0"/>
        <w:ind w:left="0"/>
        <w:jc w:val="both"/>
      </w:pPr>
      <w:r>
        <w:rPr>
          <w:rFonts w:ascii="Times New Roman"/>
          <w:b w:val="false"/>
          <w:i w:val="false"/>
          <w:color w:val="000000"/>
          <w:sz w:val="28"/>
        </w:rPr>
        <w:t xml:space="preserve">
      "155. При увольнении сотрудника за грубое нарушение служебной дисциплины (подпункт "к" пункта 91 Положения) в представлении подробно отображается сущность и характер совершенного сотрудником нарушения, а так же несоблюдение требований нормативных правовых актов, регулирующих порядок и условия выполнения возложенных на него обязанностей, при этом необходимо руководствоваться разделом 9 Положения "Служебная дисциплина". </w:t>
      </w:r>
    </w:p>
    <w:bookmarkEnd w:id="271"/>
    <w:bookmarkStart w:name="z275" w:id="272"/>
    <w:p>
      <w:pPr>
        <w:spacing w:after="0"/>
        <w:ind w:left="0"/>
        <w:jc w:val="both"/>
      </w:pPr>
      <w:r>
        <w:rPr>
          <w:rFonts w:ascii="Times New Roman"/>
          <w:b w:val="false"/>
          <w:i w:val="false"/>
          <w:color w:val="000000"/>
          <w:sz w:val="28"/>
        </w:rPr>
        <w:t xml:space="preserve">
      К грубым нарушениям служебной дисциплины относятся: прогул в течение трех и более часов подряд за один рабочий день без уважительной причины; появление на службе в состоянии алкогольного, наркотического, токсикологического опьянения (их аналогов), очевидного для окружающих; нарушение правил пожарной безопасности либо безопасности движения на транспорте, которое повлекло или могло повлечь тяжкие последствия (травмы, аварии и другие последствия)."; </w:t>
      </w:r>
    </w:p>
    <w:bookmarkEnd w:id="272"/>
    <w:bookmarkStart w:name="z276" w:id="273"/>
    <w:p>
      <w:pPr>
        <w:spacing w:after="0"/>
        <w:ind w:left="0"/>
        <w:jc w:val="both"/>
      </w:pPr>
      <w:r>
        <w:rPr>
          <w:rFonts w:ascii="Times New Roman"/>
          <w:b w:val="false"/>
          <w:i w:val="false"/>
          <w:color w:val="000000"/>
          <w:sz w:val="28"/>
        </w:rPr>
        <w:t xml:space="preserve">
      пункт 156 изложить в следующей редакции: </w:t>
      </w:r>
    </w:p>
    <w:bookmarkEnd w:id="273"/>
    <w:bookmarkStart w:name="z277" w:id="274"/>
    <w:p>
      <w:pPr>
        <w:spacing w:after="0"/>
        <w:ind w:left="0"/>
        <w:jc w:val="both"/>
      </w:pPr>
      <w:r>
        <w:rPr>
          <w:rFonts w:ascii="Times New Roman"/>
          <w:b w:val="false"/>
          <w:i w:val="false"/>
          <w:color w:val="000000"/>
          <w:sz w:val="28"/>
        </w:rPr>
        <w:t xml:space="preserve">
      "156. В случае увольнения сотрудника по основаниям, предусмотренным подпунктами "и", "к", "л", "м", "н", "о" пункта 91 Положения, подача рапорта сотрудника об увольнении его по собственному желанию не приостанавливает увольнение и не влечет за собой изменение оснований для увольнения. </w:t>
      </w:r>
    </w:p>
    <w:bookmarkEnd w:id="274"/>
    <w:bookmarkStart w:name="z278" w:id="275"/>
    <w:p>
      <w:pPr>
        <w:spacing w:after="0"/>
        <w:ind w:left="0"/>
        <w:jc w:val="both"/>
      </w:pPr>
      <w:r>
        <w:rPr>
          <w:rFonts w:ascii="Times New Roman"/>
          <w:b w:val="false"/>
          <w:i w:val="false"/>
          <w:color w:val="000000"/>
          <w:sz w:val="28"/>
        </w:rPr>
        <w:t xml:space="preserve">
      За совершение проступка, дискредитирующего звание сотрудника органов внутренних дел, в соответствии с подпунктом "м" пункта 91 Положения увольняются со службы лица рядового и начальствующего состава, совершившие действия, в том числе не связанные с исполнением служебных обязанностей, но явно подрывающие в глазах граждан достоинство и авторитет государственной службы, а именно: вступление в недозволенные связи с лицами, находящимися под следствием, осужденными; разглашение информации оперативного характера, причинившее вред следствию; пособничество гражданам, совершившим незаконные действия; использование служебного положения в личных корыстных целях; неуставные взаимоотношения между сотрудниками, слушателями и курсантами учебных заведений, вызвавшие негативный общественный резонанс; занятие любыми видами предпринимательской деятельности, в том числе коммерческое посредничество, а также выполнение работ и оказание услуг с использованием служебного положения. </w:t>
      </w:r>
    </w:p>
    <w:bookmarkEnd w:id="275"/>
    <w:bookmarkStart w:name="z279" w:id="276"/>
    <w:p>
      <w:pPr>
        <w:spacing w:after="0"/>
        <w:ind w:left="0"/>
        <w:jc w:val="both"/>
      </w:pPr>
      <w:r>
        <w:rPr>
          <w:rFonts w:ascii="Times New Roman"/>
          <w:b w:val="false"/>
          <w:i w:val="false"/>
          <w:color w:val="000000"/>
          <w:sz w:val="28"/>
        </w:rPr>
        <w:t xml:space="preserve">
      Лица, уволенные по перечисленным основаниям, восстановлению на службе в органах внутренних дел не подлежат. </w:t>
      </w:r>
    </w:p>
    <w:bookmarkEnd w:id="276"/>
    <w:bookmarkStart w:name="z280" w:id="277"/>
    <w:p>
      <w:pPr>
        <w:spacing w:after="0"/>
        <w:ind w:left="0"/>
        <w:jc w:val="both"/>
      </w:pPr>
      <w:r>
        <w:rPr>
          <w:rFonts w:ascii="Times New Roman"/>
          <w:b w:val="false"/>
          <w:i w:val="false"/>
          <w:color w:val="000000"/>
          <w:sz w:val="28"/>
        </w:rPr>
        <w:t xml:space="preserve">
      Увольнение из органов внутренних дел по пунктам "к", "м", "н" производится по результатам проведенного служебного расследования и соответствующим выводам Дисциплинарной комиссии либо в соответствии с решением Коллегии или оперативного совещания по итогам рассмотрения результатов проверки деятельности подразделения внутренних дел при начальнике органа, который наделен правом назначать на занимаемую должность. </w:t>
      </w:r>
    </w:p>
    <w:bookmarkEnd w:id="277"/>
    <w:bookmarkStart w:name="z281" w:id="278"/>
    <w:p>
      <w:pPr>
        <w:spacing w:after="0"/>
        <w:ind w:left="0"/>
        <w:jc w:val="both"/>
      </w:pPr>
      <w:r>
        <w:rPr>
          <w:rFonts w:ascii="Times New Roman"/>
          <w:b w:val="false"/>
          <w:i w:val="false"/>
          <w:color w:val="000000"/>
          <w:sz w:val="28"/>
        </w:rPr>
        <w:t xml:space="preserve">
      При увольнении сотрудника по подпунктам "к", "м", "н" пункта 91 Положения должны учитываться содержание, характер и тяжесть совершенного проступка, форма и степень вины; обстоятельства, при которых он совершен; негативные последствия, которые повлекли или могли повлечь проступок; прежнее поведение лица, его совершившего; стаж службы; иные обстоятельства, характеризующие личность сотрудника."; </w:t>
      </w:r>
    </w:p>
    <w:bookmarkEnd w:id="278"/>
    <w:bookmarkStart w:name="z282" w:id="279"/>
    <w:p>
      <w:pPr>
        <w:spacing w:after="0"/>
        <w:ind w:left="0"/>
        <w:jc w:val="both"/>
      </w:pPr>
      <w:r>
        <w:rPr>
          <w:rFonts w:ascii="Times New Roman"/>
          <w:b w:val="false"/>
          <w:i w:val="false"/>
          <w:color w:val="000000"/>
          <w:sz w:val="28"/>
        </w:rPr>
        <w:t xml:space="preserve">
      в пункте 157 букву "ж" заменить буквой "з"; </w:t>
      </w:r>
    </w:p>
    <w:bookmarkEnd w:id="279"/>
    <w:bookmarkStart w:name="z283" w:id="280"/>
    <w:p>
      <w:pPr>
        <w:spacing w:after="0"/>
        <w:ind w:left="0"/>
        <w:jc w:val="both"/>
      </w:pPr>
      <w:r>
        <w:rPr>
          <w:rFonts w:ascii="Times New Roman"/>
          <w:b w:val="false"/>
          <w:i w:val="false"/>
          <w:color w:val="000000"/>
          <w:sz w:val="28"/>
        </w:rPr>
        <w:t xml:space="preserve">
      в пункте 159 слова "военные комиссариаты" заменить словами "органы военного управления"; </w:t>
      </w:r>
    </w:p>
    <w:bookmarkEnd w:id="280"/>
    <w:bookmarkStart w:name="z284" w:id="281"/>
    <w:p>
      <w:pPr>
        <w:spacing w:after="0"/>
        <w:ind w:left="0"/>
        <w:jc w:val="both"/>
      </w:pPr>
      <w:r>
        <w:rPr>
          <w:rFonts w:ascii="Times New Roman"/>
          <w:b w:val="false"/>
          <w:i w:val="false"/>
          <w:color w:val="000000"/>
          <w:sz w:val="28"/>
        </w:rPr>
        <w:t xml:space="preserve">
      в пункте 160: </w:t>
      </w:r>
    </w:p>
    <w:bookmarkEnd w:id="281"/>
    <w:bookmarkStart w:name="z285" w:id="282"/>
    <w:p>
      <w:pPr>
        <w:spacing w:after="0"/>
        <w:ind w:left="0"/>
        <w:jc w:val="both"/>
      </w:pPr>
      <w:r>
        <w:rPr>
          <w:rFonts w:ascii="Times New Roman"/>
          <w:b w:val="false"/>
          <w:i w:val="false"/>
          <w:color w:val="000000"/>
          <w:sz w:val="28"/>
        </w:rPr>
        <w:t xml:space="preserve">
      в абзаце втором слова "и подпункты "а", "б" пункта 92 Положения" исключить; </w:t>
      </w:r>
    </w:p>
    <w:bookmarkEnd w:id="282"/>
    <w:bookmarkStart w:name="z286" w:id="283"/>
    <w:p>
      <w:pPr>
        <w:spacing w:after="0"/>
        <w:ind w:left="0"/>
        <w:jc w:val="both"/>
      </w:pPr>
      <w:r>
        <w:rPr>
          <w:rFonts w:ascii="Times New Roman"/>
          <w:b w:val="false"/>
          <w:i w:val="false"/>
          <w:color w:val="000000"/>
          <w:sz w:val="28"/>
        </w:rPr>
        <w:t xml:space="preserve">
      в абзаце третьем букву "ж" заменить буквой "з", букву "д" заменить буквой "е", букву "е" заменить буквой "ж"; </w:t>
      </w:r>
    </w:p>
    <w:bookmarkEnd w:id="283"/>
    <w:bookmarkStart w:name="z287" w:id="284"/>
    <w:p>
      <w:pPr>
        <w:spacing w:after="0"/>
        <w:ind w:left="0"/>
        <w:jc w:val="both"/>
      </w:pPr>
      <w:r>
        <w:rPr>
          <w:rFonts w:ascii="Times New Roman"/>
          <w:b w:val="false"/>
          <w:i w:val="false"/>
          <w:color w:val="000000"/>
          <w:sz w:val="28"/>
        </w:rPr>
        <w:t xml:space="preserve">
      в абзаце четвертом слово "систематическое" заменить словом "грубое", после слова "проступка," дополнить словами "в связи с совершением коррупционного правонарушения", буквы "з", "и", "к", "л", "м" заменить буквами "и", "к", "л", "м", "н", "о"; </w:t>
      </w:r>
    </w:p>
    <w:bookmarkEnd w:id="284"/>
    <w:bookmarkStart w:name="z288" w:id="285"/>
    <w:p>
      <w:pPr>
        <w:spacing w:after="0"/>
        <w:ind w:left="0"/>
        <w:jc w:val="both"/>
      </w:pPr>
      <w:r>
        <w:rPr>
          <w:rFonts w:ascii="Times New Roman"/>
          <w:b w:val="false"/>
          <w:i w:val="false"/>
          <w:color w:val="000000"/>
          <w:sz w:val="28"/>
        </w:rPr>
        <w:t xml:space="preserve">
      в пункте 161: </w:t>
      </w:r>
    </w:p>
    <w:bookmarkEnd w:id="285"/>
    <w:bookmarkStart w:name="z289" w:id="286"/>
    <w:p>
      <w:pPr>
        <w:spacing w:after="0"/>
        <w:ind w:left="0"/>
        <w:jc w:val="both"/>
      </w:pPr>
      <w:r>
        <w:rPr>
          <w:rFonts w:ascii="Times New Roman"/>
          <w:b w:val="false"/>
          <w:i w:val="false"/>
          <w:color w:val="000000"/>
          <w:sz w:val="28"/>
        </w:rPr>
        <w:t xml:space="preserve">
      в абзаце первом слово "военной" заменить словом "воинской"; </w:t>
      </w:r>
    </w:p>
    <w:bookmarkEnd w:id="286"/>
    <w:bookmarkStart w:name="z290" w:id="287"/>
    <w:p>
      <w:pPr>
        <w:spacing w:after="0"/>
        <w:ind w:left="0"/>
        <w:jc w:val="both"/>
      </w:pPr>
      <w:r>
        <w:rPr>
          <w:rFonts w:ascii="Times New Roman"/>
          <w:b w:val="false"/>
          <w:i w:val="false"/>
          <w:color w:val="000000"/>
          <w:sz w:val="28"/>
        </w:rPr>
        <w:t xml:space="preserve">
      в абзаце втором после буквы "м" дополнить буквами "н", "о"; </w:t>
      </w:r>
    </w:p>
    <w:bookmarkEnd w:id="287"/>
    <w:bookmarkStart w:name="z291" w:id="288"/>
    <w:p>
      <w:pPr>
        <w:spacing w:after="0"/>
        <w:ind w:left="0"/>
        <w:jc w:val="both"/>
      </w:pPr>
      <w:r>
        <w:rPr>
          <w:rFonts w:ascii="Times New Roman"/>
          <w:b w:val="false"/>
          <w:i w:val="false"/>
          <w:color w:val="000000"/>
          <w:sz w:val="28"/>
        </w:rPr>
        <w:t xml:space="preserve">
      в подпункте 3) буквы "л", "м" заменить буквами "м", "о"; </w:t>
      </w:r>
    </w:p>
    <w:bookmarkEnd w:id="288"/>
    <w:bookmarkStart w:name="z292" w:id="289"/>
    <w:p>
      <w:pPr>
        <w:spacing w:after="0"/>
        <w:ind w:left="0"/>
        <w:jc w:val="both"/>
      </w:pPr>
      <w:r>
        <w:rPr>
          <w:rFonts w:ascii="Times New Roman"/>
          <w:b w:val="false"/>
          <w:i w:val="false"/>
          <w:color w:val="000000"/>
          <w:sz w:val="28"/>
        </w:rPr>
        <w:t xml:space="preserve">
      в пункте 164: </w:t>
      </w:r>
    </w:p>
    <w:bookmarkEnd w:id="289"/>
    <w:bookmarkStart w:name="z293" w:id="290"/>
    <w:p>
      <w:pPr>
        <w:spacing w:after="0"/>
        <w:ind w:left="0"/>
        <w:jc w:val="both"/>
      </w:pPr>
      <w:r>
        <w:rPr>
          <w:rFonts w:ascii="Times New Roman"/>
          <w:b w:val="false"/>
          <w:i w:val="false"/>
          <w:color w:val="000000"/>
          <w:sz w:val="28"/>
        </w:rPr>
        <w:t xml:space="preserve">
      в подпункте 3) буквы "е", "ж", "з", "и", "к", "л", "м" заменить буквами "ж", "з", "и", "к", "л", "м", "н" и дополнить буквой "о"; </w:t>
      </w:r>
    </w:p>
    <w:bookmarkEnd w:id="290"/>
    <w:bookmarkStart w:name="z294" w:id="291"/>
    <w:p>
      <w:pPr>
        <w:spacing w:after="0"/>
        <w:ind w:left="0"/>
        <w:jc w:val="both"/>
      </w:pPr>
      <w:r>
        <w:rPr>
          <w:rFonts w:ascii="Times New Roman"/>
          <w:b w:val="false"/>
          <w:i w:val="false"/>
          <w:color w:val="000000"/>
          <w:sz w:val="28"/>
        </w:rPr>
        <w:t xml:space="preserve">
      в подпункте 5) слово "военной" заменить словом "воинской"; </w:t>
      </w:r>
    </w:p>
    <w:bookmarkEnd w:id="291"/>
    <w:bookmarkStart w:name="z295" w:id="292"/>
    <w:p>
      <w:pPr>
        <w:spacing w:after="0"/>
        <w:ind w:left="0"/>
        <w:jc w:val="both"/>
      </w:pPr>
      <w:r>
        <w:rPr>
          <w:rFonts w:ascii="Times New Roman"/>
          <w:b w:val="false"/>
          <w:i w:val="false"/>
          <w:color w:val="000000"/>
          <w:sz w:val="28"/>
        </w:rPr>
        <w:t xml:space="preserve">
      в подпункте 6) слова "военного комиссариата" заменить словами "органа местного военного управления"; </w:t>
      </w:r>
    </w:p>
    <w:bookmarkEnd w:id="292"/>
    <w:bookmarkStart w:name="z296" w:id="293"/>
    <w:p>
      <w:pPr>
        <w:spacing w:after="0"/>
        <w:ind w:left="0"/>
        <w:jc w:val="both"/>
      </w:pPr>
      <w:r>
        <w:rPr>
          <w:rFonts w:ascii="Times New Roman"/>
          <w:b w:val="false"/>
          <w:i w:val="false"/>
          <w:color w:val="000000"/>
          <w:sz w:val="28"/>
        </w:rPr>
        <w:t xml:space="preserve">
      в пункте 169: </w:t>
      </w:r>
    </w:p>
    <w:bookmarkEnd w:id="293"/>
    <w:bookmarkStart w:name="z297" w:id="294"/>
    <w:p>
      <w:pPr>
        <w:spacing w:after="0"/>
        <w:ind w:left="0"/>
        <w:jc w:val="both"/>
      </w:pPr>
      <w:r>
        <w:rPr>
          <w:rFonts w:ascii="Times New Roman"/>
          <w:b w:val="false"/>
          <w:i w:val="false"/>
          <w:color w:val="000000"/>
          <w:sz w:val="28"/>
        </w:rPr>
        <w:t xml:space="preserve">
      в подпункте 3) слово "систематическое" заменить словом "грубое", букву "и" заменить буквой "к", букву "л" буквой "м"; </w:t>
      </w:r>
    </w:p>
    <w:bookmarkEnd w:id="294"/>
    <w:bookmarkStart w:name="z298" w:id="295"/>
    <w:p>
      <w:pPr>
        <w:spacing w:after="0"/>
        <w:ind w:left="0"/>
        <w:jc w:val="both"/>
      </w:pPr>
      <w:r>
        <w:rPr>
          <w:rFonts w:ascii="Times New Roman"/>
          <w:b w:val="false"/>
          <w:i w:val="false"/>
          <w:color w:val="000000"/>
          <w:sz w:val="28"/>
        </w:rPr>
        <w:t xml:space="preserve">
      в подпункте 4) букву "к" заменить буквой "л"; </w:t>
      </w:r>
    </w:p>
    <w:bookmarkEnd w:id="295"/>
    <w:bookmarkStart w:name="z299" w:id="296"/>
    <w:p>
      <w:pPr>
        <w:spacing w:after="0"/>
        <w:ind w:left="0"/>
        <w:jc w:val="both"/>
      </w:pPr>
      <w:r>
        <w:rPr>
          <w:rFonts w:ascii="Times New Roman"/>
          <w:b w:val="false"/>
          <w:i w:val="false"/>
          <w:color w:val="000000"/>
          <w:sz w:val="28"/>
        </w:rPr>
        <w:t xml:space="preserve">
      в абзаце втором пункта 170 слова "(внутренней службы)" исключить; </w:t>
      </w:r>
    </w:p>
    <w:bookmarkEnd w:id="296"/>
    <w:bookmarkStart w:name="z300" w:id="297"/>
    <w:p>
      <w:pPr>
        <w:spacing w:after="0"/>
        <w:ind w:left="0"/>
        <w:jc w:val="both"/>
      </w:pPr>
      <w:r>
        <w:rPr>
          <w:rFonts w:ascii="Times New Roman"/>
          <w:b w:val="false"/>
          <w:i w:val="false"/>
          <w:color w:val="000000"/>
          <w:sz w:val="28"/>
        </w:rPr>
        <w:t xml:space="preserve">
      дополнить пунктом 181 следующего содержания: </w:t>
      </w:r>
    </w:p>
    <w:bookmarkEnd w:id="297"/>
    <w:bookmarkStart w:name="z301" w:id="298"/>
    <w:p>
      <w:pPr>
        <w:spacing w:after="0"/>
        <w:ind w:left="0"/>
        <w:jc w:val="both"/>
      </w:pPr>
      <w:r>
        <w:rPr>
          <w:rFonts w:ascii="Times New Roman"/>
          <w:b w:val="false"/>
          <w:i w:val="false"/>
          <w:color w:val="000000"/>
          <w:sz w:val="28"/>
        </w:rPr>
        <w:t xml:space="preserve">
      "181. При нарушении служебной дисциплины подчиненным сотрудником начальник предупреждает его о недопустимости таких действий, а при необходимости, в зависимости от тяжести совершенного проступка и степени вины, проводит служебную проверку, передает материалы о проступке на рассмотрение Дисциплинарной комиссии, налагает на виновного дисциплинарное взыскание."; </w:t>
      </w:r>
    </w:p>
    <w:bookmarkEnd w:id="298"/>
    <w:bookmarkStart w:name="z302" w:id="299"/>
    <w:p>
      <w:pPr>
        <w:spacing w:after="0"/>
        <w:ind w:left="0"/>
        <w:jc w:val="both"/>
      </w:pPr>
      <w:r>
        <w:rPr>
          <w:rFonts w:ascii="Times New Roman"/>
          <w:b w:val="false"/>
          <w:i w:val="false"/>
          <w:color w:val="000000"/>
          <w:sz w:val="28"/>
        </w:rPr>
        <w:t xml:space="preserve">
      дополнить пунктом 182 следующего содержания: </w:t>
      </w:r>
    </w:p>
    <w:bookmarkEnd w:id="299"/>
    <w:bookmarkStart w:name="z303" w:id="300"/>
    <w:p>
      <w:pPr>
        <w:spacing w:after="0"/>
        <w:ind w:left="0"/>
        <w:jc w:val="both"/>
      </w:pPr>
      <w:r>
        <w:rPr>
          <w:rFonts w:ascii="Times New Roman"/>
          <w:b w:val="false"/>
          <w:i w:val="false"/>
          <w:color w:val="000000"/>
          <w:sz w:val="28"/>
        </w:rPr>
        <w:t xml:space="preserve">
      "182. Старшие по специальному званию и по должности, а при равных должностях старшие по специальному званию во всех случаях требуют от младших по специальному званию соблюдения ими дисциплины, формы одежды и правил отдания чести."; </w:t>
      </w:r>
    </w:p>
    <w:bookmarkEnd w:id="300"/>
    <w:bookmarkStart w:name="z304" w:id="301"/>
    <w:p>
      <w:pPr>
        <w:spacing w:after="0"/>
        <w:ind w:left="0"/>
        <w:jc w:val="both"/>
      </w:pPr>
      <w:r>
        <w:rPr>
          <w:rFonts w:ascii="Times New Roman"/>
          <w:b w:val="false"/>
          <w:i w:val="false"/>
          <w:color w:val="000000"/>
          <w:sz w:val="28"/>
        </w:rPr>
        <w:t xml:space="preserve">
      дополнить пунктом 183 следующего содержания: </w:t>
      </w:r>
    </w:p>
    <w:bookmarkEnd w:id="301"/>
    <w:bookmarkStart w:name="z305" w:id="302"/>
    <w:p>
      <w:pPr>
        <w:spacing w:after="0"/>
        <w:ind w:left="0"/>
        <w:jc w:val="both"/>
      </w:pPr>
      <w:r>
        <w:rPr>
          <w:rFonts w:ascii="Times New Roman"/>
          <w:b w:val="false"/>
          <w:i w:val="false"/>
          <w:color w:val="000000"/>
          <w:sz w:val="28"/>
        </w:rPr>
        <w:t xml:space="preserve">
      "183. При нарушении дисциплины совместно несколькими лицами дисциплинарные взыскания налагаются на каждого виновного в отдельности и только за совершенное им нарушение (с учетом степени вины сотрудника в совершенном проступке)."; </w:t>
      </w:r>
    </w:p>
    <w:bookmarkEnd w:id="302"/>
    <w:bookmarkStart w:name="z306" w:id="303"/>
    <w:p>
      <w:pPr>
        <w:spacing w:after="0"/>
        <w:ind w:left="0"/>
        <w:jc w:val="both"/>
      </w:pPr>
      <w:r>
        <w:rPr>
          <w:rFonts w:ascii="Times New Roman"/>
          <w:b w:val="false"/>
          <w:i w:val="false"/>
          <w:color w:val="000000"/>
          <w:sz w:val="28"/>
        </w:rPr>
        <w:t xml:space="preserve">
      дополнить пунктом 184 следующего содержания: </w:t>
      </w:r>
    </w:p>
    <w:bookmarkEnd w:id="303"/>
    <w:bookmarkStart w:name="z307" w:id="304"/>
    <w:p>
      <w:pPr>
        <w:spacing w:after="0"/>
        <w:ind w:left="0"/>
        <w:jc w:val="both"/>
      </w:pPr>
      <w:r>
        <w:rPr>
          <w:rFonts w:ascii="Times New Roman"/>
          <w:b w:val="false"/>
          <w:i w:val="false"/>
          <w:color w:val="000000"/>
          <w:sz w:val="28"/>
        </w:rPr>
        <w:t xml:space="preserve">
      "184. Увольнение из органов внутренних дел является крайней мерой дисциплинарного взыскания."; </w:t>
      </w:r>
    </w:p>
    <w:bookmarkEnd w:id="304"/>
    <w:bookmarkStart w:name="z308" w:id="305"/>
    <w:p>
      <w:pPr>
        <w:spacing w:after="0"/>
        <w:ind w:left="0"/>
        <w:jc w:val="both"/>
      </w:pPr>
      <w:r>
        <w:rPr>
          <w:rFonts w:ascii="Times New Roman"/>
          <w:b w:val="false"/>
          <w:i w:val="false"/>
          <w:color w:val="000000"/>
          <w:sz w:val="28"/>
        </w:rPr>
        <w:t xml:space="preserve">
      дополнить пунктом 185 следующего содержания: </w:t>
      </w:r>
    </w:p>
    <w:bookmarkEnd w:id="305"/>
    <w:bookmarkStart w:name="z309" w:id="306"/>
    <w:p>
      <w:pPr>
        <w:spacing w:after="0"/>
        <w:ind w:left="0"/>
        <w:jc w:val="both"/>
      </w:pPr>
      <w:r>
        <w:rPr>
          <w:rFonts w:ascii="Times New Roman"/>
          <w:b w:val="false"/>
          <w:i w:val="false"/>
          <w:color w:val="000000"/>
          <w:sz w:val="28"/>
        </w:rPr>
        <w:t xml:space="preserve">
      "185. Наложение дисциплинарного взыскания за проступки, совершенные во время дежурства, несения патрульно-постовой службы, производится только после смены виновного сотрудника с дежурства, караула, поста или после его замены другими лицами."; </w:t>
      </w:r>
    </w:p>
    <w:bookmarkEnd w:id="306"/>
    <w:bookmarkStart w:name="z310" w:id="307"/>
    <w:p>
      <w:pPr>
        <w:spacing w:after="0"/>
        <w:ind w:left="0"/>
        <w:jc w:val="both"/>
      </w:pPr>
      <w:r>
        <w:rPr>
          <w:rFonts w:ascii="Times New Roman"/>
          <w:b w:val="false"/>
          <w:i w:val="false"/>
          <w:color w:val="000000"/>
          <w:sz w:val="28"/>
        </w:rPr>
        <w:t xml:space="preserve">
      дополнить пунктом 186 следующего содержания: </w:t>
      </w:r>
    </w:p>
    <w:bookmarkEnd w:id="307"/>
    <w:bookmarkStart w:name="z311" w:id="308"/>
    <w:p>
      <w:pPr>
        <w:spacing w:after="0"/>
        <w:ind w:left="0"/>
        <w:jc w:val="both"/>
      </w:pPr>
      <w:r>
        <w:rPr>
          <w:rFonts w:ascii="Times New Roman"/>
          <w:b w:val="false"/>
          <w:i w:val="false"/>
          <w:color w:val="000000"/>
          <w:sz w:val="28"/>
        </w:rPr>
        <w:t xml:space="preserve">
      "186. При привлечении сотрудника к дисциплинарной ответственности за пребывание на службе в нетрезвом состоянии необходимо руководствоваться результатами медицинского освидетельствования, а в случае отказа сотрудника от освидетельствования - показаниями не менее двух свидетелей. Получение каких-либо объяснений от сотрудника, находящегося в нетрезвом состоянии не допускается."; </w:t>
      </w:r>
    </w:p>
    <w:bookmarkEnd w:id="308"/>
    <w:bookmarkStart w:name="z312" w:id="309"/>
    <w:p>
      <w:pPr>
        <w:spacing w:after="0"/>
        <w:ind w:left="0"/>
        <w:jc w:val="both"/>
      </w:pPr>
      <w:r>
        <w:rPr>
          <w:rFonts w:ascii="Times New Roman"/>
          <w:b w:val="false"/>
          <w:i w:val="false"/>
          <w:color w:val="000000"/>
          <w:sz w:val="28"/>
        </w:rPr>
        <w:t xml:space="preserve">
      дополнить пунктом 187 следующего содержания: </w:t>
      </w:r>
    </w:p>
    <w:bookmarkEnd w:id="309"/>
    <w:bookmarkStart w:name="z313" w:id="310"/>
    <w:p>
      <w:pPr>
        <w:spacing w:after="0"/>
        <w:ind w:left="0"/>
        <w:jc w:val="both"/>
      </w:pPr>
      <w:r>
        <w:rPr>
          <w:rFonts w:ascii="Times New Roman"/>
          <w:b w:val="false"/>
          <w:i w:val="false"/>
          <w:color w:val="000000"/>
          <w:sz w:val="28"/>
        </w:rPr>
        <w:t xml:space="preserve">
      "187. Обжалование наложенного дисциплинарного взыскания в случае подачи жалобы вышестоящему в порядке подчиненности начальнику либо в суд не приостанавливает его исполнение."; </w:t>
      </w:r>
    </w:p>
    <w:bookmarkEnd w:id="310"/>
    <w:bookmarkStart w:name="z314" w:id="311"/>
    <w:p>
      <w:pPr>
        <w:spacing w:after="0"/>
        <w:ind w:left="0"/>
        <w:jc w:val="both"/>
      </w:pPr>
      <w:r>
        <w:rPr>
          <w:rFonts w:ascii="Times New Roman"/>
          <w:b w:val="false"/>
          <w:i w:val="false"/>
          <w:color w:val="000000"/>
          <w:sz w:val="28"/>
        </w:rPr>
        <w:t xml:space="preserve">
      дополнить пунктом 188 следующего содержания: </w:t>
      </w:r>
    </w:p>
    <w:bookmarkEnd w:id="311"/>
    <w:bookmarkStart w:name="z315" w:id="312"/>
    <w:p>
      <w:pPr>
        <w:spacing w:after="0"/>
        <w:ind w:left="0"/>
        <w:jc w:val="both"/>
      </w:pPr>
      <w:r>
        <w:rPr>
          <w:rFonts w:ascii="Times New Roman"/>
          <w:b w:val="false"/>
          <w:i w:val="false"/>
          <w:color w:val="000000"/>
          <w:sz w:val="28"/>
        </w:rPr>
        <w:t xml:space="preserve">
      "188. К сотрудникам, имеющим дисциплинарные взыскания, в качестве меры поощрения может применяться досрочное снятие ранее наложенного дисциплинарного взыскания."; </w:t>
      </w:r>
    </w:p>
    <w:bookmarkEnd w:id="312"/>
    <w:bookmarkStart w:name="z316" w:id="313"/>
    <w:p>
      <w:pPr>
        <w:spacing w:after="0"/>
        <w:ind w:left="0"/>
        <w:jc w:val="both"/>
      </w:pPr>
      <w:r>
        <w:rPr>
          <w:rFonts w:ascii="Times New Roman"/>
          <w:b w:val="false"/>
          <w:i w:val="false"/>
          <w:color w:val="000000"/>
          <w:sz w:val="28"/>
        </w:rPr>
        <w:t xml:space="preserve">
      дополнить пунктом 189 следующего содержания: </w:t>
      </w:r>
    </w:p>
    <w:bookmarkEnd w:id="313"/>
    <w:bookmarkStart w:name="z317" w:id="314"/>
    <w:p>
      <w:pPr>
        <w:spacing w:after="0"/>
        <w:ind w:left="0"/>
        <w:jc w:val="both"/>
      </w:pPr>
      <w:r>
        <w:rPr>
          <w:rFonts w:ascii="Times New Roman"/>
          <w:b w:val="false"/>
          <w:i w:val="false"/>
          <w:color w:val="000000"/>
          <w:sz w:val="28"/>
        </w:rPr>
        <w:t xml:space="preserve">
      "189. Дисциплинарное взыскание, наложенное на сотрудника, считается снятым, если в течении шести месяцев со дня его наложения этот сотрудник не был подвергнут новому дисциплинарному взысканию."; </w:t>
      </w:r>
    </w:p>
    <w:bookmarkEnd w:id="314"/>
    <w:bookmarkStart w:name="z318" w:id="315"/>
    <w:p>
      <w:pPr>
        <w:spacing w:after="0"/>
        <w:ind w:left="0"/>
        <w:jc w:val="both"/>
      </w:pPr>
      <w:r>
        <w:rPr>
          <w:rFonts w:ascii="Times New Roman"/>
          <w:b w:val="false"/>
          <w:i w:val="false"/>
          <w:color w:val="000000"/>
          <w:sz w:val="28"/>
        </w:rPr>
        <w:t xml:space="preserve">
      дополнить пунктом 190 следующего содержания: </w:t>
      </w:r>
    </w:p>
    <w:bookmarkEnd w:id="315"/>
    <w:bookmarkStart w:name="z319" w:id="316"/>
    <w:p>
      <w:pPr>
        <w:spacing w:after="0"/>
        <w:ind w:left="0"/>
        <w:jc w:val="both"/>
      </w:pPr>
      <w:r>
        <w:rPr>
          <w:rFonts w:ascii="Times New Roman"/>
          <w:b w:val="false"/>
          <w:i w:val="false"/>
          <w:color w:val="000000"/>
          <w:sz w:val="28"/>
        </w:rPr>
        <w:t xml:space="preserve">
      "190. Для снятия дисциплинарного взыскания, наложенного прямым начальником, непосредственный начальник возбуждает соответствующее ходатайство по инстанции."; </w:t>
      </w:r>
    </w:p>
    <w:bookmarkEnd w:id="316"/>
    <w:bookmarkStart w:name="z320" w:id="317"/>
    <w:p>
      <w:pPr>
        <w:spacing w:after="0"/>
        <w:ind w:left="0"/>
        <w:jc w:val="both"/>
      </w:pPr>
      <w:r>
        <w:rPr>
          <w:rFonts w:ascii="Times New Roman"/>
          <w:b w:val="false"/>
          <w:i w:val="false"/>
          <w:color w:val="000000"/>
          <w:sz w:val="28"/>
        </w:rPr>
        <w:t xml:space="preserve">
      дополнить пунктом 191 следующего содержания: </w:t>
      </w:r>
    </w:p>
    <w:bookmarkEnd w:id="317"/>
    <w:bookmarkStart w:name="z321" w:id="318"/>
    <w:p>
      <w:pPr>
        <w:spacing w:after="0"/>
        <w:ind w:left="0"/>
        <w:jc w:val="both"/>
      </w:pPr>
      <w:r>
        <w:rPr>
          <w:rFonts w:ascii="Times New Roman"/>
          <w:b w:val="false"/>
          <w:i w:val="false"/>
          <w:color w:val="000000"/>
          <w:sz w:val="28"/>
        </w:rPr>
        <w:t xml:space="preserve">
      "191. Учет дисциплинарных взысканий, решений Дисциплинарной комиссии ведется сотрудниками кадрового подразделения. Кроме того, дисциплинарные взыскания по решению Дисциплинарной комиссии, офицерских и полицейских собраний объявленные приказом, заносятся в послужные списки личных дел сотрудников."; </w:t>
      </w:r>
    </w:p>
    <w:bookmarkEnd w:id="318"/>
    <w:bookmarkStart w:name="z322" w:id="319"/>
    <w:p>
      <w:pPr>
        <w:spacing w:after="0"/>
        <w:ind w:left="0"/>
        <w:jc w:val="both"/>
      </w:pPr>
      <w:r>
        <w:rPr>
          <w:rFonts w:ascii="Times New Roman"/>
          <w:b w:val="false"/>
          <w:i w:val="false"/>
          <w:color w:val="000000"/>
          <w:sz w:val="28"/>
        </w:rPr>
        <w:t xml:space="preserve">
      дополнить пунктом 192 следующего содержания: </w:t>
      </w:r>
    </w:p>
    <w:bookmarkEnd w:id="319"/>
    <w:bookmarkStart w:name="z323" w:id="320"/>
    <w:p>
      <w:pPr>
        <w:spacing w:after="0"/>
        <w:ind w:left="0"/>
        <w:jc w:val="both"/>
      </w:pPr>
      <w:r>
        <w:rPr>
          <w:rFonts w:ascii="Times New Roman"/>
          <w:b w:val="false"/>
          <w:i w:val="false"/>
          <w:color w:val="000000"/>
          <w:sz w:val="28"/>
        </w:rPr>
        <w:t xml:space="preserve">
      "192. Дисциплинарные взыскания применяются начальниками в пределах предоставленных им прав, определяемых Министром."; </w:t>
      </w:r>
    </w:p>
    <w:bookmarkEnd w:id="320"/>
    <w:bookmarkStart w:name="z324" w:id="321"/>
    <w:p>
      <w:pPr>
        <w:spacing w:after="0"/>
        <w:ind w:left="0"/>
        <w:jc w:val="both"/>
      </w:pPr>
      <w:r>
        <w:rPr>
          <w:rFonts w:ascii="Times New Roman"/>
          <w:b w:val="false"/>
          <w:i w:val="false"/>
          <w:color w:val="000000"/>
          <w:sz w:val="28"/>
        </w:rPr>
        <w:t xml:space="preserve">
      приложение 2 изложить в редакции согласно приложения 1 настоящего приказа; </w:t>
      </w:r>
    </w:p>
    <w:bookmarkEnd w:id="321"/>
    <w:bookmarkStart w:name="z325" w:id="322"/>
    <w:p>
      <w:pPr>
        <w:spacing w:after="0"/>
        <w:ind w:left="0"/>
        <w:jc w:val="both"/>
      </w:pPr>
      <w:r>
        <w:rPr>
          <w:rFonts w:ascii="Times New Roman"/>
          <w:b w:val="false"/>
          <w:i w:val="false"/>
          <w:color w:val="000000"/>
          <w:sz w:val="28"/>
        </w:rPr>
        <w:t xml:space="preserve">
      приложение 5 изложить в редакции согласно приложение 2 настоящего приказа; </w:t>
      </w:r>
    </w:p>
    <w:bookmarkEnd w:id="322"/>
    <w:bookmarkStart w:name="z326" w:id="323"/>
    <w:p>
      <w:pPr>
        <w:spacing w:after="0"/>
        <w:ind w:left="0"/>
        <w:jc w:val="both"/>
      </w:pPr>
      <w:r>
        <w:rPr>
          <w:rFonts w:ascii="Times New Roman"/>
          <w:b w:val="false"/>
          <w:i w:val="false"/>
          <w:color w:val="000000"/>
          <w:sz w:val="28"/>
        </w:rPr>
        <w:t xml:space="preserve">
      приложение 11 изложить в редакции согласно приложения 3 настоящего приказа; </w:t>
      </w:r>
    </w:p>
    <w:bookmarkEnd w:id="323"/>
    <w:bookmarkStart w:name="z327" w:id="324"/>
    <w:p>
      <w:pPr>
        <w:spacing w:after="0"/>
        <w:ind w:left="0"/>
        <w:jc w:val="both"/>
      </w:pPr>
      <w:r>
        <w:rPr>
          <w:rFonts w:ascii="Times New Roman"/>
          <w:b w:val="false"/>
          <w:i w:val="false"/>
          <w:color w:val="000000"/>
          <w:sz w:val="28"/>
        </w:rPr>
        <w:t xml:space="preserve">
      приложение 12 изложить в редакции согласно приложения 4 настоящего приказа; </w:t>
      </w:r>
    </w:p>
    <w:bookmarkEnd w:id="324"/>
    <w:bookmarkStart w:name="z328" w:id="325"/>
    <w:p>
      <w:pPr>
        <w:spacing w:after="0"/>
        <w:ind w:left="0"/>
        <w:jc w:val="both"/>
      </w:pPr>
      <w:r>
        <w:rPr>
          <w:rFonts w:ascii="Times New Roman"/>
          <w:b w:val="false"/>
          <w:i w:val="false"/>
          <w:color w:val="000000"/>
          <w:sz w:val="28"/>
        </w:rPr>
        <w:t xml:space="preserve">
      в приложении 15: </w:t>
      </w:r>
    </w:p>
    <w:bookmarkEnd w:id="325"/>
    <w:bookmarkStart w:name="z329" w:id="326"/>
    <w:p>
      <w:pPr>
        <w:spacing w:after="0"/>
        <w:ind w:left="0"/>
        <w:jc w:val="both"/>
      </w:pPr>
      <w:r>
        <w:rPr>
          <w:rFonts w:ascii="Times New Roman"/>
          <w:b w:val="false"/>
          <w:i w:val="false"/>
          <w:color w:val="000000"/>
          <w:sz w:val="28"/>
        </w:rPr>
        <w:t xml:space="preserve">
      слово "УПРАВЛЕНИЕ" заменить словом "ДЕПАРТАМЕНТ"; </w:t>
      </w:r>
    </w:p>
    <w:bookmarkEnd w:id="326"/>
    <w:bookmarkStart w:name="z330" w:id="327"/>
    <w:p>
      <w:pPr>
        <w:spacing w:after="0"/>
        <w:ind w:left="0"/>
        <w:jc w:val="both"/>
      </w:pPr>
      <w:r>
        <w:rPr>
          <w:rFonts w:ascii="Times New Roman"/>
          <w:b w:val="false"/>
          <w:i w:val="false"/>
          <w:color w:val="000000"/>
          <w:sz w:val="28"/>
        </w:rPr>
        <w:t xml:space="preserve">
      слова "г. Астана" заменить словами "г. Талдыкорган"; </w:t>
      </w:r>
    </w:p>
    <w:bookmarkEnd w:id="327"/>
    <w:bookmarkStart w:name="z331" w:id="328"/>
    <w:p>
      <w:pPr>
        <w:spacing w:after="0"/>
        <w:ind w:left="0"/>
        <w:jc w:val="both"/>
      </w:pPr>
      <w:r>
        <w:rPr>
          <w:rFonts w:ascii="Times New Roman"/>
          <w:b w:val="false"/>
          <w:i w:val="false"/>
          <w:color w:val="000000"/>
          <w:sz w:val="28"/>
        </w:rPr>
        <w:t xml:space="preserve">
      в подпункте 4) пункта 6 цифру "1,5" заменить цифрой "3"; </w:t>
      </w:r>
    </w:p>
    <w:bookmarkEnd w:id="328"/>
    <w:bookmarkStart w:name="z332" w:id="329"/>
    <w:p>
      <w:pPr>
        <w:spacing w:after="0"/>
        <w:ind w:left="0"/>
        <w:jc w:val="both"/>
      </w:pPr>
      <w:r>
        <w:rPr>
          <w:rFonts w:ascii="Times New Roman"/>
          <w:b w:val="false"/>
          <w:i w:val="false"/>
          <w:color w:val="000000"/>
          <w:sz w:val="28"/>
        </w:rPr>
        <w:t xml:space="preserve">
      в приложении 16: </w:t>
      </w:r>
    </w:p>
    <w:bookmarkEnd w:id="329"/>
    <w:bookmarkStart w:name="z333" w:id="330"/>
    <w:p>
      <w:pPr>
        <w:spacing w:after="0"/>
        <w:ind w:left="0"/>
        <w:jc w:val="both"/>
      </w:pPr>
      <w:r>
        <w:rPr>
          <w:rFonts w:ascii="Times New Roman"/>
          <w:b w:val="false"/>
          <w:i w:val="false"/>
          <w:color w:val="000000"/>
          <w:sz w:val="28"/>
        </w:rPr>
        <w:t xml:space="preserve">
      в абзаце третьем в Примечании аббревиатуры "УВД, УВДТ" заменить аббревиатурами "ДВД, ДВДТ"; </w:t>
      </w:r>
    </w:p>
    <w:bookmarkEnd w:id="330"/>
    <w:bookmarkStart w:name="z334" w:id="331"/>
    <w:p>
      <w:pPr>
        <w:spacing w:after="0"/>
        <w:ind w:left="0"/>
        <w:jc w:val="both"/>
      </w:pPr>
      <w:r>
        <w:rPr>
          <w:rFonts w:ascii="Times New Roman"/>
          <w:b w:val="false"/>
          <w:i w:val="false"/>
          <w:color w:val="000000"/>
          <w:sz w:val="28"/>
        </w:rPr>
        <w:t xml:space="preserve">
      приложение 19 изложить в редакции согласно приложения 5 настоящего приказа; </w:t>
      </w:r>
    </w:p>
    <w:bookmarkEnd w:id="331"/>
    <w:bookmarkStart w:name="z335" w:id="332"/>
    <w:p>
      <w:pPr>
        <w:spacing w:after="0"/>
        <w:ind w:left="0"/>
        <w:jc w:val="both"/>
      </w:pPr>
      <w:r>
        <w:rPr>
          <w:rFonts w:ascii="Times New Roman"/>
          <w:b w:val="false"/>
          <w:i w:val="false"/>
          <w:color w:val="000000"/>
          <w:sz w:val="28"/>
        </w:rPr>
        <w:t xml:space="preserve">
      приложение 23 изложить в редакции согласно приложения 6 настоящего приказа; </w:t>
      </w:r>
    </w:p>
    <w:bookmarkEnd w:id="332"/>
    <w:bookmarkStart w:name="z336" w:id="333"/>
    <w:p>
      <w:pPr>
        <w:spacing w:after="0"/>
        <w:ind w:left="0"/>
        <w:jc w:val="both"/>
      </w:pPr>
      <w:r>
        <w:rPr>
          <w:rFonts w:ascii="Times New Roman"/>
          <w:b w:val="false"/>
          <w:i w:val="false"/>
          <w:color w:val="000000"/>
          <w:sz w:val="28"/>
        </w:rPr>
        <w:t xml:space="preserve">
      дополнить приложением 23-1 согласно приложения 7 настоящего приказа; </w:t>
      </w:r>
    </w:p>
    <w:bookmarkEnd w:id="333"/>
    <w:bookmarkStart w:name="z337" w:id="334"/>
    <w:p>
      <w:pPr>
        <w:spacing w:after="0"/>
        <w:ind w:left="0"/>
        <w:jc w:val="both"/>
      </w:pPr>
      <w:r>
        <w:rPr>
          <w:rFonts w:ascii="Times New Roman"/>
          <w:b w:val="false"/>
          <w:i w:val="false"/>
          <w:color w:val="000000"/>
          <w:sz w:val="28"/>
        </w:rPr>
        <w:t xml:space="preserve">
      дополнить приложением 26-1 согласно приложения 8 настоящего приказа; </w:t>
      </w:r>
    </w:p>
    <w:bookmarkEnd w:id="334"/>
    <w:bookmarkStart w:name="z338" w:id="335"/>
    <w:p>
      <w:pPr>
        <w:spacing w:after="0"/>
        <w:ind w:left="0"/>
        <w:jc w:val="both"/>
      </w:pPr>
      <w:r>
        <w:rPr>
          <w:rFonts w:ascii="Times New Roman"/>
          <w:b w:val="false"/>
          <w:i w:val="false"/>
          <w:color w:val="000000"/>
          <w:sz w:val="28"/>
        </w:rPr>
        <w:t xml:space="preserve">
      приложение 27 изложить в редакции согласно приложения 9 настоящего приказа; </w:t>
      </w:r>
    </w:p>
    <w:bookmarkEnd w:id="335"/>
    <w:bookmarkStart w:name="z339" w:id="336"/>
    <w:p>
      <w:pPr>
        <w:spacing w:after="0"/>
        <w:ind w:left="0"/>
        <w:jc w:val="both"/>
      </w:pPr>
      <w:r>
        <w:rPr>
          <w:rFonts w:ascii="Times New Roman"/>
          <w:b w:val="false"/>
          <w:i w:val="false"/>
          <w:color w:val="000000"/>
          <w:sz w:val="28"/>
        </w:rPr>
        <w:t xml:space="preserve">
      приложение 28 изложить в редакции согласно приложения 10 настоящего приказа. </w:t>
      </w:r>
    </w:p>
    <w:bookmarkEnd w:id="336"/>
    <w:bookmarkStart w:name="z340" w:id="337"/>
    <w:p>
      <w:pPr>
        <w:spacing w:after="0"/>
        <w:ind w:left="0"/>
        <w:jc w:val="both"/>
      </w:pPr>
      <w:r>
        <w:rPr>
          <w:rFonts w:ascii="Times New Roman"/>
          <w:b w:val="false"/>
          <w:i w:val="false"/>
          <w:color w:val="000000"/>
          <w:sz w:val="28"/>
        </w:rPr>
        <w:t xml:space="preserve">
      2. Департаменту кадровой работы (Аканов А.А.) обеспечить государственную регистрацию настоящего приказа. </w:t>
      </w:r>
    </w:p>
    <w:bookmarkEnd w:id="337"/>
    <w:bookmarkStart w:name="z341" w:id="338"/>
    <w:p>
      <w:pPr>
        <w:spacing w:after="0"/>
        <w:ind w:left="0"/>
        <w:jc w:val="both"/>
      </w:pPr>
      <w:r>
        <w:rPr>
          <w:rFonts w:ascii="Times New Roman"/>
          <w:b w:val="false"/>
          <w:i w:val="false"/>
          <w:color w:val="000000"/>
          <w:sz w:val="28"/>
        </w:rPr>
        <w:t xml:space="preserve">
      3. Настоящий приказ вводится в действие со дня первого официального опубликования. </w:t>
      </w:r>
    </w:p>
    <w:bookmarkEnd w:id="338"/>
    <w:p>
      <w:pPr>
        <w:spacing w:after="0"/>
        <w:ind w:left="0"/>
        <w:jc w:val="both"/>
      </w:pPr>
      <w:r>
        <w:rPr>
          <w:rFonts w:ascii="Times New Roman"/>
          <w:b w:val="false"/>
          <w:i/>
          <w:color w:val="000000"/>
          <w:sz w:val="28"/>
        </w:rPr>
        <w:t xml:space="preserve">      Министр                                    Б. Мухамеджанов </w:t>
      </w:r>
    </w:p>
    <w:p>
      <w:pPr>
        <w:spacing w:after="0"/>
        <w:ind w:left="0"/>
        <w:jc w:val="both"/>
      </w:pPr>
      <w:r>
        <w:rPr>
          <w:rFonts w:ascii="Times New Roman"/>
          <w:b w:val="false"/>
          <w:i w:val="false"/>
          <w:color w:val="000000"/>
          <w:sz w:val="28"/>
        </w:rPr>
        <w:t xml:space="preserve">Приложение 1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марта 2008 года N 97 </w:t>
      </w:r>
    </w:p>
    <w:p>
      <w:pPr>
        <w:spacing w:after="0"/>
        <w:ind w:left="0"/>
        <w:jc w:val="both"/>
      </w:pPr>
      <w:r>
        <w:rPr>
          <w:rFonts w:ascii="Times New Roman"/>
          <w:b w:val="false"/>
          <w:i w:val="false"/>
          <w:color w:val="000000"/>
          <w:sz w:val="28"/>
        </w:rPr>
        <w:t xml:space="preserve">Приложение 2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января 2001 года N 1 </w:t>
      </w:r>
    </w:p>
    <w:bookmarkStart w:name="z342"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3"/>
        <w:gridCol w:w="4215"/>
      </w:tblGrid>
      <w:tr>
        <w:trPr>
          <w:trHeight w:val="10095"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Өмірбаянды үміткер өз қолымен, </w:t>
            </w:r>
            <w:r>
              <w:br/>
            </w:r>
            <w:r>
              <w:rPr>
                <w:rFonts w:ascii="Times New Roman"/>
                <w:b w:val="false"/>
                <w:i w:val="false"/>
                <w:color w:val="000000"/>
                <w:sz w:val="20"/>
              </w:rPr>
              <w:t xml:space="preserve">
еркін түрде, түзетулерсіз, төмендегі </w:t>
            </w:r>
            <w:r>
              <w:br/>
            </w:r>
            <w:r>
              <w:rPr>
                <w:rFonts w:ascii="Times New Roman"/>
                <w:b w:val="false"/>
                <w:i w:val="false"/>
                <w:color w:val="000000"/>
                <w:sz w:val="20"/>
              </w:rPr>
              <w:t xml:space="preserve">
мәліметтерді міндетті түрде көрсете </w:t>
            </w:r>
            <w:r>
              <w:br/>
            </w:r>
            <w:r>
              <w:rPr>
                <w:rFonts w:ascii="Times New Roman"/>
                <w:b w:val="false"/>
                <w:i w:val="false"/>
                <w:color w:val="000000"/>
                <w:sz w:val="20"/>
              </w:rPr>
              <w:t xml:space="preserve">
отырып жазады: </w:t>
            </w:r>
            <w:r>
              <w:br/>
            </w:r>
            <w:r>
              <w:rPr>
                <w:rFonts w:ascii="Times New Roman"/>
                <w:b w:val="false"/>
                <w:i w:val="false"/>
                <w:color w:val="000000"/>
                <w:sz w:val="20"/>
              </w:rPr>
              <w:t xml:space="preserve">
  Автобиография пишется кандидатом </w:t>
            </w:r>
            <w:r>
              <w:br/>
            </w:r>
            <w:r>
              <w:rPr>
                <w:rFonts w:ascii="Times New Roman"/>
                <w:b w:val="false"/>
                <w:i w:val="false"/>
                <w:color w:val="000000"/>
                <w:sz w:val="20"/>
              </w:rPr>
              <w:t xml:space="preserve">
собственноручно, в произвольной </w:t>
            </w:r>
            <w:r>
              <w:br/>
            </w:r>
            <w:r>
              <w:rPr>
                <w:rFonts w:ascii="Times New Roman"/>
                <w:b w:val="false"/>
                <w:i w:val="false"/>
                <w:color w:val="000000"/>
                <w:sz w:val="20"/>
              </w:rPr>
              <w:t xml:space="preserve">
форме, без помарок и исправлений, с </w:t>
            </w:r>
            <w:r>
              <w:br/>
            </w:r>
            <w:r>
              <w:rPr>
                <w:rFonts w:ascii="Times New Roman"/>
                <w:b w:val="false"/>
                <w:i w:val="false"/>
                <w:color w:val="000000"/>
                <w:sz w:val="20"/>
              </w:rPr>
              <w:t xml:space="preserve">
обязательным указанием следующих </w:t>
            </w:r>
            <w:r>
              <w:br/>
            </w:r>
            <w:r>
              <w:rPr>
                <w:rFonts w:ascii="Times New Roman"/>
                <w:b w:val="false"/>
                <w:i w:val="false"/>
                <w:color w:val="000000"/>
                <w:sz w:val="20"/>
              </w:rPr>
              <w:t xml:space="preserve">
сведений: </w:t>
            </w:r>
            <w:r>
              <w:br/>
            </w:r>
            <w:r>
              <w:rPr>
                <w:rFonts w:ascii="Times New Roman"/>
                <w:b w:val="false"/>
                <w:i w:val="false"/>
                <w:color w:val="000000"/>
                <w:sz w:val="20"/>
              </w:rPr>
              <w:t xml:space="preserve">
  - тегі, аты, әкесінің аты, туған </w:t>
            </w:r>
            <w:r>
              <w:br/>
            </w:r>
            <w:r>
              <w:rPr>
                <w:rFonts w:ascii="Times New Roman"/>
                <w:b w:val="false"/>
                <w:i w:val="false"/>
                <w:color w:val="000000"/>
                <w:sz w:val="20"/>
              </w:rPr>
              <w:t xml:space="preserve">
датасы мен жері, ұлты, ана тілі, </w:t>
            </w:r>
            <w:r>
              <w:br/>
            </w:r>
            <w:r>
              <w:rPr>
                <w:rFonts w:ascii="Times New Roman"/>
                <w:b w:val="false"/>
                <w:i w:val="false"/>
                <w:color w:val="000000"/>
                <w:sz w:val="20"/>
              </w:rPr>
              <w:t xml:space="preserve">
тағы қандай тілдерді біледі; </w:t>
            </w:r>
            <w:r>
              <w:br/>
            </w:r>
            <w:r>
              <w:rPr>
                <w:rFonts w:ascii="Times New Roman"/>
                <w:b w:val="false"/>
                <w:i w:val="false"/>
                <w:color w:val="000000"/>
                <w:sz w:val="20"/>
              </w:rPr>
              <w:t xml:space="preserve">
  - фамилия, имя, отчество, дата и </w:t>
            </w:r>
            <w:r>
              <w:br/>
            </w:r>
            <w:r>
              <w:rPr>
                <w:rFonts w:ascii="Times New Roman"/>
                <w:b w:val="false"/>
                <w:i w:val="false"/>
                <w:color w:val="000000"/>
                <w:sz w:val="20"/>
              </w:rPr>
              <w:t xml:space="preserve">
место рождения, национальность, родной </w:t>
            </w:r>
            <w:r>
              <w:br/>
            </w:r>
            <w:r>
              <w:rPr>
                <w:rFonts w:ascii="Times New Roman"/>
                <w:b w:val="false"/>
                <w:i w:val="false"/>
                <w:color w:val="000000"/>
                <w:sz w:val="20"/>
              </w:rPr>
              <w:t xml:space="preserve">
язык, какими языками еще владеет; </w:t>
            </w:r>
            <w:r>
              <w:br/>
            </w:r>
            <w:r>
              <w:rPr>
                <w:rFonts w:ascii="Times New Roman"/>
                <w:b w:val="false"/>
                <w:i w:val="false"/>
                <w:color w:val="000000"/>
                <w:sz w:val="20"/>
              </w:rPr>
              <w:t xml:space="preserve">
  - қашан, қайда, қандай оқу </w:t>
            </w:r>
            <w:r>
              <w:br/>
            </w:r>
            <w:r>
              <w:rPr>
                <w:rFonts w:ascii="Times New Roman"/>
                <w:b w:val="false"/>
                <w:i w:val="false"/>
                <w:color w:val="000000"/>
                <w:sz w:val="20"/>
              </w:rPr>
              <w:t xml:space="preserve">
орындарында оқыды, білімі бойынша </w:t>
            </w:r>
            <w:r>
              <w:br/>
            </w:r>
            <w:r>
              <w:rPr>
                <w:rFonts w:ascii="Times New Roman"/>
                <w:b w:val="false"/>
                <w:i w:val="false"/>
                <w:color w:val="000000"/>
                <w:sz w:val="20"/>
              </w:rPr>
              <w:t xml:space="preserve">
мамандығы; </w:t>
            </w:r>
            <w:r>
              <w:br/>
            </w:r>
            <w:r>
              <w:rPr>
                <w:rFonts w:ascii="Times New Roman"/>
                <w:b w:val="false"/>
                <w:i w:val="false"/>
                <w:color w:val="000000"/>
                <w:sz w:val="20"/>
              </w:rPr>
              <w:t xml:space="preserve">
  - когда, где, в каких учебных </w:t>
            </w:r>
            <w:r>
              <w:br/>
            </w:r>
            <w:r>
              <w:rPr>
                <w:rFonts w:ascii="Times New Roman"/>
                <w:b w:val="false"/>
                <w:i w:val="false"/>
                <w:color w:val="000000"/>
                <w:sz w:val="20"/>
              </w:rPr>
              <w:t xml:space="preserve">
заведениях учился, специальность по </w:t>
            </w:r>
            <w:r>
              <w:br/>
            </w:r>
            <w:r>
              <w:rPr>
                <w:rFonts w:ascii="Times New Roman"/>
                <w:b w:val="false"/>
                <w:i w:val="false"/>
                <w:color w:val="000000"/>
                <w:sz w:val="20"/>
              </w:rPr>
              <w:t xml:space="preserve">
образованию; </w:t>
            </w:r>
            <w:r>
              <w:br/>
            </w:r>
            <w:r>
              <w:rPr>
                <w:rFonts w:ascii="Times New Roman"/>
                <w:b w:val="false"/>
                <w:i w:val="false"/>
                <w:color w:val="000000"/>
                <w:sz w:val="20"/>
              </w:rPr>
              <w:t xml:space="preserve">
  - кім болып, қашан және қайда жұмыс </w:t>
            </w:r>
            <w:r>
              <w:br/>
            </w:r>
            <w:r>
              <w:rPr>
                <w:rFonts w:ascii="Times New Roman"/>
                <w:b w:val="false"/>
                <w:i w:val="false"/>
                <w:color w:val="000000"/>
                <w:sz w:val="20"/>
              </w:rPr>
              <w:t xml:space="preserve">
істеді, кәсіпорынның, мекеменің немесе </w:t>
            </w:r>
            <w:r>
              <w:br/>
            </w:r>
            <w:r>
              <w:rPr>
                <w:rFonts w:ascii="Times New Roman"/>
                <w:b w:val="false"/>
                <w:i w:val="false"/>
                <w:color w:val="000000"/>
                <w:sz w:val="20"/>
              </w:rPr>
              <w:t xml:space="preserve">
ұйымның толық атауы мен мекен-жайы, </w:t>
            </w:r>
            <w:r>
              <w:br/>
            </w:r>
            <w:r>
              <w:rPr>
                <w:rFonts w:ascii="Times New Roman"/>
                <w:b w:val="false"/>
                <w:i w:val="false"/>
                <w:color w:val="000000"/>
                <w:sz w:val="20"/>
              </w:rPr>
              <w:t xml:space="preserve">
бір жұмыстан басқа жұмысқа ауысу </w:t>
            </w:r>
            <w:r>
              <w:br/>
            </w:r>
            <w:r>
              <w:rPr>
                <w:rFonts w:ascii="Times New Roman"/>
                <w:b w:val="false"/>
                <w:i w:val="false"/>
                <w:color w:val="000000"/>
                <w:sz w:val="20"/>
              </w:rPr>
              <w:t xml:space="preserve">
себебі кәрсетілсін, тәртіптік, </w:t>
            </w:r>
            <w:r>
              <w:br/>
            </w:r>
            <w:r>
              <w:rPr>
                <w:rFonts w:ascii="Times New Roman"/>
                <w:b w:val="false"/>
                <w:i w:val="false"/>
                <w:color w:val="000000"/>
                <w:sz w:val="20"/>
              </w:rPr>
              <w:t xml:space="preserve">
материалдық немесе қоғамдық ықпал ету </w:t>
            </w:r>
            <w:r>
              <w:br/>
            </w:r>
            <w:r>
              <w:rPr>
                <w:rFonts w:ascii="Times New Roman"/>
                <w:b w:val="false"/>
                <w:i w:val="false"/>
                <w:color w:val="000000"/>
                <w:sz w:val="20"/>
              </w:rPr>
              <w:t xml:space="preserve">
шаралары қолданылды ма (қашан, кім </w:t>
            </w:r>
            <w:r>
              <w:br/>
            </w:r>
            <w:r>
              <w:rPr>
                <w:rFonts w:ascii="Times New Roman"/>
                <w:b w:val="false"/>
                <w:i w:val="false"/>
                <w:color w:val="000000"/>
                <w:sz w:val="20"/>
              </w:rPr>
              <w:t xml:space="preserve">
қолданды, не үшін, ықпал ету шарасы); </w:t>
            </w:r>
            <w:r>
              <w:br/>
            </w:r>
            <w:r>
              <w:rPr>
                <w:rFonts w:ascii="Times New Roman"/>
                <w:b w:val="false"/>
                <w:i w:val="false"/>
                <w:color w:val="000000"/>
                <w:sz w:val="20"/>
              </w:rPr>
              <w:t xml:space="preserve">
  - кем, когда и где работал с </w:t>
            </w:r>
            <w:r>
              <w:br/>
            </w:r>
            <w:r>
              <w:rPr>
                <w:rFonts w:ascii="Times New Roman"/>
                <w:b w:val="false"/>
                <w:i w:val="false"/>
                <w:color w:val="000000"/>
                <w:sz w:val="20"/>
              </w:rPr>
              <w:t xml:space="preserve">
указанием полного наименования и </w:t>
            </w:r>
            <w:r>
              <w:br/>
            </w:r>
            <w:r>
              <w:rPr>
                <w:rFonts w:ascii="Times New Roman"/>
                <w:b w:val="false"/>
                <w:i w:val="false"/>
                <w:color w:val="000000"/>
                <w:sz w:val="20"/>
              </w:rPr>
              <w:t xml:space="preserve">
адреса предприятия, учреждения или </w:t>
            </w:r>
            <w:r>
              <w:br/>
            </w:r>
            <w:r>
              <w:rPr>
                <w:rFonts w:ascii="Times New Roman"/>
                <w:b w:val="false"/>
                <w:i w:val="false"/>
                <w:color w:val="000000"/>
                <w:sz w:val="20"/>
              </w:rPr>
              <w:t xml:space="preserve">
организации, причины перехода с одной </w:t>
            </w:r>
            <w:r>
              <w:br/>
            </w:r>
            <w:r>
              <w:rPr>
                <w:rFonts w:ascii="Times New Roman"/>
                <w:b w:val="false"/>
                <w:i w:val="false"/>
                <w:color w:val="000000"/>
                <w:sz w:val="20"/>
              </w:rPr>
              <w:t xml:space="preserve">
работы на другую, применялись ли меры </w:t>
            </w:r>
            <w:r>
              <w:br/>
            </w:r>
            <w:r>
              <w:rPr>
                <w:rFonts w:ascii="Times New Roman"/>
                <w:b w:val="false"/>
                <w:i w:val="false"/>
                <w:color w:val="000000"/>
                <w:sz w:val="20"/>
              </w:rPr>
              <w:t xml:space="preserve">
дисциплинарного, материального или </w:t>
            </w:r>
            <w:r>
              <w:br/>
            </w:r>
            <w:r>
              <w:rPr>
                <w:rFonts w:ascii="Times New Roman"/>
                <w:b w:val="false"/>
                <w:i w:val="false"/>
                <w:color w:val="000000"/>
                <w:sz w:val="20"/>
              </w:rPr>
              <w:t xml:space="preserve">
общественного воздействия (когда, кем, </w:t>
            </w:r>
            <w:r>
              <w:br/>
            </w:r>
            <w:r>
              <w:rPr>
                <w:rFonts w:ascii="Times New Roman"/>
                <w:b w:val="false"/>
                <w:i w:val="false"/>
                <w:color w:val="000000"/>
                <w:sz w:val="20"/>
              </w:rPr>
              <w:t xml:space="preserve">
за что, мера воздействия); </w:t>
            </w:r>
            <w:r>
              <w:br/>
            </w:r>
            <w:r>
              <w:rPr>
                <w:rFonts w:ascii="Times New Roman"/>
                <w:b w:val="false"/>
                <w:i w:val="false"/>
                <w:color w:val="000000"/>
                <w:sz w:val="20"/>
              </w:rPr>
              <w:t xml:space="preserve">
  - әскери міндеттілікке қатысы, </w:t>
            </w:r>
            <w:r>
              <w:br/>
            </w:r>
            <w:r>
              <w:rPr>
                <w:rFonts w:ascii="Times New Roman"/>
                <w:b w:val="false"/>
                <w:i w:val="false"/>
                <w:color w:val="000000"/>
                <w:sz w:val="20"/>
              </w:rPr>
              <w:t xml:space="preserve">
мерзімді әскери қызметке қашан және </w:t>
            </w:r>
            <w:r>
              <w:br/>
            </w:r>
            <w:r>
              <w:rPr>
                <w:rFonts w:ascii="Times New Roman"/>
                <w:b w:val="false"/>
                <w:i w:val="false"/>
                <w:color w:val="000000"/>
                <w:sz w:val="20"/>
              </w:rPr>
              <w:t xml:space="preserve">
қандай әскери комиссариат шақырды </w:t>
            </w:r>
            <w:r>
              <w:br/>
            </w:r>
            <w:r>
              <w:rPr>
                <w:rFonts w:ascii="Times New Roman"/>
                <w:b w:val="false"/>
                <w:i w:val="false"/>
                <w:color w:val="000000"/>
                <w:sz w:val="20"/>
              </w:rPr>
              <w:t xml:space="preserve">
(егер шақырылмаса, себебі </w:t>
            </w:r>
            <w:r>
              <w:br/>
            </w:r>
            <w:r>
              <w:rPr>
                <w:rFonts w:ascii="Times New Roman"/>
                <w:b w:val="false"/>
                <w:i w:val="false"/>
                <w:color w:val="000000"/>
                <w:sz w:val="20"/>
              </w:rPr>
              <w:t xml:space="preserve">
көрсетілсін), қандай әскери бөлімдерде </w:t>
            </w:r>
            <w:r>
              <w:br/>
            </w:r>
            <w:r>
              <w:rPr>
                <w:rFonts w:ascii="Times New Roman"/>
                <w:b w:val="false"/>
                <w:i w:val="false"/>
                <w:color w:val="000000"/>
                <w:sz w:val="20"/>
              </w:rPr>
              <w:t xml:space="preserve">
(номерлері көрсетілсін) және кім болып </w:t>
            </w:r>
            <w:r>
              <w:br/>
            </w:r>
            <w:r>
              <w:rPr>
                <w:rFonts w:ascii="Times New Roman"/>
                <w:b w:val="false"/>
                <w:i w:val="false"/>
                <w:color w:val="000000"/>
                <w:sz w:val="20"/>
              </w:rPr>
              <w:t xml:space="preserve">
қызмет атқарды, Қарулы Күштерден </w:t>
            </w:r>
            <w:r>
              <w:br/>
            </w:r>
            <w:r>
              <w:rPr>
                <w:rFonts w:ascii="Times New Roman"/>
                <w:b w:val="false"/>
                <w:i w:val="false"/>
                <w:color w:val="000000"/>
                <w:sz w:val="20"/>
              </w:rPr>
              <w:t xml:space="preserve">
запасқа қашан және қандай лауазымнан </w:t>
            </w:r>
            <w:r>
              <w:br/>
            </w:r>
            <w:r>
              <w:rPr>
                <w:rFonts w:ascii="Times New Roman"/>
                <w:b w:val="false"/>
                <w:i w:val="false"/>
                <w:color w:val="000000"/>
                <w:sz w:val="20"/>
              </w:rPr>
              <w:t xml:space="preserve">
босатылған, әскери атағы; </w:t>
            </w:r>
            <w:r>
              <w:br/>
            </w:r>
            <w:r>
              <w:rPr>
                <w:rFonts w:ascii="Times New Roman"/>
                <w:b w:val="false"/>
                <w:i w:val="false"/>
                <w:color w:val="000000"/>
                <w:sz w:val="20"/>
              </w:rPr>
              <w:t xml:space="preserve">
  - отношение к воинской обязанности, </w:t>
            </w:r>
            <w:r>
              <w:br/>
            </w:r>
            <w:r>
              <w:rPr>
                <w:rFonts w:ascii="Times New Roman"/>
                <w:b w:val="false"/>
                <w:i w:val="false"/>
                <w:color w:val="000000"/>
                <w:sz w:val="20"/>
              </w:rPr>
              <w:t xml:space="preserve">
когда и каким военкоматом призван на </w:t>
            </w:r>
            <w:r>
              <w:br/>
            </w:r>
            <w:r>
              <w:rPr>
                <w:rFonts w:ascii="Times New Roman"/>
                <w:b w:val="false"/>
                <w:i w:val="false"/>
                <w:color w:val="000000"/>
                <w:sz w:val="20"/>
              </w:rPr>
              <w:t xml:space="preserve">
действительную военную службу (если не </w:t>
            </w:r>
            <w:r>
              <w:br/>
            </w:r>
            <w:r>
              <w:rPr>
                <w:rFonts w:ascii="Times New Roman"/>
                <w:b w:val="false"/>
                <w:i w:val="false"/>
                <w:color w:val="000000"/>
                <w:sz w:val="20"/>
              </w:rPr>
              <w:t xml:space="preserve">
призвался, указать причину), в каких </w:t>
            </w:r>
            <w:r>
              <w:br/>
            </w:r>
            <w:r>
              <w:rPr>
                <w:rFonts w:ascii="Times New Roman"/>
                <w:b w:val="false"/>
                <w:i w:val="false"/>
                <w:color w:val="000000"/>
                <w:sz w:val="20"/>
              </w:rPr>
              <w:t xml:space="preserve">
воинских частях (указать номера) и в </w:t>
            </w:r>
            <w:r>
              <w:br/>
            </w:r>
            <w:r>
              <w:rPr>
                <w:rFonts w:ascii="Times New Roman"/>
                <w:b w:val="false"/>
                <w:i w:val="false"/>
                <w:color w:val="000000"/>
                <w:sz w:val="20"/>
              </w:rPr>
              <w:t xml:space="preserve">
качестве кого проходил службу, когда </w:t>
            </w:r>
            <w:r>
              <w:br/>
            </w:r>
            <w:r>
              <w:rPr>
                <w:rFonts w:ascii="Times New Roman"/>
                <w:b w:val="false"/>
                <w:i w:val="false"/>
                <w:color w:val="000000"/>
                <w:sz w:val="20"/>
              </w:rPr>
              <w:t xml:space="preserve">
и с какой должности уволен в запас </w:t>
            </w:r>
            <w:r>
              <w:br/>
            </w:r>
            <w:r>
              <w:rPr>
                <w:rFonts w:ascii="Times New Roman"/>
                <w:b w:val="false"/>
                <w:i w:val="false"/>
                <w:color w:val="000000"/>
                <w:sz w:val="20"/>
              </w:rPr>
              <w:t xml:space="preserve">
Вооруженных Сил, воинское звание; </w:t>
            </w:r>
            <w:r>
              <w:br/>
            </w:r>
            <w:r>
              <w:rPr>
                <w:rFonts w:ascii="Times New Roman"/>
                <w:b w:val="false"/>
                <w:i w:val="false"/>
                <w:color w:val="000000"/>
                <w:sz w:val="20"/>
              </w:rPr>
              <w:t xml:space="preserve">
  - отбасы жағдайы, қашан некеге </w:t>
            </w:r>
            <w:r>
              <w:br/>
            </w:r>
            <w:r>
              <w:rPr>
                <w:rFonts w:ascii="Times New Roman"/>
                <w:b w:val="false"/>
                <w:i w:val="false"/>
                <w:color w:val="000000"/>
                <w:sz w:val="20"/>
              </w:rPr>
              <w:t xml:space="preserve">
тұрды, әйелінің (ерінің) тегі, аты, </w:t>
            </w:r>
            <w:r>
              <w:br/>
            </w:r>
            <w:r>
              <w:rPr>
                <w:rFonts w:ascii="Times New Roman"/>
                <w:b w:val="false"/>
                <w:i w:val="false"/>
                <w:color w:val="000000"/>
                <w:sz w:val="20"/>
              </w:rPr>
              <w:t xml:space="preserve">
әкесінің аты, туған датасы мен жері, </w:t>
            </w:r>
            <w:r>
              <w:br/>
            </w:r>
            <w:r>
              <w:rPr>
                <w:rFonts w:ascii="Times New Roman"/>
                <w:b w:val="false"/>
                <w:i w:val="false"/>
                <w:color w:val="000000"/>
                <w:sz w:val="20"/>
              </w:rPr>
              <w:t xml:space="preserve">
ұлты, жұмыс орны мен лауазымы, </w:t>
            </w:r>
            <w:r>
              <w:br/>
            </w:r>
            <w:r>
              <w:rPr>
                <w:rFonts w:ascii="Times New Roman"/>
                <w:b w:val="false"/>
                <w:i w:val="false"/>
                <w:color w:val="000000"/>
                <w:sz w:val="20"/>
              </w:rPr>
              <w:t xml:space="preserve">
тұрғылықты жері (сондай-ақ үміткер </w:t>
            </w:r>
            <w:r>
              <w:br/>
            </w:r>
            <w:r>
              <w:rPr>
                <w:rFonts w:ascii="Times New Roman"/>
                <w:b w:val="false"/>
                <w:i w:val="false"/>
                <w:color w:val="000000"/>
                <w:sz w:val="20"/>
              </w:rPr>
              <w:t xml:space="preserve">
мен оның әйелінің (ерінің) жақын </w:t>
            </w:r>
            <w:r>
              <w:br/>
            </w:r>
            <w:r>
              <w:rPr>
                <w:rFonts w:ascii="Times New Roman"/>
                <w:b w:val="false"/>
                <w:i w:val="false"/>
                <w:color w:val="000000"/>
                <w:sz w:val="20"/>
              </w:rPr>
              <w:t xml:space="preserve">
туысқандары; әкесі, шешесі, аға- </w:t>
            </w:r>
            <w:r>
              <w:br/>
            </w:r>
            <w:r>
              <w:rPr>
                <w:rFonts w:ascii="Times New Roman"/>
                <w:b w:val="false"/>
                <w:i w:val="false"/>
                <w:color w:val="000000"/>
                <w:sz w:val="20"/>
              </w:rPr>
              <w:t xml:space="preserve">
інілері, апа-қарындастары (сіңлілері) </w:t>
            </w:r>
            <w:r>
              <w:br/>
            </w:r>
            <w:r>
              <w:rPr>
                <w:rFonts w:ascii="Times New Roman"/>
                <w:b w:val="false"/>
                <w:i w:val="false"/>
                <w:color w:val="000000"/>
                <w:sz w:val="20"/>
              </w:rPr>
              <w:t xml:space="preserve">
мен балалары, сондай-ақ бұрынғы </w:t>
            </w:r>
            <w:r>
              <w:br/>
            </w:r>
            <w:r>
              <w:rPr>
                <w:rFonts w:ascii="Times New Roman"/>
                <w:b w:val="false"/>
                <w:i w:val="false"/>
                <w:color w:val="000000"/>
                <w:sz w:val="20"/>
              </w:rPr>
              <w:t xml:space="preserve">
әйелдері (ерлері) және олардың жақын </w:t>
            </w:r>
            <w:r>
              <w:br/>
            </w:r>
            <w:r>
              <w:rPr>
                <w:rFonts w:ascii="Times New Roman"/>
                <w:b w:val="false"/>
                <w:i w:val="false"/>
                <w:color w:val="000000"/>
                <w:sz w:val="20"/>
              </w:rPr>
              <w:t xml:space="preserve">
туысқандары, ажырасу себептертері </w:t>
            </w:r>
            <w:r>
              <w:br/>
            </w:r>
            <w:r>
              <w:rPr>
                <w:rFonts w:ascii="Times New Roman"/>
                <w:b w:val="false"/>
                <w:i w:val="false"/>
                <w:color w:val="000000"/>
                <w:sz w:val="20"/>
              </w:rPr>
              <w:t xml:space="preserve">
көрсетіле отырып, некені бұзу туралы </w:t>
            </w:r>
            <w:r>
              <w:br/>
            </w:r>
            <w:r>
              <w:rPr>
                <w:rFonts w:ascii="Times New Roman"/>
                <w:b w:val="false"/>
                <w:i w:val="false"/>
                <w:color w:val="000000"/>
                <w:sz w:val="20"/>
              </w:rPr>
              <w:t xml:space="preserve">
куәліктерінің номерлері, оларды қандай </w:t>
            </w:r>
            <w:r>
              <w:br/>
            </w:r>
            <w:r>
              <w:rPr>
                <w:rFonts w:ascii="Times New Roman"/>
                <w:b w:val="false"/>
                <w:i w:val="false"/>
                <w:color w:val="000000"/>
                <w:sz w:val="20"/>
              </w:rPr>
              <w:t xml:space="preserve">
орган қашан бергені туралы мәліметтер; </w:t>
            </w:r>
            <w:r>
              <w:br/>
            </w:r>
            <w:r>
              <w:rPr>
                <w:rFonts w:ascii="Times New Roman"/>
                <w:b w:val="false"/>
                <w:i w:val="false"/>
                <w:color w:val="000000"/>
                <w:sz w:val="20"/>
              </w:rPr>
              <w:t xml:space="preserve">
егер үміткер, оның әйелі (ері) немесе </w:t>
            </w:r>
            <w:r>
              <w:br/>
            </w:r>
            <w:r>
              <w:rPr>
                <w:rFonts w:ascii="Times New Roman"/>
                <w:b w:val="false"/>
                <w:i w:val="false"/>
                <w:color w:val="000000"/>
                <w:sz w:val="20"/>
              </w:rPr>
              <w:t xml:space="preserve">
жақын туысқандары тегін, атын, </w:t>
            </w:r>
            <w:r>
              <w:br/>
            </w:r>
            <w:r>
              <w:rPr>
                <w:rFonts w:ascii="Times New Roman"/>
                <w:b w:val="false"/>
                <w:i w:val="false"/>
                <w:color w:val="000000"/>
                <w:sz w:val="20"/>
              </w:rPr>
              <w:t xml:space="preserve">
әкесінің атын өзгерткен болса, </w:t>
            </w:r>
            <w:r>
              <w:br/>
            </w:r>
            <w:r>
              <w:rPr>
                <w:rFonts w:ascii="Times New Roman"/>
                <w:b w:val="false"/>
                <w:i w:val="false"/>
                <w:color w:val="000000"/>
                <w:sz w:val="20"/>
              </w:rPr>
              <w:t xml:space="preserve">
олардың бұрынңы бағыттық деректері </w:t>
            </w:r>
            <w:r>
              <w:br/>
            </w:r>
            <w:r>
              <w:rPr>
                <w:rFonts w:ascii="Times New Roman"/>
                <w:b w:val="false"/>
                <w:i w:val="false"/>
                <w:color w:val="000000"/>
                <w:sz w:val="20"/>
              </w:rPr>
              <w:t xml:space="preserve">
көрсетіледі, туысқандарынан кім ішкі </w:t>
            </w:r>
            <w:r>
              <w:br/>
            </w:r>
            <w:r>
              <w:rPr>
                <w:rFonts w:ascii="Times New Roman"/>
                <w:b w:val="false"/>
                <w:i w:val="false"/>
                <w:color w:val="000000"/>
                <w:sz w:val="20"/>
              </w:rPr>
              <w:t xml:space="preserve">
істер органдарында немесе ішкі </w:t>
            </w:r>
            <w:r>
              <w:br/>
            </w:r>
            <w:r>
              <w:rPr>
                <w:rFonts w:ascii="Times New Roman"/>
                <w:b w:val="false"/>
                <w:i w:val="false"/>
                <w:color w:val="000000"/>
                <w:sz w:val="20"/>
              </w:rPr>
              <w:t xml:space="preserve">
әскерлерде қызмет етеді (туысқандық </w:t>
            </w:r>
            <w:r>
              <w:br/>
            </w:r>
            <w:r>
              <w:rPr>
                <w:rFonts w:ascii="Times New Roman"/>
                <w:b w:val="false"/>
                <w:i w:val="false"/>
                <w:color w:val="000000"/>
                <w:sz w:val="20"/>
              </w:rPr>
              <w:t xml:space="preserve">
дәрежесі, тегі, аты, әкесінің аты, </w:t>
            </w:r>
            <w:r>
              <w:br/>
            </w:r>
            <w:r>
              <w:rPr>
                <w:rFonts w:ascii="Times New Roman"/>
                <w:b w:val="false"/>
                <w:i w:val="false"/>
                <w:color w:val="000000"/>
                <w:sz w:val="20"/>
              </w:rPr>
              <w:t xml:space="preserve">
қайда, лауазымы, арнайы немесе әскери </w:t>
            </w:r>
            <w:r>
              <w:br/>
            </w:r>
            <w:r>
              <w:rPr>
                <w:rFonts w:ascii="Times New Roman"/>
                <w:b w:val="false"/>
                <w:i w:val="false"/>
                <w:color w:val="000000"/>
                <w:sz w:val="20"/>
              </w:rPr>
              <w:t xml:space="preserve">
атағы); </w:t>
            </w:r>
            <w:r>
              <w:br/>
            </w:r>
            <w:r>
              <w:rPr>
                <w:rFonts w:ascii="Times New Roman"/>
                <w:b w:val="false"/>
                <w:i w:val="false"/>
                <w:color w:val="000000"/>
                <w:sz w:val="20"/>
              </w:rPr>
              <w:t xml:space="preserve">
  - семейное положение, когда вступил </w:t>
            </w:r>
            <w:r>
              <w:br/>
            </w:r>
            <w:r>
              <w:rPr>
                <w:rFonts w:ascii="Times New Roman"/>
                <w:b w:val="false"/>
                <w:i w:val="false"/>
                <w:color w:val="000000"/>
                <w:sz w:val="20"/>
              </w:rPr>
              <w:t xml:space="preserve">
в брак, фамилия, имя, отчество, дата и </w:t>
            </w:r>
            <w:r>
              <w:br/>
            </w:r>
            <w:r>
              <w:rPr>
                <w:rFonts w:ascii="Times New Roman"/>
                <w:b w:val="false"/>
                <w:i w:val="false"/>
                <w:color w:val="000000"/>
                <w:sz w:val="20"/>
              </w:rPr>
              <w:t xml:space="preserve">
место рождения, национальность; место </w:t>
            </w:r>
            <w:r>
              <w:br/>
            </w:r>
            <w:r>
              <w:rPr>
                <w:rFonts w:ascii="Times New Roman"/>
                <w:b w:val="false"/>
                <w:i w:val="false"/>
                <w:color w:val="000000"/>
                <w:sz w:val="20"/>
              </w:rPr>
              <w:t xml:space="preserve">
работы и должность, место жительства </w:t>
            </w:r>
            <w:r>
              <w:br/>
            </w:r>
            <w:r>
              <w:rPr>
                <w:rFonts w:ascii="Times New Roman"/>
                <w:b w:val="false"/>
                <w:i w:val="false"/>
                <w:color w:val="000000"/>
                <w:sz w:val="20"/>
              </w:rPr>
              <w:t xml:space="preserve">
жены (мужа); такие же сведения на </w:t>
            </w:r>
            <w:r>
              <w:br/>
            </w:r>
            <w:r>
              <w:rPr>
                <w:rFonts w:ascii="Times New Roman"/>
                <w:b w:val="false"/>
                <w:i w:val="false"/>
                <w:color w:val="000000"/>
                <w:sz w:val="20"/>
              </w:rPr>
              <w:t xml:space="preserve">
близких родственников кандидата и его </w:t>
            </w:r>
            <w:r>
              <w:br/>
            </w:r>
            <w:r>
              <w:rPr>
                <w:rFonts w:ascii="Times New Roman"/>
                <w:b w:val="false"/>
                <w:i w:val="false"/>
                <w:color w:val="000000"/>
                <w:sz w:val="20"/>
              </w:rPr>
              <w:t xml:space="preserve">
жены (мужа); отца, мать, братьев, </w:t>
            </w:r>
            <w:r>
              <w:br/>
            </w:r>
            <w:r>
              <w:rPr>
                <w:rFonts w:ascii="Times New Roman"/>
                <w:b w:val="false"/>
                <w:i w:val="false"/>
                <w:color w:val="000000"/>
                <w:sz w:val="20"/>
              </w:rPr>
              <w:t xml:space="preserve">
сестер и детей, а также на бывших жен </w:t>
            </w:r>
            <w:r>
              <w:br/>
            </w:r>
            <w:r>
              <w:rPr>
                <w:rFonts w:ascii="Times New Roman"/>
                <w:b w:val="false"/>
                <w:i w:val="false"/>
                <w:color w:val="000000"/>
                <w:sz w:val="20"/>
              </w:rPr>
              <w:t xml:space="preserve">
(мужей) и их близких родственников с </w:t>
            </w:r>
            <w:r>
              <w:br/>
            </w:r>
            <w:r>
              <w:rPr>
                <w:rFonts w:ascii="Times New Roman"/>
                <w:b w:val="false"/>
                <w:i w:val="false"/>
                <w:color w:val="000000"/>
                <w:sz w:val="20"/>
              </w:rPr>
              <w:t xml:space="preserve">
указанием причин развода, номера </w:t>
            </w:r>
            <w:r>
              <w:br/>
            </w:r>
            <w:r>
              <w:rPr>
                <w:rFonts w:ascii="Times New Roman"/>
                <w:b w:val="false"/>
                <w:i w:val="false"/>
                <w:color w:val="000000"/>
                <w:sz w:val="20"/>
              </w:rPr>
              <w:t xml:space="preserve">
свидетельств о расторжении брака, </w:t>
            </w:r>
            <w:r>
              <w:br/>
            </w:r>
            <w:r>
              <w:rPr>
                <w:rFonts w:ascii="Times New Roman"/>
                <w:b w:val="false"/>
                <w:i w:val="false"/>
                <w:color w:val="000000"/>
                <w:sz w:val="20"/>
              </w:rPr>
              <w:t xml:space="preserve">
когда и каким органом оно выдано; </w:t>
            </w:r>
            <w:r>
              <w:br/>
            </w:r>
            <w:r>
              <w:rPr>
                <w:rFonts w:ascii="Times New Roman"/>
                <w:b w:val="false"/>
                <w:i w:val="false"/>
                <w:color w:val="000000"/>
                <w:sz w:val="20"/>
              </w:rPr>
              <w:t xml:space="preserve">
если кандидат, его жена (муж) или их </w:t>
            </w:r>
            <w:r>
              <w:br/>
            </w:r>
            <w:r>
              <w:rPr>
                <w:rFonts w:ascii="Times New Roman"/>
                <w:b w:val="false"/>
                <w:i w:val="false"/>
                <w:color w:val="000000"/>
                <w:sz w:val="20"/>
              </w:rPr>
              <w:t xml:space="preserve">
близкие родственники изменяли фамилию, </w:t>
            </w:r>
            <w:r>
              <w:br/>
            </w:r>
            <w:r>
              <w:rPr>
                <w:rFonts w:ascii="Times New Roman"/>
                <w:b w:val="false"/>
                <w:i w:val="false"/>
                <w:color w:val="000000"/>
                <w:sz w:val="20"/>
              </w:rPr>
              <w:t xml:space="preserve">
имя, отчество, то указывается и их </w:t>
            </w:r>
            <w:r>
              <w:br/>
            </w:r>
            <w:r>
              <w:rPr>
                <w:rFonts w:ascii="Times New Roman"/>
                <w:b w:val="false"/>
                <w:i w:val="false"/>
                <w:color w:val="000000"/>
                <w:sz w:val="20"/>
              </w:rPr>
              <w:t xml:space="preserve">
прежние установочные данные; служит </w:t>
            </w:r>
            <w:r>
              <w:br/>
            </w:r>
            <w:r>
              <w:rPr>
                <w:rFonts w:ascii="Times New Roman"/>
                <w:b w:val="false"/>
                <w:i w:val="false"/>
                <w:color w:val="000000"/>
                <w:sz w:val="20"/>
              </w:rPr>
              <w:t xml:space="preserve">
ли кто из родственников в органах </w:t>
            </w:r>
            <w:r>
              <w:br/>
            </w:r>
            <w:r>
              <w:rPr>
                <w:rFonts w:ascii="Times New Roman"/>
                <w:b w:val="false"/>
                <w:i w:val="false"/>
                <w:color w:val="000000"/>
                <w:sz w:val="20"/>
              </w:rPr>
              <w:t xml:space="preserve">
внутренних дел или во внутренних </w:t>
            </w:r>
            <w:r>
              <w:br/>
            </w:r>
            <w:r>
              <w:rPr>
                <w:rFonts w:ascii="Times New Roman"/>
                <w:b w:val="false"/>
                <w:i w:val="false"/>
                <w:color w:val="000000"/>
                <w:sz w:val="20"/>
              </w:rPr>
              <w:t xml:space="preserve">
воисках (степень родства, фамилия, </w:t>
            </w:r>
            <w:r>
              <w:br/>
            </w:r>
            <w:r>
              <w:rPr>
                <w:rFonts w:ascii="Times New Roman"/>
                <w:b w:val="false"/>
                <w:i w:val="false"/>
                <w:color w:val="000000"/>
                <w:sz w:val="20"/>
              </w:rPr>
              <w:t xml:space="preserve">
имя, отчество, где, должность, </w:t>
            </w:r>
            <w:r>
              <w:br/>
            </w:r>
            <w:r>
              <w:rPr>
                <w:rFonts w:ascii="Times New Roman"/>
                <w:b w:val="false"/>
                <w:i w:val="false"/>
                <w:color w:val="000000"/>
                <w:sz w:val="20"/>
              </w:rPr>
              <w:t xml:space="preserve">
специальное или воинское звание); </w:t>
            </w:r>
            <w:r>
              <w:br/>
            </w:r>
            <w:r>
              <w:rPr>
                <w:rFonts w:ascii="Times New Roman"/>
                <w:b w:val="false"/>
                <w:i w:val="false"/>
                <w:color w:val="000000"/>
                <w:sz w:val="20"/>
              </w:rPr>
              <w:t xml:space="preserve">
  - үміткер, оның әйелі (ері) немесе </w:t>
            </w:r>
            <w:r>
              <w:br/>
            </w:r>
            <w:r>
              <w:rPr>
                <w:rFonts w:ascii="Times New Roman"/>
                <w:b w:val="false"/>
                <w:i w:val="false"/>
                <w:color w:val="000000"/>
                <w:sz w:val="20"/>
              </w:rPr>
              <w:t xml:space="preserve">
жақын туысқандарынан біреу шетел </w:t>
            </w:r>
            <w:r>
              <w:br/>
            </w:r>
            <w:r>
              <w:rPr>
                <w:rFonts w:ascii="Times New Roman"/>
                <w:b w:val="false"/>
                <w:i w:val="false"/>
                <w:color w:val="000000"/>
                <w:sz w:val="20"/>
              </w:rPr>
              <w:t xml:space="preserve">
азаматтылығында тұрды ма (кім, </w:t>
            </w:r>
            <w:r>
              <w:br/>
            </w:r>
            <w:r>
              <w:rPr>
                <w:rFonts w:ascii="Times New Roman"/>
                <w:b w:val="false"/>
                <w:i w:val="false"/>
                <w:color w:val="000000"/>
                <w:sz w:val="20"/>
              </w:rPr>
              <w:t xml:space="preserve">
туысқандық дәрежесі), олардың ішінде </w:t>
            </w:r>
            <w:r>
              <w:br/>
            </w:r>
            <w:r>
              <w:rPr>
                <w:rFonts w:ascii="Times New Roman"/>
                <w:b w:val="false"/>
                <w:i w:val="false"/>
                <w:color w:val="000000"/>
                <w:sz w:val="20"/>
              </w:rPr>
              <w:t xml:space="preserve">
кім шетелдерде болды (қашан, қайда, </w:t>
            </w:r>
            <w:r>
              <w:br/>
            </w:r>
            <w:r>
              <w:rPr>
                <w:rFonts w:ascii="Times New Roman"/>
                <w:b w:val="false"/>
                <w:i w:val="false"/>
                <w:color w:val="000000"/>
                <w:sz w:val="20"/>
              </w:rPr>
              <w:t xml:space="preserve">
қандай мақсатпен) немесе тұрақты </w:t>
            </w:r>
            <w:r>
              <w:br/>
            </w:r>
            <w:r>
              <w:rPr>
                <w:rFonts w:ascii="Times New Roman"/>
                <w:b w:val="false"/>
                <w:i w:val="false"/>
                <w:color w:val="000000"/>
                <w:sz w:val="20"/>
              </w:rPr>
              <w:t xml:space="preserve">
тұруға шетелге шығу үшін өтініш </w:t>
            </w:r>
            <w:r>
              <w:br/>
            </w:r>
            <w:r>
              <w:rPr>
                <w:rFonts w:ascii="Times New Roman"/>
                <w:b w:val="false"/>
                <w:i w:val="false"/>
                <w:color w:val="000000"/>
                <w:sz w:val="20"/>
              </w:rPr>
              <w:t xml:space="preserve">
білдірді (қашан, қандай себеппен), </w:t>
            </w:r>
            <w:r>
              <w:br/>
            </w:r>
            <w:r>
              <w:rPr>
                <w:rFonts w:ascii="Times New Roman"/>
                <w:b w:val="false"/>
                <w:i w:val="false"/>
                <w:color w:val="000000"/>
                <w:sz w:val="20"/>
              </w:rPr>
              <w:t xml:space="preserve">
шетелдерде тұратын қазақстандық </w:t>
            </w:r>
            <w:r>
              <w:br/>
            </w:r>
            <w:r>
              <w:rPr>
                <w:rFonts w:ascii="Times New Roman"/>
                <w:b w:val="false"/>
                <w:i w:val="false"/>
                <w:color w:val="000000"/>
                <w:sz w:val="20"/>
              </w:rPr>
              <w:t xml:space="preserve">
азаматтардың ішінде туысқандары бар ма </w:t>
            </w:r>
            <w:r>
              <w:br/>
            </w:r>
            <w:r>
              <w:rPr>
                <w:rFonts w:ascii="Times New Roman"/>
                <w:b w:val="false"/>
                <w:i w:val="false"/>
                <w:color w:val="000000"/>
                <w:sz w:val="20"/>
              </w:rPr>
              <w:t xml:space="preserve">
(тегі, аты, әкесінің аты, туысқандық </w:t>
            </w:r>
            <w:r>
              <w:br/>
            </w:r>
            <w:r>
              <w:rPr>
                <w:rFonts w:ascii="Times New Roman"/>
                <w:b w:val="false"/>
                <w:i w:val="false"/>
                <w:color w:val="000000"/>
                <w:sz w:val="20"/>
              </w:rPr>
              <w:t xml:space="preserve">
дәрежесі, немен айналысады, қайда </w:t>
            </w:r>
            <w:r>
              <w:br/>
            </w:r>
            <w:r>
              <w:rPr>
                <w:rFonts w:ascii="Times New Roman"/>
                <w:b w:val="false"/>
                <w:i w:val="false"/>
                <w:color w:val="000000"/>
                <w:sz w:val="20"/>
              </w:rPr>
              <w:t xml:space="preserve">
тұрады), олармен байланыс немен </w:t>
            </w:r>
            <w:r>
              <w:br/>
            </w:r>
            <w:r>
              <w:rPr>
                <w:rFonts w:ascii="Times New Roman"/>
                <w:b w:val="false"/>
                <w:i w:val="false"/>
                <w:color w:val="000000"/>
                <w:sz w:val="20"/>
              </w:rPr>
              <w:t xml:space="preserve">
көрінеді; </w:t>
            </w:r>
            <w:r>
              <w:br/>
            </w:r>
            <w:r>
              <w:rPr>
                <w:rFonts w:ascii="Times New Roman"/>
                <w:b w:val="false"/>
                <w:i w:val="false"/>
                <w:color w:val="000000"/>
                <w:sz w:val="20"/>
              </w:rPr>
              <w:t xml:space="preserve">
  - состоял ли кандидат, его жена </w:t>
            </w:r>
            <w:r>
              <w:br/>
            </w:r>
            <w:r>
              <w:rPr>
                <w:rFonts w:ascii="Times New Roman"/>
                <w:b w:val="false"/>
                <w:i w:val="false"/>
                <w:color w:val="000000"/>
                <w:sz w:val="20"/>
              </w:rPr>
              <w:t xml:space="preserve">
(муж) или кто-нибудь из их </w:t>
            </w:r>
            <w:r>
              <w:br/>
            </w:r>
            <w:r>
              <w:rPr>
                <w:rFonts w:ascii="Times New Roman"/>
                <w:b w:val="false"/>
                <w:i w:val="false"/>
                <w:color w:val="000000"/>
                <w:sz w:val="20"/>
              </w:rPr>
              <w:t xml:space="preserve">
родственников  в иностранном </w:t>
            </w:r>
            <w:r>
              <w:br/>
            </w:r>
            <w:r>
              <w:rPr>
                <w:rFonts w:ascii="Times New Roman"/>
                <w:b w:val="false"/>
                <w:i w:val="false"/>
                <w:color w:val="000000"/>
                <w:sz w:val="20"/>
              </w:rPr>
              <w:t xml:space="preserve">
гражданстве (кто, степень родства), </w:t>
            </w:r>
            <w:r>
              <w:br/>
            </w:r>
            <w:r>
              <w:rPr>
                <w:rFonts w:ascii="Times New Roman"/>
                <w:b w:val="false"/>
                <w:i w:val="false"/>
                <w:color w:val="000000"/>
                <w:sz w:val="20"/>
              </w:rPr>
              <w:t xml:space="preserve">
кто из них был за границей (когда, </w:t>
            </w:r>
            <w:r>
              <w:br/>
            </w:r>
            <w:r>
              <w:rPr>
                <w:rFonts w:ascii="Times New Roman"/>
                <w:b w:val="false"/>
                <w:i w:val="false"/>
                <w:color w:val="000000"/>
                <w:sz w:val="20"/>
              </w:rPr>
              <w:t xml:space="preserve">
где, с какой целью) или ходатайствовал </w:t>
            </w:r>
            <w:r>
              <w:br/>
            </w:r>
            <w:r>
              <w:rPr>
                <w:rFonts w:ascii="Times New Roman"/>
                <w:b w:val="false"/>
                <w:i w:val="false"/>
                <w:color w:val="000000"/>
                <w:sz w:val="20"/>
              </w:rPr>
              <w:t xml:space="preserve">
о выезде за границу на постоянное </w:t>
            </w:r>
            <w:r>
              <w:br/>
            </w:r>
            <w:r>
              <w:rPr>
                <w:rFonts w:ascii="Times New Roman"/>
                <w:b w:val="false"/>
                <w:i w:val="false"/>
                <w:color w:val="000000"/>
                <w:sz w:val="20"/>
              </w:rPr>
              <w:t xml:space="preserve">
место жительства (когда, по какой </w:t>
            </w:r>
            <w:r>
              <w:br/>
            </w:r>
            <w:r>
              <w:rPr>
                <w:rFonts w:ascii="Times New Roman"/>
                <w:b w:val="false"/>
                <w:i w:val="false"/>
                <w:color w:val="000000"/>
                <w:sz w:val="20"/>
              </w:rPr>
              <w:t xml:space="preserve">
причине), имеются ли родственники, </w:t>
            </w:r>
            <w:r>
              <w:br/>
            </w:r>
            <w:r>
              <w:rPr>
                <w:rFonts w:ascii="Times New Roman"/>
                <w:b w:val="false"/>
                <w:i w:val="false"/>
                <w:color w:val="000000"/>
                <w:sz w:val="20"/>
              </w:rPr>
              <w:t xml:space="preserve">
проживающие за границей (фамилия, имя, </w:t>
            </w:r>
            <w:r>
              <w:br/>
            </w:r>
            <w:r>
              <w:rPr>
                <w:rFonts w:ascii="Times New Roman"/>
                <w:b w:val="false"/>
                <w:i w:val="false"/>
                <w:color w:val="000000"/>
                <w:sz w:val="20"/>
              </w:rPr>
              <w:t xml:space="preserve">
отчество, степень родства, род </w:t>
            </w:r>
            <w:r>
              <w:br/>
            </w:r>
            <w:r>
              <w:rPr>
                <w:rFonts w:ascii="Times New Roman"/>
                <w:b w:val="false"/>
                <w:i w:val="false"/>
                <w:color w:val="000000"/>
                <w:sz w:val="20"/>
              </w:rPr>
              <w:t xml:space="preserve">
занятий, где проживают), в чем </w:t>
            </w:r>
            <w:r>
              <w:br/>
            </w:r>
            <w:r>
              <w:rPr>
                <w:rFonts w:ascii="Times New Roman"/>
                <w:b w:val="false"/>
                <w:i w:val="false"/>
                <w:color w:val="000000"/>
                <w:sz w:val="20"/>
              </w:rPr>
              <w:t xml:space="preserve">
выражается связь с ними; </w:t>
            </w:r>
            <w:r>
              <w:br/>
            </w:r>
            <w:r>
              <w:rPr>
                <w:rFonts w:ascii="Times New Roman"/>
                <w:b w:val="false"/>
                <w:i w:val="false"/>
                <w:color w:val="000000"/>
                <w:sz w:val="20"/>
              </w:rPr>
              <w:t xml:space="preserve">
  - үміткер, оның әйелі (ері) немесе </w:t>
            </w:r>
            <w:r>
              <w:br/>
            </w:r>
            <w:r>
              <w:rPr>
                <w:rFonts w:ascii="Times New Roman"/>
                <w:b w:val="false"/>
                <w:i w:val="false"/>
                <w:color w:val="000000"/>
                <w:sz w:val="20"/>
              </w:rPr>
              <w:t xml:space="preserve">
олардың жақын туысқандарынан біреу </w:t>
            </w:r>
            <w:r>
              <w:br/>
            </w:r>
            <w:r>
              <w:rPr>
                <w:rFonts w:ascii="Times New Roman"/>
                <w:b w:val="false"/>
                <w:i w:val="false"/>
                <w:color w:val="000000"/>
                <w:sz w:val="20"/>
              </w:rPr>
              <w:t xml:space="preserve">
қылмыстық не әкімшілік жауапкершілікке </w:t>
            </w:r>
            <w:r>
              <w:br/>
            </w:r>
            <w:r>
              <w:rPr>
                <w:rFonts w:ascii="Times New Roman"/>
                <w:b w:val="false"/>
                <w:i w:val="false"/>
                <w:color w:val="000000"/>
                <w:sz w:val="20"/>
              </w:rPr>
              <w:t xml:space="preserve">
тартылған ба (қашан, не үшін, жазалау </w:t>
            </w:r>
            <w:r>
              <w:br/>
            </w:r>
            <w:r>
              <w:rPr>
                <w:rFonts w:ascii="Times New Roman"/>
                <w:b w:val="false"/>
                <w:i w:val="false"/>
                <w:color w:val="000000"/>
                <w:sz w:val="20"/>
              </w:rPr>
              <w:t xml:space="preserve">
шарасы), осы адамдардың құқық қорғау </w:t>
            </w:r>
            <w:r>
              <w:br/>
            </w:r>
            <w:r>
              <w:rPr>
                <w:rFonts w:ascii="Times New Roman"/>
                <w:b w:val="false"/>
                <w:i w:val="false"/>
                <w:color w:val="000000"/>
                <w:sz w:val="20"/>
              </w:rPr>
              <w:t xml:space="preserve">
органдары қызметіне қатысы; </w:t>
            </w:r>
            <w:r>
              <w:br/>
            </w:r>
            <w:r>
              <w:rPr>
                <w:rFonts w:ascii="Times New Roman"/>
                <w:b w:val="false"/>
                <w:i w:val="false"/>
                <w:color w:val="000000"/>
                <w:sz w:val="20"/>
              </w:rPr>
              <w:t xml:space="preserve">
  - привлекался ли кандидат, его жена </w:t>
            </w:r>
            <w:r>
              <w:br/>
            </w:r>
            <w:r>
              <w:rPr>
                <w:rFonts w:ascii="Times New Roman"/>
                <w:b w:val="false"/>
                <w:i w:val="false"/>
                <w:color w:val="000000"/>
                <w:sz w:val="20"/>
              </w:rPr>
              <w:t xml:space="preserve">
(муж) или кто-либо из их близких </w:t>
            </w:r>
            <w:r>
              <w:br/>
            </w:r>
            <w:r>
              <w:rPr>
                <w:rFonts w:ascii="Times New Roman"/>
                <w:b w:val="false"/>
                <w:i w:val="false"/>
                <w:color w:val="000000"/>
                <w:sz w:val="20"/>
              </w:rPr>
              <w:t xml:space="preserve">
родственников к уголовной или </w:t>
            </w:r>
            <w:r>
              <w:br/>
            </w:r>
            <w:r>
              <w:rPr>
                <w:rFonts w:ascii="Times New Roman"/>
                <w:b w:val="false"/>
                <w:i w:val="false"/>
                <w:color w:val="000000"/>
                <w:sz w:val="20"/>
              </w:rPr>
              <w:t xml:space="preserve">
административной  ответственности </w:t>
            </w:r>
            <w:r>
              <w:br/>
            </w:r>
            <w:r>
              <w:rPr>
                <w:rFonts w:ascii="Times New Roman"/>
                <w:b w:val="false"/>
                <w:i w:val="false"/>
                <w:color w:val="000000"/>
                <w:sz w:val="20"/>
              </w:rPr>
              <w:t xml:space="preserve">
(когда, за что, мера наказания); </w:t>
            </w:r>
            <w:r>
              <w:br/>
            </w:r>
            <w:r>
              <w:rPr>
                <w:rFonts w:ascii="Times New Roman"/>
                <w:b w:val="false"/>
                <w:i w:val="false"/>
                <w:color w:val="000000"/>
                <w:sz w:val="20"/>
              </w:rPr>
              <w:t xml:space="preserve">
  - соңғы жұмыс орны мен лауазымы, </w:t>
            </w:r>
            <w:r>
              <w:br/>
            </w:r>
            <w:r>
              <w:rPr>
                <w:rFonts w:ascii="Times New Roman"/>
                <w:b w:val="false"/>
                <w:i w:val="false"/>
                <w:color w:val="000000"/>
                <w:sz w:val="20"/>
              </w:rPr>
              <w:t xml:space="preserve">
тұрғылықты мекен-жайы, егер бір жерден </w:t>
            </w:r>
            <w:r>
              <w:br/>
            </w:r>
            <w:r>
              <w:rPr>
                <w:rFonts w:ascii="Times New Roman"/>
                <w:b w:val="false"/>
                <w:i w:val="false"/>
                <w:color w:val="000000"/>
                <w:sz w:val="20"/>
              </w:rPr>
              <w:t xml:space="preserve">
екінші жерге көшуге тура келсе, </w:t>
            </w:r>
            <w:r>
              <w:br/>
            </w:r>
            <w:r>
              <w:rPr>
                <w:rFonts w:ascii="Times New Roman"/>
                <w:b w:val="false"/>
                <w:i w:val="false"/>
                <w:color w:val="000000"/>
                <w:sz w:val="20"/>
              </w:rPr>
              <w:t xml:space="preserve">
бұрынғы мекен-жайларын көрсетеді. </w:t>
            </w:r>
            <w:r>
              <w:br/>
            </w:r>
            <w:r>
              <w:rPr>
                <w:rFonts w:ascii="Times New Roman"/>
                <w:b w:val="false"/>
                <w:i w:val="false"/>
                <w:color w:val="000000"/>
                <w:sz w:val="20"/>
              </w:rPr>
              <w:t xml:space="preserve">
  - место последней работы и </w:t>
            </w:r>
            <w:r>
              <w:br/>
            </w:r>
            <w:r>
              <w:rPr>
                <w:rFonts w:ascii="Times New Roman"/>
                <w:b w:val="false"/>
                <w:i w:val="false"/>
                <w:color w:val="000000"/>
                <w:sz w:val="20"/>
              </w:rPr>
              <w:t xml:space="preserve">
должность, место жительства, если </w:t>
            </w:r>
            <w:r>
              <w:br/>
            </w:r>
            <w:r>
              <w:rPr>
                <w:rFonts w:ascii="Times New Roman"/>
                <w:b w:val="false"/>
                <w:i w:val="false"/>
                <w:color w:val="000000"/>
                <w:sz w:val="20"/>
              </w:rPr>
              <w:t xml:space="preserve">
приходилось переезжать с одного места </w:t>
            </w:r>
            <w:r>
              <w:br/>
            </w:r>
            <w:r>
              <w:rPr>
                <w:rFonts w:ascii="Times New Roman"/>
                <w:b w:val="false"/>
                <w:i w:val="false"/>
                <w:color w:val="000000"/>
                <w:sz w:val="20"/>
              </w:rPr>
              <w:t xml:space="preserve">
жительства на другое, то указываются </w:t>
            </w:r>
            <w:r>
              <w:br/>
            </w:r>
            <w:r>
              <w:rPr>
                <w:rFonts w:ascii="Times New Roman"/>
                <w:b w:val="false"/>
                <w:i w:val="false"/>
                <w:color w:val="000000"/>
                <w:sz w:val="20"/>
              </w:rPr>
              <w:t xml:space="preserve">
прежние места жительства.  </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ӨМІРБАЯН </w:t>
            </w:r>
            <w:r>
              <w:br/>
            </w:r>
            <w:r>
              <w:rPr>
                <w:rFonts w:ascii="Times New Roman"/>
                <w:b/>
                <w:i w:val="false"/>
                <w:color w:val="000000"/>
                <w:sz w:val="20"/>
              </w:rPr>
              <w:t xml:space="preserve">
АВТОБИОГРАФИЯ 
___________________________ </w:t>
            </w:r>
            <w:r>
              <w:br/>
            </w:r>
            <w:r>
              <w:rPr>
                <w:rFonts w:ascii="Times New Roman"/>
                <w:b/>
                <w:i w:val="false"/>
                <w:color w:val="000000"/>
                <w:sz w:val="20"/>
              </w:rPr>
              <w:t xml:space="preserve">
(тегі, аты, әкесінің аты/ </w:t>
            </w:r>
            <w:r>
              <w:br/>
            </w:r>
            <w:r>
              <w:rPr>
                <w:rFonts w:ascii="Times New Roman"/>
                <w:b/>
                <w:i w:val="false"/>
                <w:color w:val="000000"/>
                <w:sz w:val="20"/>
              </w:rPr>
              <w:t xml:space="preserve">
фамилия, имя, отчество)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xml:space="preserve">
____________________________ </w:t>
            </w:r>
            <w:r>
              <w:br/>
            </w:r>
            <w:r>
              <w:rPr>
                <w:rFonts w:ascii="Times New Roman"/>
                <w:b/>
                <w:i w:val="false"/>
                <w:color w:val="000000"/>
                <w:sz w:val="20"/>
              </w:rPr>
              <w:t>
____________________________ 
</w:t>
            </w:r>
          </w:p>
        </w:tc>
      </w:tr>
    </w:tbl>
    <w:bookmarkEnd w:id="339"/>
    <w:p>
      <w:pPr>
        <w:spacing w:after="0"/>
        <w:ind w:left="0"/>
        <w:jc w:val="both"/>
      </w:pPr>
      <w:r>
        <w:rPr>
          <w:rFonts w:ascii="Times New Roman"/>
          <w:b w:val="false"/>
          <w:i w:val="false"/>
          <w:color w:val="000000"/>
          <w:sz w:val="28"/>
        </w:rPr>
        <w:t xml:space="preserve">Приложение 2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марта 2008 года N 97 </w:t>
      </w:r>
    </w:p>
    <w:p>
      <w:pPr>
        <w:spacing w:after="0"/>
        <w:ind w:left="0"/>
        <w:jc w:val="both"/>
      </w:pPr>
      <w:r>
        <w:rPr>
          <w:rFonts w:ascii="Times New Roman"/>
          <w:b w:val="false"/>
          <w:i w:val="false"/>
          <w:color w:val="000000"/>
          <w:sz w:val="28"/>
        </w:rPr>
        <w:t xml:space="preserve">Приложение 5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января 2001 года N 1 </w:t>
      </w:r>
    </w:p>
    <w:p>
      <w:pPr>
        <w:spacing w:after="0"/>
        <w:ind w:left="0"/>
        <w:jc w:val="both"/>
      </w:pPr>
      <w:r>
        <w:rPr>
          <w:rFonts w:ascii="Times New Roman"/>
          <w:b w:val="false"/>
          <w:i w:val="false"/>
          <w:color w:val="000000"/>
          <w:sz w:val="28"/>
        </w:rPr>
        <w:t xml:space="preserve">Секретно     </w:t>
      </w:r>
      <w:r>
        <w:br/>
      </w:r>
      <w:r>
        <w:rPr>
          <w:rFonts w:ascii="Times New Roman"/>
          <w:b w:val="false"/>
          <w:i w:val="false"/>
          <w:color w:val="000000"/>
          <w:sz w:val="28"/>
        </w:rPr>
        <w:t xml:space="preserve">
(по заполнению) </w:t>
      </w:r>
    </w:p>
    <w:bookmarkStart w:name="z343" w:id="340"/>
    <w:p>
      <w:pPr>
        <w:spacing w:after="0"/>
        <w:ind w:left="0"/>
        <w:jc w:val="both"/>
      </w:pPr>
      <w:r>
        <w:rPr>
          <w:rFonts w:ascii="Times New Roman"/>
          <w:b w:val="false"/>
          <w:i w:val="false"/>
          <w:color w:val="000000"/>
          <w:sz w:val="28"/>
        </w:rPr>
        <w:t xml:space="preserve">
                                      ТРЕБОВАНИЕ </w:t>
      </w:r>
    </w:p>
    <w:bookmarkEnd w:id="340"/>
    <w:p>
      <w:pPr>
        <w:spacing w:after="0"/>
        <w:ind w:left="0"/>
        <w:jc w:val="both"/>
      </w:pPr>
      <w:r>
        <w:rPr>
          <w:rFonts w:ascii="Times New Roman"/>
          <w:b w:val="false"/>
          <w:i w:val="false"/>
          <w:color w:val="000000"/>
          <w:sz w:val="28"/>
        </w:rPr>
        <w:t xml:space="preserve">      "____" __________ 20___ г. </w:t>
      </w:r>
      <w:r>
        <w:br/>
      </w:r>
      <w:r>
        <w:rPr>
          <w:rFonts w:ascii="Times New Roman"/>
          <w:b w:val="false"/>
          <w:i w:val="false"/>
          <w:color w:val="000000"/>
          <w:sz w:val="28"/>
        </w:rPr>
        <w:t xml:space="preserve">
      N __________________________________________________________________ </w:t>
      </w:r>
      <w:r>
        <w:br/>
      </w:r>
      <w:r>
        <w:rPr>
          <w:rFonts w:ascii="Times New Roman"/>
          <w:b w:val="false"/>
          <w:i w:val="false"/>
          <w:color w:val="000000"/>
          <w:sz w:val="28"/>
        </w:rPr>
        <w:t xml:space="preserve">
                (наименование органа, куда направлено требование) </w:t>
      </w:r>
    </w:p>
    <w:p>
      <w:pPr>
        <w:spacing w:after="0"/>
        <w:ind w:left="0"/>
        <w:jc w:val="both"/>
      </w:pPr>
      <w:r>
        <w:rPr>
          <w:rFonts w:ascii="Times New Roman"/>
          <w:b w:val="false"/>
          <w:i w:val="false"/>
          <w:color w:val="000000"/>
          <w:sz w:val="28"/>
        </w:rPr>
        <w:t xml:space="preserve">      1. Фамилия  |_|_|_|_|_|_|_|_|_|_|_|_|_|_|_|_| </w:t>
      </w:r>
    </w:p>
    <w:p>
      <w:pPr>
        <w:spacing w:after="0"/>
        <w:ind w:left="0"/>
        <w:jc w:val="both"/>
      </w:pPr>
      <w:r>
        <w:rPr>
          <w:rFonts w:ascii="Times New Roman"/>
          <w:b w:val="false"/>
          <w:i w:val="false"/>
          <w:color w:val="000000"/>
          <w:sz w:val="28"/>
        </w:rPr>
        <w:t xml:space="preserve">      2. Имя      |_|_|_|_|_|_|_|_|_|_|_|_|_|_|_|_| </w:t>
      </w:r>
    </w:p>
    <w:p>
      <w:pPr>
        <w:spacing w:after="0"/>
        <w:ind w:left="0"/>
        <w:jc w:val="both"/>
      </w:pPr>
      <w:r>
        <w:rPr>
          <w:rFonts w:ascii="Times New Roman"/>
          <w:b w:val="false"/>
          <w:i w:val="false"/>
          <w:color w:val="000000"/>
          <w:sz w:val="28"/>
        </w:rPr>
        <w:t xml:space="preserve">      3. Отчество |_|_|_|_|_|_|_|_|_|_|_|_|_|_|_|_| </w:t>
      </w:r>
    </w:p>
    <w:p>
      <w:pPr>
        <w:spacing w:after="0"/>
        <w:ind w:left="0"/>
        <w:jc w:val="both"/>
      </w:pPr>
      <w:r>
        <w:rPr>
          <w:rFonts w:ascii="Times New Roman"/>
          <w:b w:val="false"/>
          <w:i w:val="false"/>
          <w:color w:val="000000"/>
          <w:sz w:val="28"/>
        </w:rPr>
        <w:t xml:space="preserve">      4.   Дата </w:t>
      </w:r>
      <w:r>
        <w:br/>
      </w:r>
      <w:r>
        <w:rPr>
          <w:rFonts w:ascii="Times New Roman"/>
          <w:b w:val="false"/>
          <w:i w:val="false"/>
          <w:color w:val="000000"/>
          <w:sz w:val="28"/>
        </w:rPr>
        <w:t xml:space="preserve">
         рождения:    |_|_|    |_|_|    |_|_|_|_| </w:t>
      </w:r>
      <w:r>
        <w:br/>
      </w:r>
      <w:r>
        <w:rPr>
          <w:rFonts w:ascii="Times New Roman"/>
          <w:b w:val="false"/>
          <w:i w:val="false"/>
          <w:color w:val="000000"/>
          <w:sz w:val="28"/>
        </w:rPr>
        <w:t xml:space="preserve">
                      Число    Месяц       Год </w:t>
      </w:r>
    </w:p>
    <w:p>
      <w:pPr>
        <w:spacing w:after="0"/>
        <w:ind w:left="0"/>
        <w:jc w:val="both"/>
      </w:pPr>
      <w:r>
        <w:rPr>
          <w:rFonts w:ascii="Times New Roman"/>
          <w:b w:val="false"/>
          <w:i w:val="false"/>
          <w:color w:val="000000"/>
          <w:sz w:val="28"/>
        </w:rPr>
        <w:t xml:space="preserve">      5.   Место </w:t>
      </w:r>
      <w:r>
        <w:br/>
      </w:r>
      <w:r>
        <w:rPr>
          <w:rFonts w:ascii="Times New Roman"/>
          <w:b w:val="false"/>
          <w:i w:val="false"/>
          <w:color w:val="000000"/>
          <w:sz w:val="28"/>
        </w:rPr>
        <w:t xml:space="preserve">
         рождения: _______________________________________________________ </w:t>
      </w:r>
      <w:r>
        <w:br/>
      </w:r>
      <w:r>
        <w:rPr>
          <w:rFonts w:ascii="Times New Roman"/>
          <w:b w:val="false"/>
          <w:i w:val="false"/>
          <w:color w:val="000000"/>
          <w:sz w:val="28"/>
        </w:rPr>
        <w:t xml:space="preserve">
                                      Область </w:t>
      </w:r>
      <w:r>
        <w:br/>
      </w:r>
      <w:r>
        <w:rPr>
          <w:rFonts w:ascii="Times New Roman"/>
          <w:b w:val="false"/>
          <w:i w:val="false"/>
          <w:color w:val="000000"/>
          <w:sz w:val="28"/>
        </w:rPr>
        <w:t xml:space="preserve">
      _________________________________    _______________________________ </w:t>
      </w:r>
      <w:r>
        <w:br/>
      </w:r>
      <w:r>
        <w:rPr>
          <w:rFonts w:ascii="Times New Roman"/>
          <w:b w:val="false"/>
          <w:i w:val="false"/>
          <w:color w:val="000000"/>
          <w:sz w:val="28"/>
        </w:rPr>
        <w:t xml:space="preserve">
                  Район                            населенный пункт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Анкетные данные внесены  </w:t>
      </w:r>
      <w:r>
        <w:rPr>
          <w:rFonts w:ascii="Times New Roman"/>
          <w:b w:val="false"/>
          <w:i w:val="false"/>
          <w:color w:val="000000"/>
          <w:sz w:val="28"/>
          <w:u w:val="single"/>
        </w:rPr>
        <w:t xml:space="preserve">Со слов/с документа, удостоверяющую личность </w:t>
      </w:r>
      <w:r>
        <w:br/>
      </w:r>
      <w:r>
        <w:rPr>
          <w:rFonts w:ascii="Times New Roman"/>
          <w:b w:val="false"/>
          <w:i w:val="false"/>
          <w:color w:val="000000"/>
          <w:sz w:val="28"/>
        </w:rPr>
        <w:t xml:space="preserve">
      ___________ </w:t>
      </w:r>
      <w:r>
        <w:br/>
      </w:r>
      <w:r>
        <w:rPr>
          <w:rFonts w:ascii="Times New Roman"/>
          <w:b w:val="false"/>
          <w:i w:val="false"/>
          <w:color w:val="000000"/>
          <w:sz w:val="28"/>
        </w:rPr>
        <w:t>
</w:t>
      </w:r>
      <w:r>
        <w:rPr>
          <w:rFonts w:ascii="Times New Roman"/>
          <w:b w:val="false"/>
          <w:i w:val="false"/>
          <w:color w:val="000000"/>
          <w:sz w:val="28"/>
          <w:u w:val="single"/>
        </w:rPr>
        <w:t xml:space="preserve">                                                       ненужное зачеркнуть  </w:t>
      </w:r>
      <w:r>
        <w:br/>
      </w:r>
      <w:r>
        <w:rPr>
          <w:rFonts w:ascii="Times New Roman"/>
          <w:b w:val="false"/>
          <w:i w:val="false"/>
          <w:color w:val="000000"/>
          <w:sz w:val="28"/>
        </w:rPr>
        <w:t xml:space="preserve">
      6. Адрес регистрации: ______________________________________________ </w:t>
      </w:r>
      <w:r>
        <w:br/>
      </w:r>
      <w:r>
        <w:rPr>
          <w:rFonts w:ascii="Times New Roman"/>
          <w:b w:val="false"/>
          <w:i w:val="false"/>
          <w:color w:val="000000"/>
          <w:sz w:val="28"/>
        </w:rPr>
        <w:t xml:space="preserve">
      7. Чем вызвана проверка ____________________________________________ </w:t>
      </w:r>
      <w:r>
        <w:br/>
      </w:r>
      <w:r>
        <w:rPr>
          <w:rFonts w:ascii="Times New Roman"/>
          <w:b w:val="false"/>
          <w:i w:val="false"/>
          <w:color w:val="000000"/>
          <w:sz w:val="28"/>
        </w:rPr>
        <w:t xml:space="preserve">
      8. Какая нужна справка: ____________________________________________ </w:t>
      </w:r>
      <w:r>
        <w:br/>
      </w:r>
      <w:r>
        <w:rPr>
          <w:rFonts w:ascii="Times New Roman"/>
          <w:b w:val="false"/>
          <w:i w:val="false"/>
          <w:color w:val="000000"/>
          <w:sz w:val="28"/>
        </w:rPr>
        <w:t xml:space="preserve">
      Исполнитель: _______________________________________________________ </w:t>
      </w:r>
      <w:r>
        <w:br/>
      </w:r>
      <w:r>
        <w:rPr>
          <w:rFonts w:ascii="Times New Roman"/>
          <w:b w:val="false"/>
          <w:i w:val="false"/>
          <w:color w:val="000000"/>
          <w:sz w:val="28"/>
        </w:rPr>
        <w:t xml:space="preserve">
                           должность,                     фамилия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Проверку разрешаю: </w:t>
      </w:r>
      <w:r>
        <w:br/>
      </w:r>
      <w:r>
        <w:rPr>
          <w:rFonts w:ascii="Times New Roman"/>
          <w:b w:val="false"/>
          <w:i w:val="false"/>
          <w:color w:val="000000"/>
          <w:sz w:val="28"/>
        </w:rPr>
        <w:t xml:space="preserve">
      М.П.               _________________________________________________ </w:t>
      </w:r>
      <w:r>
        <w:br/>
      </w:r>
      <w:r>
        <w:rPr>
          <w:rFonts w:ascii="Times New Roman"/>
          <w:b w:val="false"/>
          <w:i w:val="false"/>
          <w:color w:val="000000"/>
          <w:sz w:val="28"/>
        </w:rPr>
        <w:t xml:space="preserve">
                              подпись руководителя органа, Фамилия </w:t>
      </w:r>
      <w:r>
        <w:br/>
      </w:r>
      <w:r>
        <w:rPr>
          <w:rFonts w:ascii="Times New Roman"/>
          <w:b w:val="false"/>
          <w:i w:val="false"/>
          <w:color w:val="000000"/>
          <w:sz w:val="28"/>
        </w:rPr>
        <w:t xml:space="preserve">
      Адрес отправителя: _________________________________________________ </w:t>
      </w:r>
      <w:r>
        <w:br/>
      </w:r>
      <w:r>
        <w:rPr>
          <w:rFonts w:ascii="Times New Roman"/>
          <w:b w:val="false"/>
          <w:i w:val="false"/>
          <w:color w:val="000000"/>
          <w:sz w:val="28"/>
        </w:rPr>
        <w:t xml:space="preserve">
                             индекс, населенный пункт, район, область </w:t>
      </w:r>
      <w:r>
        <w:br/>
      </w:r>
      <w:r>
        <w:rPr>
          <w:rFonts w:ascii="Times New Roman"/>
          <w:b w:val="false"/>
          <w:i w:val="false"/>
          <w:color w:val="000000"/>
          <w:sz w:val="28"/>
        </w:rPr>
        <w:t xml:space="preserve">
      Орган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Внимание! Искажение анкетных данных проверяемого лица влечет выдачу </w:t>
      </w:r>
      <w:r>
        <w:br/>
      </w:r>
      <w:r>
        <w:rPr>
          <w:rFonts w:ascii="Times New Roman"/>
          <w:b w:val="false"/>
          <w:i w:val="false"/>
          <w:color w:val="000000"/>
          <w:sz w:val="28"/>
        </w:rPr>
        <w:t xml:space="preserve">
      неверных сведений. Подчистки и исправления не допускаются. Все </w:t>
      </w:r>
      <w:r>
        <w:br/>
      </w:r>
      <w:r>
        <w:rPr>
          <w:rFonts w:ascii="Times New Roman"/>
          <w:b w:val="false"/>
          <w:i w:val="false"/>
          <w:color w:val="000000"/>
          <w:sz w:val="28"/>
        </w:rPr>
        <w:t xml:space="preserve">
      реквизиты требования обязательны к заполнению (размер 150х210) </w:t>
      </w:r>
    </w:p>
    <w:p>
      <w:pPr>
        <w:spacing w:after="0"/>
        <w:ind w:left="0"/>
        <w:jc w:val="both"/>
      </w:pPr>
      <w:r>
        <w:rPr>
          <w:rFonts w:ascii="Times New Roman"/>
          <w:b w:val="false"/>
          <w:i w:val="false"/>
          <w:color w:val="000000"/>
          <w:sz w:val="28"/>
        </w:rPr>
        <w:t xml:space="preserve">Приложение 3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марта 2008 года N 97 </w:t>
      </w:r>
    </w:p>
    <w:p>
      <w:pPr>
        <w:spacing w:after="0"/>
        <w:ind w:left="0"/>
        <w:jc w:val="both"/>
      </w:pPr>
      <w:r>
        <w:rPr>
          <w:rFonts w:ascii="Times New Roman"/>
          <w:b w:val="false"/>
          <w:i w:val="false"/>
          <w:color w:val="000000"/>
          <w:sz w:val="28"/>
        </w:rPr>
        <w:t xml:space="preserve">Приложение 11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января 2001 года N 1 </w:t>
      </w:r>
    </w:p>
    <w:bookmarkStart w:name="z344" w:id="341"/>
    <w:p>
      <w:pPr>
        <w:spacing w:after="0"/>
        <w:ind w:left="0"/>
        <w:jc w:val="both"/>
      </w:pPr>
      <w:r>
        <w:rPr>
          <w:rFonts w:ascii="Times New Roman"/>
          <w:b w:val="false"/>
          <w:i w:val="false"/>
          <w:color w:val="000000"/>
          <w:sz w:val="28"/>
        </w:rPr>
        <w:t>
</w:t>
      </w:r>
      <w:r>
        <w:rPr>
          <w:rFonts w:ascii="Times New Roman"/>
          <w:b/>
          <w:i w:val="false"/>
          <w:color w:val="000000"/>
          <w:sz w:val="28"/>
        </w:rPr>
        <w:t xml:space="preserve">                                ТИПОВОЙ КОНТРАКТ </w:t>
      </w:r>
      <w:r>
        <w:br/>
      </w:r>
      <w:r>
        <w:rPr>
          <w:rFonts w:ascii="Times New Roman"/>
          <w:b w:val="false"/>
          <w:i w:val="false"/>
          <w:color w:val="000000"/>
          <w:sz w:val="28"/>
        </w:rPr>
        <w:t>
</w:t>
      </w:r>
      <w:r>
        <w:rPr>
          <w:rFonts w:ascii="Times New Roman"/>
          <w:b/>
          <w:i w:val="false"/>
          <w:color w:val="000000"/>
          <w:sz w:val="28"/>
        </w:rPr>
        <w:t xml:space="preserve">             на подготовку специалистов в организации образования </w:t>
      </w:r>
      <w:r>
        <w:br/>
      </w:r>
      <w:r>
        <w:rPr>
          <w:rFonts w:ascii="Times New Roman"/>
          <w:b w:val="false"/>
          <w:i w:val="false"/>
          <w:color w:val="000000"/>
          <w:sz w:val="28"/>
        </w:rPr>
        <w:t>
</w:t>
      </w:r>
      <w:r>
        <w:rPr>
          <w:rFonts w:ascii="Times New Roman"/>
          <w:b/>
          <w:i w:val="false"/>
          <w:color w:val="000000"/>
          <w:sz w:val="28"/>
        </w:rPr>
        <w:t xml:space="preserve">                             МВД Республики Казахстан </w:t>
      </w:r>
    </w:p>
    <w:bookmarkEnd w:id="341"/>
    <w:p>
      <w:pPr>
        <w:spacing w:after="0"/>
        <w:ind w:left="0"/>
        <w:jc w:val="both"/>
      </w:pPr>
      <w:r>
        <w:rPr>
          <w:rFonts w:ascii="Times New Roman"/>
          <w:b w:val="false"/>
          <w:i w:val="false"/>
          <w:color w:val="000000"/>
          <w:sz w:val="28"/>
        </w:rPr>
        <w:t xml:space="preserve">      Настоящий контракт на подготовку специалистов в организации </w:t>
      </w:r>
      <w:r>
        <w:br/>
      </w:r>
      <w:r>
        <w:rPr>
          <w:rFonts w:ascii="Times New Roman"/>
          <w:b w:val="false"/>
          <w:i w:val="false"/>
          <w:color w:val="000000"/>
          <w:sz w:val="28"/>
        </w:rPr>
        <w:t xml:space="preserve">
образования Министерства внутренних дел Республики Казахстан (далее - </w:t>
      </w:r>
      <w:r>
        <w:br/>
      </w:r>
      <w:r>
        <w:rPr>
          <w:rFonts w:ascii="Times New Roman"/>
          <w:b w:val="false"/>
          <w:i w:val="false"/>
          <w:color w:val="000000"/>
          <w:sz w:val="28"/>
        </w:rPr>
        <w:t xml:space="preserve">
контракт) заключен между организацией образования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(полное наименование учебного заведения - юридического лица и его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местонахождение, номер и дата государственной регистрации учредительных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документов организации образования - юридического лица) </w:t>
      </w:r>
      <w:r>
        <w:br/>
      </w:r>
      <w:r>
        <w:rPr>
          <w:rFonts w:ascii="Times New Roman"/>
          <w:b w:val="false"/>
          <w:i w:val="false"/>
          <w:color w:val="000000"/>
          <w:sz w:val="28"/>
        </w:rPr>
        <w:t xml:space="preserve">
в лице ___________________________________________________________________ </w:t>
      </w:r>
      <w:r>
        <w:br/>
      </w:r>
      <w:r>
        <w:rPr>
          <w:rFonts w:ascii="Times New Roman"/>
          <w:b w:val="false"/>
          <w:i w:val="false"/>
          <w:color w:val="000000"/>
          <w:sz w:val="28"/>
        </w:rPr>
        <w:t xml:space="preserve">
       (должность, специальное (воинское) звание, фамилия, имя, отчество) </w:t>
      </w:r>
      <w:r>
        <w:br/>
      </w:r>
      <w:r>
        <w:rPr>
          <w:rFonts w:ascii="Times New Roman"/>
          <w:b w:val="false"/>
          <w:i w:val="false"/>
          <w:color w:val="000000"/>
          <w:sz w:val="28"/>
        </w:rPr>
        <w:t xml:space="preserve">
с одной стороны, и поступившим на учебу слушателем (курсантом)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Ф.И.О. слушателя (курсанта), наименование, номер, дата выдачи документа,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удостоверяющего его личность) </w:t>
      </w:r>
      <w:r>
        <w:br/>
      </w:r>
      <w:r>
        <w:rPr>
          <w:rFonts w:ascii="Times New Roman"/>
          <w:b w:val="false"/>
          <w:i w:val="false"/>
          <w:color w:val="000000"/>
          <w:sz w:val="28"/>
        </w:rPr>
        <w:t xml:space="preserve">
"_____________", ___________________ проживающим по адресу _______________ </w:t>
      </w:r>
      <w:r>
        <w:br/>
      </w:r>
      <w:r>
        <w:rPr>
          <w:rFonts w:ascii="Times New Roman"/>
          <w:b w:val="false"/>
          <w:i w:val="false"/>
          <w:color w:val="000000"/>
          <w:sz w:val="28"/>
        </w:rPr>
        <w:t xml:space="preserve">
  (номер СИК)        (номер РНН) </w:t>
      </w:r>
      <w:r>
        <w:br/>
      </w:r>
      <w:r>
        <w:rPr>
          <w:rFonts w:ascii="Times New Roman"/>
          <w:b w:val="false"/>
          <w:i w:val="false"/>
          <w:color w:val="000000"/>
          <w:sz w:val="28"/>
        </w:rPr>
        <w:t xml:space="preserve">
__________________________________________________________________________ </w:t>
      </w:r>
    </w:p>
    <w:bookmarkStart w:name="z345" w:id="342"/>
    <w:p>
      <w:pPr>
        <w:spacing w:after="0"/>
        <w:ind w:left="0"/>
        <w:jc w:val="both"/>
      </w:pPr>
      <w:r>
        <w:rPr>
          <w:rFonts w:ascii="Times New Roman"/>
          <w:b w:val="false"/>
          <w:i w:val="false"/>
          <w:color w:val="000000"/>
          <w:sz w:val="28"/>
        </w:rPr>
        <w:t xml:space="preserve">
1. Организация образования предоставляет слушателю (курсанту) необходимые </w:t>
      </w:r>
      <w:r>
        <w:br/>
      </w:r>
      <w:r>
        <w:rPr>
          <w:rFonts w:ascii="Times New Roman"/>
          <w:b w:val="false"/>
          <w:i w:val="false"/>
          <w:color w:val="000000"/>
          <w:sz w:val="28"/>
        </w:rPr>
        <w:t xml:space="preserve">
условия для получения образования по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(наименование и шифр специальности, форма обучения)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 срок __________________________________________________________________ </w:t>
      </w:r>
      <w:r>
        <w:br/>
      </w:r>
      <w:r>
        <w:rPr>
          <w:rFonts w:ascii="Times New Roman"/>
          <w:b w:val="false"/>
          <w:i w:val="false"/>
          <w:color w:val="000000"/>
          <w:sz w:val="28"/>
        </w:rPr>
        <w:t xml:space="preserve">
Начало обучения с </w:t>
      </w:r>
      <w:r>
        <w:br/>
      </w:r>
      <w:r>
        <w:rPr>
          <w:rFonts w:ascii="Times New Roman"/>
          <w:b w:val="false"/>
          <w:i w:val="false"/>
          <w:color w:val="000000"/>
          <w:sz w:val="28"/>
        </w:rPr>
        <w:t xml:space="preserve">
__________________________________________________________________________ </w:t>
      </w:r>
    </w:p>
    <w:bookmarkEnd w:id="342"/>
    <w:bookmarkStart w:name="z346" w:id="343"/>
    <w:p>
      <w:pPr>
        <w:spacing w:after="0"/>
        <w:ind w:left="0"/>
        <w:jc w:val="both"/>
      </w:pPr>
      <w:r>
        <w:rPr>
          <w:rFonts w:ascii="Times New Roman"/>
          <w:b w:val="false"/>
          <w:i w:val="false"/>
          <w:color w:val="000000"/>
          <w:sz w:val="28"/>
        </w:rPr>
        <w:t xml:space="preserve">
      2. Организация образования имеет право: </w:t>
      </w:r>
    </w:p>
    <w:bookmarkEnd w:id="343"/>
    <w:bookmarkStart w:name="z347" w:id="344"/>
    <w:p>
      <w:pPr>
        <w:spacing w:after="0"/>
        <w:ind w:left="0"/>
        <w:jc w:val="both"/>
      </w:pPr>
      <w:r>
        <w:rPr>
          <w:rFonts w:ascii="Times New Roman"/>
          <w:b w:val="false"/>
          <w:i w:val="false"/>
          <w:color w:val="000000"/>
          <w:sz w:val="28"/>
        </w:rPr>
        <w:t xml:space="preserve">
      1) в порядке, установленном законодательством, изменять и расторгать </w:t>
      </w:r>
      <w:r>
        <w:br/>
      </w:r>
      <w:r>
        <w:rPr>
          <w:rFonts w:ascii="Times New Roman"/>
          <w:b w:val="false"/>
          <w:i w:val="false"/>
          <w:color w:val="000000"/>
          <w:sz w:val="28"/>
        </w:rPr>
        <w:t xml:space="preserve">
данный контракт; </w:t>
      </w:r>
    </w:p>
    <w:bookmarkEnd w:id="344"/>
    <w:bookmarkStart w:name="z348" w:id="345"/>
    <w:p>
      <w:pPr>
        <w:spacing w:after="0"/>
        <w:ind w:left="0"/>
        <w:jc w:val="both"/>
      </w:pPr>
      <w:r>
        <w:rPr>
          <w:rFonts w:ascii="Times New Roman"/>
          <w:b w:val="false"/>
          <w:i w:val="false"/>
          <w:color w:val="000000"/>
          <w:sz w:val="28"/>
        </w:rPr>
        <w:t xml:space="preserve">
      2) получить согласие родителей, усыновителей или попечителей в случае </w:t>
      </w:r>
      <w:r>
        <w:br/>
      </w:r>
      <w:r>
        <w:rPr>
          <w:rFonts w:ascii="Times New Roman"/>
          <w:b w:val="false"/>
          <w:i w:val="false"/>
          <w:color w:val="000000"/>
          <w:sz w:val="28"/>
        </w:rPr>
        <w:t xml:space="preserve">
заключения контракта со слушателями (курсантами) не достигшими 18-ти летнего </w:t>
      </w:r>
      <w:r>
        <w:br/>
      </w:r>
      <w:r>
        <w:rPr>
          <w:rFonts w:ascii="Times New Roman"/>
          <w:b w:val="false"/>
          <w:i w:val="false"/>
          <w:color w:val="000000"/>
          <w:sz w:val="28"/>
        </w:rPr>
        <w:t xml:space="preserve">
возраста; </w:t>
      </w:r>
    </w:p>
    <w:bookmarkEnd w:id="345"/>
    <w:bookmarkStart w:name="z349" w:id="346"/>
    <w:p>
      <w:pPr>
        <w:spacing w:after="0"/>
        <w:ind w:left="0"/>
        <w:jc w:val="both"/>
      </w:pPr>
      <w:r>
        <w:rPr>
          <w:rFonts w:ascii="Times New Roman"/>
          <w:b w:val="false"/>
          <w:i w:val="false"/>
          <w:color w:val="000000"/>
          <w:sz w:val="28"/>
        </w:rPr>
        <w:t xml:space="preserve">
      3) поощрять слушателя (курсанта), привлекать его к дисциплинарной и </w:t>
      </w:r>
      <w:r>
        <w:br/>
      </w:r>
      <w:r>
        <w:rPr>
          <w:rFonts w:ascii="Times New Roman"/>
          <w:b w:val="false"/>
          <w:i w:val="false"/>
          <w:color w:val="000000"/>
          <w:sz w:val="28"/>
        </w:rPr>
        <w:t xml:space="preserve">
материальной ответственности в порядке, установленном законодательством и </w:t>
      </w:r>
      <w:r>
        <w:br/>
      </w:r>
      <w:r>
        <w:rPr>
          <w:rFonts w:ascii="Times New Roman"/>
          <w:b w:val="false"/>
          <w:i w:val="false"/>
          <w:color w:val="000000"/>
          <w:sz w:val="28"/>
        </w:rPr>
        <w:t xml:space="preserve">
Положением о прохождении службы лицами рядового и начальствующего состава </w:t>
      </w:r>
      <w:r>
        <w:br/>
      </w:r>
      <w:r>
        <w:rPr>
          <w:rFonts w:ascii="Times New Roman"/>
          <w:b w:val="false"/>
          <w:i w:val="false"/>
          <w:color w:val="000000"/>
          <w:sz w:val="28"/>
        </w:rPr>
        <w:t xml:space="preserve">
органов внутренних дел Республики Казахстан; </w:t>
      </w:r>
    </w:p>
    <w:bookmarkEnd w:id="346"/>
    <w:bookmarkStart w:name="z350" w:id="347"/>
    <w:p>
      <w:pPr>
        <w:spacing w:after="0"/>
        <w:ind w:left="0"/>
        <w:jc w:val="both"/>
      </w:pPr>
      <w:r>
        <w:rPr>
          <w:rFonts w:ascii="Times New Roman"/>
          <w:b w:val="false"/>
          <w:i w:val="false"/>
          <w:color w:val="000000"/>
          <w:sz w:val="28"/>
        </w:rPr>
        <w:t xml:space="preserve">
      4) на взыскание вреда, нанесенного слушателем (курсантом) имуществу </w:t>
      </w:r>
      <w:r>
        <w:br/>
      </w:r>
      <w:r>
        <w:rPr>
          <w:rFonts w:ascii="Times New Roman"/>
          <w:b w:val="false"/>
          <w:i w:val="false"/>
          <w:color w:val="000000"/>
          <w:sz w:val="28"/>
        </w:rPr>
        <w:t xml:space="preserve">
организации образования; </w:t>
      </w:r>
    </w:p>
    <w:bookmarkEnd w:id="347"/>
    <w:bookmarkStart w:name="z351" w:id="348"/>
    <w:p>
      <w:pPr>
        <w:spacing w:after="0"/>
        <w:ind w:left="0"/>
        <w:jc w:val="both"/>
      </w:pPr>
      <w:r>
        <w:rPr>
          <w:rFonts w:ascii="Times New Roman"/>
          <w:b w:val="false"/>
          <w:i w:val="false"/>
          <w:color w:val="000000"/>
          <w:sz w:val="28"/>
        </w:rPr>
        <w:t xml:space="preserve">
      5) на взыскание бюджетных средств, затраченных на обучение, включая </w:t>
      </w:r>
      <w:r>
        <w:br/>
      </w:r>
      <w:r>
        <w:rPr>
          <w:rFonts w:ascii="Times New Roman"/>
          <w:b w:val="false"/>
          <w:i w:val="false"/>
          <w:color w:val="000000"/>
          <w:sz w:val="28"/>
        </w:rPr>
        <w:t xml:space="preserve">
выплату стипендий слушателю (курсанту), питание и вещевое довольствие в </w:t>
      </w:r>
      <w:r>
        <w:br/>
      </w:r>
      <w:r>
        <w:rPr>
          <w:rFonts w:ascii="Times New Roman"/>
          <w:b w:val="false"/>
          <w:i w:val="false"/>
          <w:color w:val="000000"/>
          <w:sz w:val="28"/>
        </w:rPr>
        <w:t xml:space="preserve">
период обучения в случаях досрочного расторжения контракта по фактам </w:t>
      </w:r>
      <w:r>
        <w:br/>
      </w:r>
      <w:r>
        <w:rPr>
          <w:rFonts w:ascii="Times New Roman"/>
          <w:b w:val="false"/>
          <w:i w:val="false"/>
          <w:color w:val="000000"/>
          <w:sz w:val="28"/>
        </w:rPr>
        <w:t xml:space="preserve">
отчисления по неуспеваемости, недисциплинированности, собственному желанию, </w:t>
      </w:r>
      <w:r>
        <w:br/>
      </w:r>
      <w:r>
        <w:rPr>
          <w:rFonts w:ascii="Times New Roman"/>
          <w:b w:val="false"/>
          <w:i w:val="false"/>
          <w:color w:val="000000"/>
          <w:sz w:val="28"/>
        </w:rPr>
        <w:t xml:space="preserve">
а также в случае отказа проходить службу в органах внутренних дел после </w:t>
      </w:r>
      <w:r>
        <w:br/>
      </w:r>
      <w:r>
        <w:rPr>
          <w:rFonts w:ascii="Times New Roman"/>
          <w:b w:val="false"/>
          <w:i w:val="false"/>
          <w:color w:val="000000"/>
          <w:sz w:val="28"/>
        </w:rPr>
        <w:t xml:space="preserve">
окончания учебного заведения или расторжения контракта по основаниям, </w:t>
      </w:r>
      <w:r>
        <w:br/>
      </w:r>
      <w:r>
        <w:rPr>
          <w:rFonts w:ascii="Times New Roman"/>
          <w:b w:val="false"/>
          <w:i w:val="false"/>
          <w:color w:val="000000"/>
          <w:sz w:val="28"/>
        </w:rPr>
        <w:t xml:space="preserve">
предусмотренным законодательством Республики Казахстан; </w:t>
      </w:r>
    </w:p>
    <w:bookmarkEnd w:id="348"/>
    <w:bookmarkStart w:name="z352" w:id="349"/>
    <w:p>
      <w:pPr>
        <w:spacing w:after="0"/>
        <w:ind w:left="0"/>
        <w:jc w:val="both"/>
      </w:pPr>
      <w:r>
        <w:rPr>
          <w:rFonts w:ascii="Times New Roman"/>
          <w:b w:val="false"/>
          <w:i w:val="false"/>
          <w:color w:val="000000"/>
          <w:sz w:val="28"/>
        </w:rPr>
        <w:t xml:space="preserve">
      6) на предоставление слушателю (курсанту) каникулярных отпусков и </w:t>
      </w:r>
      <w:r>
        <w:br/>
      </w:r>
      <w:r>
        <w:rPr>
          <w:rFonts w:ascii="Times New Roman"/>
          <w:b w:val="false"/>
          <w:i w:val="false"/>
          <w:color w:val="000000"/>
          <w:sz w:val="28"/>
        </w:rPr>
        <w:t xml:space="preserve">
других видов отпусков; </w:t>
      </w:r>
    </w:p>
    <w:bookmarkEnd w:id="349"/>
    <w:bookmarkStart w:name="z353" w:id="350"/>
    <w:p>
      <w:pPr>
        <w:spacing w:after="0"/>
        <w:ind w:left="0"/>
        <w:jc w:val="both"/>
      </w:pPr>
      <w:r>
        <w:rPr>
          <w:rFonts w:ascii="Times New Roman"/>
          <w:b w:val="false"/>
          <w:i w:val="false"/>
          <w:color w:val="000000"/>
          <w:sz w:val="28"/>
        </w:rPr>
        <w:t xml:space="preserve">
      7) в случае необходимости, по письменному распоряжению, привлекать </w:t>
      </w:r>
      <w:r>
        <w:br/>
      </w:r>
      <w:r>
        <w:rPr>
          <w:rFonts w:ascii="Times New Roman"/>
          <w:b w:val="false"/>
          <w:i w:val="false"/>
          <w:color w:val="000000"/>
          <w:sz w:val="28"/>
        </w:rPr>
        <w:t xml:space="preserve">
слушателя (курсанта) к выполнению служебных обязанностей сверх </w:t>
      </w:r>
      <w:r>
        <w:br/>
      </w:r>
      <w:r>
        <w:rPr>
          <w:rFonts w:ascii="Times New Roman"/>
          <w:b w:val="false"/>
          <w:i w:val="false"/>
          <w:color w:val="000000"/>
          <w:sz w:val="28"/>
        </w:rPr>
        <w:t xml:space="preserve">
установленного времени, а также в ночное время, в выходные и праздничные </w:t>
      </w:r>
      <w:r>
        <w:br/>
      </w:r>
      <w:r>
        <w:rPr>
          <w:rFonts w:ascii="Times New Roman"/>
          <w:b w:val="false"/>
          <w:i w:val="false"/>
          <w:color w:val="000000"/>
          <w:sz w:val="28"/>
        </w:rPr>
        <w:t xml:space="preserve">
дни; </w:t>
      </w:r>
    </w:p>
    <w:bookmarkEnd w:id="350"/>
    <w:bookmarkStart w:name="z354" w:id="351"/>
    <w:p>
      <w:pPr>
        <w:spacing w:after="0"/>
        <w:ind w:left="0"/>
        <w:jc w:val="both"/>
      </w:pPr>
      <w:r>
        <w:rPr>
          <w:rFonts w:ascii="Times New Roman"/>
          <w:b w:val="false"/>
          <w:i w:val="false"/>
          <w:color w:val="000000"/>
          <w:sz w:val="28"/>
        </w:rPr>
        <w:t xml:space="preserve">
      8) привлекать слушателя (курсанта) для охраны общественного порядка </w:t>
      </w:r>
      <w:r>
        <w:br/>
      </w:r>
      <w:r>
        <w:rPr>
          <w:rFonts w:ascii="Times New Roman"/>
          <w:b w:val="false"/>
          <w:i w:val="false"/>
          <w:color w:val="000000"/>
          <w:sz w:val="28"/>
        </w:rPr>
        <w:t xml:space="preserve">
в иных регионах республики или для участия в обеспечении правового режима </w:t>
      </w:r>
      <w:r>
        <w:br/>
      </w:r>
      <w:r>
        <w:rPr>
          <w:rFonts w:ascii="Times New Roman"/>
          <w:b w:val="false"/>
          <w:i w:val="false"/>
          <w:color w:val="000000"/>
          <w:sz w:val="28"/>
        </w:rPr>
        <w:t xml:space="preserve">
чрезвычайного положения и ликвидации последствий чрезвычайных обстоятельств, </w:t>
      </w:r>
      <w:r>
        <w:br/>
      </w:r>
      <w:r>
        <w:rPr>
          <w:rFonts w:ascii="Times New Roman"/>
          <w:b w:val="false"/>
          <w:i w:val="false"/>
          <w:color w:val="000000"/>
          <w:sz w:val="28"/>
        </w:rPr>
        <w:t xml:space="preserve">
на срок не более трех месяцев, в случаях, установленных законодательством. </w:t>
      </w:r>
    </w:p>
    <w:bookmarkEnd w:id="351"/>
    <w:bookmarkStart w:name="z355" w:id="352"/>
    <w:p>
      <w:pPr>
        <w:spacing w:after="0"/>
        <w:ind w:left="0"/>
        <w:jc w:val="both"/>
      </w:pPr>
      <w:r>
        <w:rPr>
          <w:rFonts w:ascii="Times New Roman"/>
          <w:b w:val="false"/>
          <w:i w:val="false"/>
          <w:color w:val="000000"/>
          <w:sz w:val="28"/>
        </w:rPr>
        <w:t xml:space="preserve">
      3. Организация образования обязана: </w:t>
      </w:r>
    </w:p>
    <w:bookmarkEnd w:id="352"/>
    <w:bookmarkStart w:name="z356" w:id="353"/>
    <w:p>
      <w:pPr>
        <w:spacing w:after="0"/>
        <w:ind w:left="0"/>
        <w:jc w:val="both"/>
      </w:pPr>
      <w:r>
        <w:rPr>
          <w:rFonts w:ascii="Times New Roman"/>
          <w:b w:val="false"/>
          <w:i w:val="false"/>
          <w:color w:val="000000"/>
          <w:sz w:val="28"/>
        </w:rPr>
        <w:t xml:space="preserve">
      1) обеспечить слушателю (курсанту) условия получения образования в </w:t>
      </w:r>
      <w:r>
        <w:br/>
      </w:r>
      <w:r>
        <w:rPr>
          <w:rFonts w:ascii="Times New Roman"/>
          <w:b w:val="false"/>
          <w:i w:val="false"/>
          <w:color w:val="000000"/>
          <w:sz w:val="28"/>
        </w:rPr>
        <w:t xml:space="preserve">
соответствии с Законом Республики Казахстан "Об образовании" и требованиями </w:t>
      </w:r>
      <w:r>
        <w:br/>
      </w:r>
      <w:r>
        <w:rPr>
          <w:rFonts w:ascii="Times New Roman"/>
          <w:b w:val="false"/>
          <w:i w:val="false"/>
          <w:color w:val="000000"/>
          <w:sz w:val="28"/>
        </w:rPr>
        <w:t xml:space="preserve">
государственных общеобязательных стандартов образования Республики Казахстан; </w:t>
      </w:r>
    </w:p>
    <w:bookmarkEnd w:id="353"/>
    <w:bookmarkStart w:name="z357" w:id="354"/>
    <w:p>
      <w:pPr>
        <w:spacing w:after="0"/>
        <w:ind w:left="0"/>
        <w:jc w:val="both"/>
      </w:pPr>
      <w:r>
        <w:rPr>
          <w:rFonts w:ascii="Times New Roman"/>
          <w:b w:val="false"/>
          <w:i w:val="false"/>
          <w:color w:val="000000"/>
          <w:sz w:val="28"/>
        </w:rPr>
        <w:t xml:space="preserve">
      2) выплачивать слушателю (курсанту) ежемесячно причитающийся ему </w:t>
      </w:r>
      <w:r>
        <w:br/>
      </w:r>
      <w:r>
        <w:rPr>
          <w:rFonts w:ascii="Times New Roman"/>
          <w:b w:val="false"/>
          <w:i w:val="false"/>
          <w:color w:val="000000"/>
          <w:sz w:val="28"/>
        </w:rPr>
        <w:t xml:space="preserve">
должностной оклад (стипендию) в размере установленной Указом Президента </w:t>
      </w:r>
      <w:r>
        <w:br/>
      </w:r>
      <w:r>
        <w:rPr>
          <w:rFonts w:ascii="Times New Roman"/>
          <w:b w:val="false"/>
          <w:i w:val="false"/>
          <w:color w:val="000000"/>
          <w:sz w:val="28"/>
        </w:rPr>
        <w:t xml:space="preserve">
Республики Казахстан. Размер может быть изменен в соответствии с действующим </w:t>
      </w:r>
      <w:r>
        <w:br/>
      </w:r>
      <w:r>
        <w:rPr>
          <w:rFonts w:ascii="Times New Roman"/>
          <w:b w:val="false"/>
          <w:i w:val="false"/>
          <w:color w:val="000000"/>
          <w:sz w:val="28"/>
        </w:rPr>
        <w:t xml:space="preserve">
законодательством; </w:t>
      </w:r>
    </w:p>
    <w:bookmarkEnd w:id="354"/>
    <w:bookmarkStart w:name="z358" w:id="355"/>
    <w:p>
      <w:pPr>
        <w:spacing w:after="0"/>
        <w:ind w:left="0"/>
        <w:jc w:val="both"/>
      </w:pPr>
      <w:r>
        <w:rPr>
          <w:rFonts w:ascii="Times New Roman"/>
          <w:b w:val="false"/>
          <w:i w:val="false"/>
          <w:color w:val="000000"/>
          <w:sz w:val="28"/>
        </w:rPr>
        <w:t xml:space="preserve">
      3) обеспечить слушателя (курсанта) бесплатно форменным и специальным </w:t>
      </w:r>
      <w:r>
        <w:br/>
      </w:r>
      <w:r>
        <w:rPr>
          <w:rFonts w:ascii="Times New Roman"/>
          <w:b w:val="false"/>
          <w:i w:val="false"/>
          <w:color w:val="000000"/>
          <w:sz w:val="28"/>
        </w:rPr>
        <w:t xml:space="preserve">
обмундированием по нормам положенности, установленным Правительством </w:t>
      </w:r>
      <w:r>
        <w:br/>
      </w:r>
      <w:r>
        <w:rPr>
          <w:rFonts w:ascii="Times New Roman"/>
          <w:b w:val="false"/>
          <w:i w:val="false"/>
          <w:color w:val="000000"/>
          <w:sz w:val="28"/>
        </w:rPr>
        <w:t xml:space="preserve">
Республики Казахстан; </w:t>
      </w:r>
    </w:p>
    <w:bookmarkEnd w:id="355"/>
    <w:bookmarkStart w:name="z359" w:id="356"/>
    <w:p>
      <w:pPr>
        <w:spacing w:after="0"/>
        <w:ind w:left="0"/>
        <w:jc w:val="both"/>
      </w:pPr>
      <w:r>
        <w:rPr>
          <w:rFonts w:ascii="Times New Roman"/>
          <w:b w:val="false"/>
          <w:i w:val="false"/>
          <w:color w:val="000000"/>
          <w:sz w:val="28"/>
        </w:rPr>
        <w:t xml:space="preserve">
      4) создать установленные нормативными актами условия обучения и </w:t>
      </w:r>
      <w:r>
        <w:br/>
      </w:r>
      <w:r>
        <w:rPr>
          <w:rFonts w:ascii="Times New Roman"/>
          <w:b w:val="false"/>
          <w:i w:val="false"/>
          <w:color w:val="000000"/>
          <w:sz w:val="28"/>
        </w:rPr>
        <w:t xml:space="preserve">
обеспечить слушателя (курсанта) необходимыми средствами индивидуальной </w:t>
      </w:r>
      <w:r>
        <w:br/>
      </w:r>
      <w:r>
        <w:rPr>
          <w:rFonts w:ascii="Times New Roman"/>
          <w:b w:val="false"/>
          <w:i w:val="false"/>
          <w:color w:val="000000"/>
          <w:sz w:val="28"/>
        </w:rPr>
        <w:t xml:space="preserve">
защиты (СИЗ); </w:t>
      </w:r>
    </w:p>
    <w:bookmarkEnd w:id="356"/>
    <w:bookmarkStart w:name="z360" w:id="357"/>
    <w:p>
      <w:pPr>
        <w:spacing w:after="0"/>
        <w:ind w:left="0"/>
        <w:jc w:val="both"/>
      </w:pPr>
      <w:r>
        <w:rPr>
          <w:rFonts w:ascii="Times New Roman"/>
          <w:b w:val="false"/>
          <w:i w:val="false"/>
          <w:color w:val="000000"/>
          <w:sz w:val="28"/>
        </w:rPr>
        <w:t xml:space="preserve">
      5) обеспечить слушателя (курсанта) медицинским обслуживанием в порядке, </w:t>
      </w:r>
      <w:r>
        <w:br/>
      </w:r>
      <w:r>
        <w:rPr>
          <w:rFonts w:ascii="Times New Roman"/>
          <w:b w:val="false"/>
          <w:i w:val="false"/>
          <w:color w:val="000000"/>
          <w:sz w:val="28"/>
        </w:rPr>
        <w:t xml:space="preserve">
определяемом законодательством; </w:t>
      </w:r>
    </w:p>
    <w:bookmarkEnd w:id="357"/>
    <w:bookmarkStart w:name="z361" w:id="358"/>
    <w:p>
      <w:pPr>
        <w:spacing w:after="0"/>
        <w:ind w:left="0"/>
        <w:jc w:val="both"/>
      </w:pPr>
      <w:r>
        <w:rPr>
          <w:rFonts w:ascii="Times New Roman"/>
          <w:b w:val="false"/>
          <w:i w:val="false"/>
          <w:color w:val="000000"/>
          <w:sz w:val="28"/>
        </w:rPr>
        <w:t xml:space="preserve">
      6) возмещать за причиненный слушателю (курсанту) вред в связи с </w:t>
      </w:r>
      <w:r>
        <w:br/>
      </w:r>
      <w:r>
        <w:rPr>
          <w:rFonts w:ascii="Times New Roman"/>
          <w:b w:val="false"/>
          <w:i w:val="false"/>
          <w:color w:val="000000"/>
          <w:sz w:val="28"/>
        </w:rPr>
        <w:t xml:space="preserve">
исполнением служебных обязанностей в порядке и условиях, предусмотренных </w:t>
      </w:r>
      <w:r>
        <w:br/>
      </w:r>
      <w:r>
        <w:rPr>
          <w:rFonts w:ascii="Times New Roman"/>
          <w:b w:val="false"/>
          <w:i w:val="false"/>
          <w:color w:val="000000"/>
          <w:sz w:val="28"/>
        </w:rPr>
        <w:t xml:space="preserve">
законодательством Республики Казахстан; </w:t>
      </w:r>
    </w:p>
    <w:bookmarkEnd w:id="358"/>
    <w:bookmarkStart w:name="z362" w:id="359"/>
    <w:p>
      <w:pPr>
        <w:spacing w:after="0"/>
        <w:ind w:left="0"/>
        <w:jc w:val="both"/>
      </w:pPr>
      <w:r>
        <w:rPr>
          <w:rFonts w:ascii="Times New Roman"/>
          <w:b w:val="false"/>
          <w:i w:val="false"/>
          <w:color w:val="000000"/>
          <w:sz w:val="28"/>
        </w:rPr>
        <w:t xml:space="preserve">
      7) сдавать в государственный архив документы, подтверждающие периоды </w:t>
      </w:r>
      <w:r>
        <w:br/>
      </w:r>
      <w:r>
        <w:rPr>
          <w:rFonts w:ascii="Times New Roman"/>
          <w:b w:val="false"/>
          <w:i w:val="false"/>
          <w:color w:val="000000"/>
          <w:sz w:val="28"/>
        </w:rPr>
        <w:t xml:space="preserve">
обучения слушателя (курсанта) и сведения об отчислении денег на его счет </w:t>
      </w:r>
      <w:r>
        <w:br/>
      </w:r>
      <w:r>
        <w:rPr>
          <w:rFonts w:ascii="Times New Roman"/>
          <w:b w:val="false"/>
          <w:i w:val="false"/>
          <w:color w:val="000000"/>
          <w:sz w:val="28"/>
        </w:rPr>
        <w:t xml:space="preserve">
в накопительный пенсионный фонд; </w:t>
      </w:r>
    </w:p>
    <w:bookmarkEnd w:id="359"/>
    <w:bookmarkStart w:name="z363" w:id="360"/>
    <w:p>
      <w:pPr>
        <w:spacing w:after="0"/>
        <w:ind w:left="0"/>
        <w:jc w:val="both"/>
      </w:pPr>
      <w:r>
        <w:rPr>
          <w:rFonts w:ascii="Times New Roman"/>
          <w:b w:val="false"/>
          <w:i w:val="false"/>
          <w:color w:val="000000"/>
          <w:sz w:val="28"/>
        </w:rPr>
        <w:t xml:space="preserve">
      8) обеспечить хранение военного билета (приписного свидетельства), </w:t>
      </w:r>
      <w:r>
        <w:br/>
      </w:r>
      <w:r>
        <w:rPr>
          <w:rFonts w:ascii="Times New Roman"/>
          <w:b w:val="false"/>
          <w:i w:val="false"/>
          <w:color w:val="000000"/>
          <w:sz w:val="28"/>
        </w:rPr>
        <w:t xml:space="preserve">
а также трудовой книжки и внесение в нее необходимых записей; </w:t>
      </w:r>
    </w:p>
    <w:bookmarkEnd w:id="360"/>
    <w:bookmarkStart w:name="z364" w:id="361"/>
    <w:p>
      <w:pPr>
        <w:spacing w:after="0"/>
        <w:ind w:left="0"/>
        <w:jc w:val="both"/>
      </w:pPr>
      <w:r>
        <w:rPr>
          <w:rFonts w:ascii="Times New Roman"/>
          <w:b w:val="false"/>
          <w:i w:val="false"/>
          <w:color w:val="000000"/>
          <w:sz w:val="28"/>
        </w:rPr>
        <w:t xml:space="preserve">
      9) приобщить к личному делу слушателя (курсанта) справку о расходах </w:t>
      </w:r>
      <w:r>
        <w:br/>
      </w:r>
      <w:r>
        <w:rPr>
          <w:rFonts w:ascii="Times New Roman"/>
          <w:b w:val="false"/>
          <w:i w:val="false"/>
          <w:color w:val="000000"/>
          <w:sz w:val="28"/>
        </w:rPr>
        <w:t xml:space="preserve">
на его обучение; </w:t>
      </w:r>
    </w:p>
    <w:bookmarkEnd w:id="361"/>
    <w:bookmarkStart w:name="z365" w:id="362"/>
    <w:p>
      <w:pPr>
        <w:spacing w:after="0"/>
        <w:ind w:left="0"/>
        <w:jc w:val="both"/>
      </w:pPr>
      <w:r>
        <w:rPr>
          <w:rFonts w:ascii="Times New Roman"/>
          <w:b w:val="false"/>
          <w:i w:val="false"/>
          <w:color w:val="000000"/>
          <w:sz w:val="28"/>
        </w:rPr>
        <w:t xml:space="preserve">
10) особые условия: _______________________________________________________ </w:t>
      </w:r>
      <w:r>
        <w:br/>
      </w:r>
      <w:r>
        <w:rPr>
          <w:rFonts w:ascii="Times New Roman"/>
          <w:b w:val="false"/>
          <w:i w:val="false"/>
          <w:color w:val="000000"/>
          <w:sz w:val="28"/>
        </w:rPr>
        <w:t xml:space="preserve">
                         (указать дополнительные обязательства работодателя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или сделать прочерк) </w:t>
      </w:r>
      <w:r>
        <w:br/>
      </w:r>
      <w:r>
        <w:rPr>
          <w:rFonts w:ascii="Times New Roman"/>
          <w:b w:val="false"/>
          <w:i w:val="false"/>
          <w:color w:val="000000"/>
          <w:sz w:val="28"/>
        </w:rPr>
        <w:t xml:space="preserve">
__________________________________________________________________________ </w:t>
      </w:r>
    </w:p>
    <w:bookmarkEnd w:id="362"/>
    <w:bookmarkStart w:name="z366" w:id="363"/>
    <w:p>
      <w:pPr>
        <w:spacing w:after="0"/>
        <w:ind w:left="0"/>
        <w:jc w:val="both"/>
      </w:pPr>
      <w:r>
        <w:rPr>
          <w:rFonts w:ascii="Times New Roman"/>
          <w:b w:val="false"/>
          <w:i w:val="false"/>
          <w:color w:val="000000"/>
          <w:sz w:val="28"/>
        </w:rPr>
        <w:t xml:space="preserve">
4. Слушатель (курсант) имеет право: </w:t>
      </w:r>
    </w:p>
    <w:bookmarkEnd w:id="363"/>
    <w:bookmarkStart w:name="z367" w:id="364"/>
    <w:p>
      <w:pPr>
        <w:spacing w:after="0"/>
        <w:ind w:left="0"/>
        <w:jc w:val="both"/>
      </w:pPr>
      <w:r>
        <w:rPr>
          <w:rFonts w:ascii="Times New Roman"/>
          <w:b w:val="false"/>
          <w:i w:val="false"/>
          <w:color w:val="000000"/>
          <w:sz w:val="28"/>
        </w:rPr>
        <w:t xml:space="preserve">
      1) в порядке, установленном законодательством, изменять и расторгать </w:t>
      </w:r>
      <w:r>
        <w:br/>
      </w:r>
      <w:r>
        <w:rPr>
          <w:rFonts w:ascii="Times New Roman"/>
          <w:b w:val="false"/>
          <w:i w:val="false"/>
          <w:color w:val="000000"/>
          <w:sz w:val="28"/>
        </w:rPr>
        <w:t xml:space="preserve">
данный контракт; </w:t>
      </w:r>
    </w:p>
    <w:bookmarkEnd w:id="364"/>
    <w:bookmarkStart w:name="z368" w:id="365"/>
    <w:p>
      <w:pPr>
        <w:spacing w:after="0"/>
        <w:ind w:left="0"/>
        <w:jc w:val="both"/>
      </w:pPr>
      <w:r>
        <w:rPr>
          <w:rFonts w:ascii="Times New Roman"/>
          <w:b w:val="false"/>
          <w:i w:val="false"/>
          <w:color w:val="000000"/>
          <w:sz w:val="28"/>
        </w:rPr>
        <w:t xml:space="preserve">
      2) на условия обучения, проживания и медицинского обеспечения, </w:t>
      </w:r>
      <w:r>
        <w:br/>
      </w:r>
      <w:r>
        <w:rPr>
          <w:rFonts w:ascii="Times New Roman"/>
          <w:b w:val="false"/>
          <w:i w:val="false"/>
          <w:color w:val="000000"/>
          <w:sz w:val="28"/>
        </w:rPr>
        <w:t xml:space="preserve">
отвечающие требованиям безопасности и гигиены; </w:t>
      </w:r>
    </w:p>
    <w:bookmarkEnd w:id="365"/>
    <w:bookmarkStart w:name="z369" w:id="366"/>
    <w:p>
      <w:pPr>
        <w:spacing w:after="0"/>
        <w:ind w:left="0"/>
        <w:jc w:val="both"/>
      </w:pPr>
      <w:r>
        <w:rPr>
          <w:rFonts w:ascii="Times New Roman"/>
          <w:b w:val="false"/>
          <w:i w:val="false"/>
          <w:color w:val="000000"/>
          <w:sz w:val="28"/>
        </w:rPr>
        <w:t xml:space="preserve">
      3) на возмещение вреда, причиненного его здоровью в связи </w:t>
      </w:r>
      <w:r>
        <w:br/>
      </w:r>
      <w:r>
        <w:rPr>
          <w:rFonts w:ascii="Times New Roman"/>
          <w:b w:val="false"/>
          <w:i w:val="false"/>
          <w:color w:val="000000"/>
          <w:sz w:val="28"/>
        </w:rPr>
        <w:t xml:space="preserve">
с исполнением им служебных обязанностей; </w:t>
      </w:r>
    </w:p>
    <w:bookmarkEnd w:id="366"/>
    <w:bookmarkStart w:name="z370" w:id="367"/>
    <w:p>
      <w:pPr>
        <w:spacing w:after="0"/>
        <w:ind w:left="0"/>
        <w:jc w:val="both"/>
      </w:pPr>
      <w:r>
        <w:rPr>
          <w:rFonts w:ascii="Times New Roman"/>
          <w:b w:val="false"/>
          <w:i w:val="false"/>
          <w:color w:val="000000"/>
          <w:sz w:val="28"/>
        </w:rPr>
        <w:t xml:space="preserve">
      4) на предоставление гарантий и компенсаций, предусмотренных </w:t>
      </w:r>
      <w:r>
        <w:br/>
      </w:r>
      <w:r>
        <w:rPr>
          <w:rFonts w:ascii="Times New Roman"/>
          <w:b w:val="false"/>
          <w:i w:val="false"/>
          <w:color w:val="000000"/>
          <w:sz w:val="28"/>
        </w:rPr>
        <w:t xml:space="preserve">
действующим законодательством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(указать дополнительные виды гарантий и компенсаций) </w:t>
      </w:r>
    </w:p>
    <w:bookmarkEnd w:id="367"/>
    <w:bookmarkStart w:name="z371" w:id="368"/>
    <w:p>
      <w:pPr>
        <w:spacing w:after="0"/>
        <w:ind w:left="0"/>
        <w:jc w:val="both"/>
      </w:pPr>
      <w:r>
        <w:rPr>
          <w:rFonts w:ascii="Times New Roman"/>
          <w:b w:val="false"/>
          <w:i w:val="false"/>
          <w:color w:val="000000"/>
          <w:sz w:val="28"/>
        </w:rPr>
        <w:t xml:space="preserve">
      5) повышать свою профессиональную квалификацию за счет собственных </w:t>
      </w:r>
      <w:r>
        <w:br/>
      </w:r>
      <w:r>
        <w:rPr>
          <w:rFonts w:ascii="Times New Roman"/>
          <w:b w:val="false"/>
          <w:i w:val="false"/>
          <w:color w:val="000000"/>
          <w:sz w:val="28"/>
        </w:rPr>
        <w:t xml:space="preserve">
средств. </w:t>
      </w:r>
    </w:p>
    <w:bookmarkEnd w:id="368"/>
    <w:bookmarkStart w:name="z372" w:id="369"/>
    <w:p>
      <w:pPr>
        <w:spacing w:after="0"/>
        <w:ind w:left="0"/>
        <w:jc w:val="both"/>
      </w:pPr>
      <w:r>
        <w:rPr>
          <w:rFonts w:ascii="Times New Roman"/>
          <w:b w:val="false"/>
          <w:i w:val="false"/>
          <w:color w:val="000000"/>
          <w:sz w:val="28"/>
        </w:rPr>
        <w:t xml:space="preserve">
      5. Слушатель (курсант) обязан: </w:t>
      </w:r>
    </w:p>
    <w:bookmarkEnd w:id="369"/>
    <w:bookmarkStart w:name="z373" w:id="370"/>
    <w:p>
      <w:pPr>
        <w:spacing w:after="0"/>
        <w:ind w:left="0"/>
        <w:jc w:val="both"/>
      </w:pPr>
      <w:r>
        <w:rPr>
          <w:rFonts w:ascii="Times New Roman"/>
          <w:b w:val="false"/>
          <w:i w:val="false"/>
          <w:color w:val="000000"/>
          <w:sz w:val="28"/>
        </w:rPr>
        <w:t xml:space="preserve">
      1) добросовестно овладевать всеми видами профессиональной деятельности </w:t>
      </w:r>
      <w:r>
        <w:br/>
      </w:r>
      <w:r>
        <w:rPr>
          <w:rFonts w:ascii="Times New Roman"/>
          <w:b w:val="false"/>
          <w:i w:val="false"/>
          <w:color w:val="000000"/>
          <w:sz w:val="28"/>
        </w:rPr>
        <w:t xml:space="preserve">
по указанной в настоящем контракте специальности и специализации; </w:t>
      </w:r>
    </w:p>
    <w:bookmarkEnd w:id="370"/>
    <w:bookmarkStart w:name="z374" w:id="371"/>
    <w:p>
      <w:pPr>
        <w:spacing w:after="0"/>
        <w:ind w:left="0"/>
        <w:jc w:val="both"/>
      </w:pPr>
      <w:r>
        <w:rPr>
          <w:rFonts w:ascii="Times New Roman"/>
          <w:b w:val="false"/>
          <w:i w:val="false"/>
          <w:color w:val="000000"/>
          <w:sz w:val="28"/>
        </w:rPr>
        <w:t xml:space="preserve">
      2) соблюдать служебную дисциплину; </w:t>
      </w:r>
    </w:p>
    <w:bookmarkEnd w:id="371"/>
    <w:bookmarkStart w:name="z375" w:id="372"/>
    <w:p>
      <w:pPr>
        <w:spacing w:after="0"/>
        <w:ind w:left="0"/>
        <w:jc w:val="both"/>
      </w:pPr>
      <w:r>
        <w:rPr>
          <w:rFonts w:ascii="Times New Roman"/>
          <w:b w:val="false"/>
          <w:i w:val="false"/>
          <w:color w:val="000000"/>
          <w:sz w:val="28"/>
        </w:rPr>
        <w:t xml:space="preserve">
      3) относиться бережно к имуществу организации образования; </w:t>
      </w:r>
    </w:p>
    <w:bookmarkEnd w:id="372"/>
    <w:bookmarkStart w:name="z376" w:id="373"/>
    <w:p>
      <w:pPr>
        <w:spacing w:after="0"/>
        <w:ind w:left="0"/>
        <w:jc w:val="both"/>
      </w:pPr>
      <w:r>
        <w:rPr>
          <w:rFonts w:ascii="Times New Roman"/>
          <w:b w:val="false"/>
          <w:i w:val="false"/>
          <w:color w:val="000000"/>
          <w:sz w:val="28"/>
        </w:rPr>
        <w:t xml:space="preserve">
      4) выполнять требования правил по охране труда, пожарной безопасности </w:t>
      </w:r>
      <w:r>
        <w:br/>
      </w:r>
      <w:r>
        <w:rPr>
          <w:rFonts w:ascii="Times New Roman"/>
          <w:b w:val="false"/>
          <w:i w:val="false"/>
          <w:color w:val="000000"/>
          <w:sz w:val="28"/>
        </w:rPr>
        <w:t xml:space="preserve">
и санитарно-гигиенических норм; </w:t>
      </w:r>
    </w:p>
    <w:bookmarkEnd w:id="373"/>
    <w:bookmarkStart w:name="z377" w:id="374"/>
    <w:p>
      <w:pPr>
        <w:spacing w:after="0"/>
        <w:ind w:left="0"/>
        <w:jc w:val="both"/>
      </w:pPr>
      <w:r>
        <w:rPr>
          <w:rFonts w:ascii="Times New Roman"/>
          <w:b w:val="false"/>
          <w:i w:val="false"/>
          <w:color w:val="000000"/>
          <w:sz w:val="28"/>
        </w:rPr>
        <w:t xml:space="preserve">
      5) не разглашать доверенные ему в соответствии с его должностным </w:t>
      </w:r>
      <w:r>
        <w:br/>
      </w:r>
      <w:r>
        <w:rPr>
          <w:rFonts w:ascii="Times New Roman"/>
          <w:b w:val="false"/>
          <w:i w:val="false"/>
          <w:color w:val="000000"/>
          <w:sz w:val="28"/>
        </w:rPr>
        <w:t xml:space="preserve">
положением сведения, составляющие служебную и иную охраняемую законом тайну; </w:t>
      </w:r>
    </w:p>
    <w:bookmarkEnd w:id="374"/>
    <w:bookmarkStart w:name="z378" w:id="375"/>
    <w:p>
      <w:pPr>
        <w:spacing w:after="0"/>
        <w:ind w:left="0"/>
        <w:jc w:val="both"/>
      </w:pPr>
      <w:r>
        <w:rPr>
          <w:rFonts w:ascii="Times New Roman"/>
          <w:b w:val="false"/>
          <w:i w:val="false"/>
          <w:color w:val="000000"/>
          <w:sz w:val="28"/>
        </w:rPr>
        <w:t xml:space="preserve">
      6) сообщать о возникшей ситуации, представляющей угрозу жизни и </w:t>
      </w:r>
      <w:r>
        <w:br/>
      </w:r>
      <w:r>
        <w:rPr>
          <w:rFonts w:ascii="Times New Roman"/>
          <w:b w:val="false"/>
          <w:i w:val="false"/>
          <w:color w:val="000000"/>
          <w:sz w:val="28"/>
        </w:rPr>
        <w:t xml:space="preserve">
здоровью людей, сохранности имущества организации образования и обучаемых; </w:t>
      </w:r>
    </w:p>
    <w:bookmarkEnd w:id="375"/>
    <w:bookmarkStart w:name="z379" w:id="376"/>
    <w:p>
      <w:pPr>
        <w:spacing w:after="0"/>
        <w:ind w:left="0"/>
        <w:jc w:val="both"/>
      </w:pPr>
      <w:r>
        <w:rPr>
          <w:rFonts w:ascii="Times New Roman"/>
          <w:b w:val="false"/>
          <w:i w:val="false"/>
          <w:color w:val="000000"/>
          <w:sz w:val="28"/>
        </w:rPr>
        <w:t xml:space="preserve">
      7) при приеме на учебу представлять в кадровый аппарат трудовую </w:t>
      </w:r>
      <w:r>
        <w:br/>
      </w:r>
      <w:r>
        <w:rPr>
          <w:rFonts w:ascii="Times New Roman"/>
          <w:b w:val="false"/>
          <w:i w:val="false"/>
          <w:color w:val="000000"/>
          <w:sz w:val="28"/>
        </w:rPr>
        <w:t xml:space="preserve">
книжку, военный билет (при их наличии) и другие личные документы; </w:t>
      </w:r>
    </w:p>
    <w:bookmarkEnd w:id="376"/>
    <w:bookmarkStart w:name="z380" w:id="377"/>
    <w:p>
      <w:pPr>
        <w:spacing w:after="0"/>
        <w:ind w:left="0"/>
        <w:jc w:val="both"/>
      </w:pPr>
      <w:r>
        <w:rPr>
          <w:rFonts w:ascii="Times New Roman"/>
          <w:b w:val="false"/>
          <w:i w:val="false"/>
          <w:color w:val="000000"/>
          <w:sz w:val="28"/>
        </w:rPr>
        <w:t xml:space="preserve">
      8) в случаях изменения в семейном положении, привлечения его или </w:t>
      </w:r>
      <w:r>
        <w:br/>
      </w:r>
      <w:r>
        <w:rPr>
          <w:rFonts w:ascii="Times New Roman"/>
          <w:b w:val="false"/>
          <w:i w:val="false"/>
          <w:color w:val="000000"/>
          <w:sz w:val="28"/>
        </w:rPr>
        <w:t xml:space="preserve">
близких родственников, к уголовной ответственности, выезда кого-либо из </w:t>
      </w:r>
      <w:r>
        <w:br/>
      </w:r>
      <w:r>
        <w:rPr>
          <w:rFonts w:ascii="Times New Roman"/>
          <w:b w:val="false"/>
          <w:i w:val="false"/>
          <w:color w:val="000000"/>
          <w:sz w:val="28"/>
        </w:rPr>
        <w:t xml:space="preserve">
них на постоянное местожительство за границу, доложить об этом рапортом </w:t>
      </w:r>
      <w:r>
        <w:br/>
      </w:r>
      <w:r>
        <w:rPr>
          <w:rFonts w:ascii="Times New Roman"/>
          <w:b w:val="false"/>
          <w:i w:val="false"/>
          <w:color w:val="000000"/>
          <w:sz w:val="28"/>
        </w:rPr>
        <w:t xml:space="preserve">
непосредственному начальнику в трехдневный срок; </w:t>
      </w:r>
    </w:p>
    <w:bookmarkEnd w:id="377"/>
    <w:bookmarkStart w:name="z381" w:id="378"/>
    <w:p>
      <w:pPr>
        <w:spacing w:after="0"/>
        <w:ind w:left="0"/>
        <w:jc w:val="both"/>
      </w:pPr>
      <w:r>
        <w:rPr>
          <w:rFonts w:ascii="Times New Roman"/>
          <w:b w:val="false"/>
          <w:i w:val="false"/>
          <w:color w:val="000000"/>
          <w:sz w:val="28"/>
        </w:rPr>
        <w:t xml:space="preserve">
      9) отслужить в соответствующем органе не менее пяти лет после </w:t>
      </w:r>
      <w:r>
        <w:br/>
      </w:r>
      <w:r>
        <w:rPr>
          <w:rFonts w:ascii="Times New Roman"/>
          <w:b w:val="false"/>
          <w:i w:val="false"/>
          <w:color w:val="000000"/>
          <w:sz w:val="28"/>
        </w:rPr>
        <w:t xml:space="preserve">
окончания учебного заведения и прибыть к месту распределения в трехдневный </w:t>
      </w:r>
      <w:r>
        <w:br/>
      </w:r>
      <w:r>
        <w:rPr>
          <w:rFonts w:ascii="Times New Roman"/>
          <w:b w:val="false"/>
          <w:i w:val="false"/>
          <w:color w:val="000000"/>
          <w:sz w:val="28"/>
        </w:rPr>
        <w:t xml:space="preserve">
срок; </w:t>
      </w:r>
    </w:p>
    <w:bookmarkEnd w:id="378"/>
    <w:bookmarkStart w:name="z382" w:id="379"/>
    <w:p>
      <w:pPr>
        <w:spacing w:after="0"/>
        <w:ind w:left="0"/>
        <w:jc w:val="both"/>
      </w:pPr>
      <w:r>
        <w:rPr>
          <w:rFonts w:ascii="Times New Roman"/>
          <w:b w:val="false"/>
          <w:i w:val="false"/>
          <w:color w:val="000000"/>
          <w:sz w:val="28"/>
        </w:rPr>
        <w:t xml:space="preserve">
      10) слушатель (курсант), отчисленный по неуспеваемости, </w:t>
      </w:r>
      <w:r>
        <w:br/>
      </w:r>
      <w:r>
        <w:rPr>
          <w:rFonts w:ascii="Times New Roman"/>
          <w:b w:val="false"/>
          <w:i w:val="false"/>
          <w:color w:val="000000"/>
          <w:sz w:val="28"/>
        </w:rPr>
        <w:t xml:space="preserve">
недисциплинированности, по собственному желанию, а также в случаях </w:t>
      </w:r>
      <w:r>
        <w:br/>
      </w:r>
      <w:r>
        <w:rPr>
          <w:rFonts w:ascii="Times New Roman"/>
          <w:b w:val="false"/>
          <w:i w:val="false"/>
          <w:color w:val="000000"/>
          <w:sz w:val="28"/>
        </w:rPr>
        <w:t xml:space="preserve">
досрочного расторжения контракта по основаниям, предусмотренным </w:t>
      </w:r>
      <w:r>
        <w:br/>
      </w:r>
      <w:r>
        <w:rPr>
          <w:rFonts w:ascii="Times New Roman"/>
          <w:b w:val="false"/>
          <w:i w:val="false"/>
          <w:color w:val="000000"/>
          <w:sz w:val="28"/>
        </w:rPr>
        <w:t xml:space="preserve">
законодательством Республики Казахстан, возместить государству бюджетные </w:t>
      </w:r>
      <w:r>
        <w:br/>
      </w:r>
      <w:r>
        <w:rPr>
          <w:rFonts w:ascii="Times New Roman"/>
          <w:b w:val="false"/>
          <w:i w:val="false"/>
          <w:color w:val="000000"/>
          <w:sz w:val="28"/>
        </w:rPr>
        <w:t xml:space="preserve">
средства, затраченные на обучение, включая выплату стипендий, питание и </w:t>
      </w:r>
      <w:r>
        <w:br/>
      </w:r>
      <w:r>
        <w:rPr>
          <w:rFonts w:ascii="Times New Roman"/>
          <w:b w:val="false"/>
          <w:i w:val="false"/>
          <w:color w:val="000000"/>
          <w:sz w:val="28"/>
        </w:rPr>
        <w:t xml:space="preserve">
вещевое довольствие в период его обучения. Сумма, подлежащая удержанию, </w:t>
      </w:r>
      <w:r>
        <w:br/>
      </w:r>
      <w:r>
        <w:rPr>
          <w:rFonts w:ascii="Times New Roman"/>
          <w:b w:val="false"/>
          <w:i w:val="false"/>
          <w:color w:val="000000"/>
          <w:sz w:val="28"/>
        </w:rPr>
        <w:t xml:space="preserve">
рассчитывается пропорционально за каждый полный месяц нахождения в учебном </w:t>
      </w:r>
      <w:r>
        <w:br/>
      </w:r>
      <w:r>
        <w:rPr>
          <w:rFonts w:ascii="Times New Roman"/>
          <w:b w:val="false"/>
          <w:i w:val="false"/>
          <w:color w:val="000000"/>
          <w:sz w:val="28"/>
        </w:rPr>
        <w:t xml:space="preserve">
заведении; </w:t>
      </w:r>
    </w:p>
    <w:bookmarkEnd w:id="379"/>
    <w:bookmarkStart w:name="z383" w:id="380"/>
    <w:p>
      <w:pPr>
        <w:spacing w:after="0"/>
        <w:ind w:left="0"/>
        <w:jc w:val="both"/>
      </w:pPr>
      <w:r>
        <w:rPr>
          <w:rFonts w:ascii="Times New Roman"/>
          <w:b w:val="false"/>
          <w:i w:val="false"/>
          <w:color w:val="000000"/>
          <w:sz w:val="28"/>
        </w:rPr>
        <w:t xml:space="preserve">
      11) в случае отказа слушателя (курсанта) проходить службу в органах </w:t>
      </w:r>
      <w:r>
        <w:br/>
      </w:r>
      <w:r>
        <w:rPr>
          <w:rFonts w:ascii="Times New Roman"/>
          <w:b w:val="false"/>
          <w:i w:val="false"/>
          <w:color w:val="000000"/>
          <w:sz w:val="28"/>
        </w:rPr>
        <w:t xml:space="preserve">
внутренних дел после окончания учебного заведения или расторжения контракта </w:t>
      </w:r>
      <w:r>
        <w:br/>
      </w:r>
      <w:r>
        <w:rPr>
          <w:rFonts w:ascii="Times New Roman"/>
          <w:b w:val="false"/>
          <w:i w:val="false"/>
          <w:color w:val="000000"/>
          <w:sz w:val="28"/>
        </w:rPr>
        <w:t xml:space="preserve">
по основаниям, предусмотренным законодательством Республики Казахстан, </w:t>
      </w:r>
      <w:r>
        <w:br/>
      </w:r>
      <w:r>
        <w:rPr>
          <w:rFonts w:ascii="Times New Roman"/>
          <w:b w:val="false"/>
          <w:i w:val="false"/>
          <w:color w:val="000000"/>
          <w:sz w:val="28"/>
        </w:rPr>
        <w:t xml:space="preserve">
возместить государству бюджетные средства, затраченные на обучение включая </w:t>
      </w:r>
      <w:r>
        <w:br/>
      </w:r>
      <w:r>
        <w:rPr>
          <w:rFonts w:ascii="Times New Roman"/>
          <w:b w:val="false"/>
          <w:i w:val="false"/>
          <w:color w:val="000000"/>
          <w:sz w:val="28"/>
        </w:rPr>
        <w:t xml:space="preserve">
выплату стипендии, питание и вещевое довольствие в период его обучения. </w:t>
      </w:r>
      <w:r>
        <w:br/>
      </w:r>
      <w:r>
        <w:rPr>
          <w:rFonts w:ascii="Times New Roman"/>
          <w:b w:val="false"/>
          <w:i w:val="false"/>
          <w:color w:val="000000"/>
          <w:sz w:val="28"/>
        </w:rPr>
        <w:t xml:space="preserve">
Сумма, подлежащая удержанию, рассматривается пропорционально за каждый </w:t>
      </w:r>
      <w:r>
        <w:br/>
      </w:r>
      <w:r>
        <w:rPr>
          <w:rFonts w:ascii="Times New Roman"/>
          <w:b w:val="false"/>
          <w:i w:val="false"/>
          <w:color w:val="000000"/>
          <w:sz w:val="28"/>
        </w:rPr>
        <w:t xml:space="preserve">
полный недослуженный месяц до окончания срока контракта. </w:t>
      </w:r>
    </w:p>
    <w:bookmarkEnd w:id="380"/>
    <w:bookmarkStart w:name="z384" w:id="381"/>
    <w:p>
      <w:pPr>
        <w:spacing w:after="0"/>
        <w:ind w:left="0"/>
        <w:jc w:val="both"/>
      </w:pPr>
      <w:r>
        <w:rPr>
          <w:rFonts w:ascii="Times New Roman"/>
          <w:b w:val="false"/>
          <w:i w:val="false"/>
          <w:color w:val="000000"/>
          <w:sz w:val="28"/>
        </w:rPr>
        <w:t xml:space="preserve">
      За утрату и порчу имущества (оружия, спецтехники, служебного </w:t>
      </w:r>
      <w:r>
        <w:br/>
      </w:r>
      <w:r>
        <w:rPr>
          <w:rFonts w:ascii="Times New Roman"/>
          <w:b w:val="false"/>
          <w:i w:val="false"/>
          <w:color w:val="000000"/>
          <w:sz w:val="28"/>
        </w:rPr>
        <w:t xml:space="preserve">
удостоверения и т.д.) по вине слушателя (курсанта), он несет материальную </w:t>
      </w:r>
      <w:r>
        <w:br/>
      </w:r>
      <w:r>
        <w:rPr>
          <w:rFonts w:ascii="Times New Roman"/>
          <w:b w:val="false"/>
          <w:i w:val="false"/>
          <w:color w:val="000000"/>
          <w:sz w:val="28"/>
        </w:rPr>
        <w:t xml:space="preserve">
ответственность в соответствии с нормативными правовыми актами Республики </w:t>
      </w:r>
      <w:r>
        <w:br/>
      </w:r>
      <w:r>
        <w:rPr>
          <w:rFonts w:ascii="Times New Roman"/>
          <w:b w:val="false"/>
          <w:i w:val="false"/>
          <w:color w:val="000000"/>
          <w:sz w:val="28"/>
        </w:rPr>
        <w:t xml:space="preserve">
Казахстан, определяющими таковую. </w:t>
      </w:r>
    </w:p>
    <w:bookmarkEnd w:id="381"/>
    <w:bookmarkStart w:name="z385" w:id="382"/>
    <w:p>
      <w:pPr>
        <w:spacing w:after="0"/>
        <w:ind w:left="0"/>
        <w:jc w:val="both"/>
      </w:pPr>
      <w:r>
        <w:rPr>
          <w:rFonts w:ascii="Times New Roman"/>
          <w:b w:val="false"/>
          <w:i w:val="false"/>
          <w:color w:val="000000"/>
          <w:sz w:val="28"/>
        </w:rPr>
        <w:t xml:space="preserve">
      12) особые условия: ________________________________________________ </w:t>
      </w:r>
      <w:r>
        <w:br/>
      </w:r>
      <w:r>
        <w:rPr>
          <w:rFonts w:ascii="Times New Roman"/>
          <w:b w:val="false"/>
          <w:i w:val="false"/>
          <w:color w:val="000000"/>
          <w:sz w:val="28"/>
        </w:rPr>
        <w:t xml:space="preserve">
                          (указать дополнительные обязательства слушателя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(курсанта) или сделать прочерк) </w:t>
      </w:r>
      <w:r>
        <w:br/>
      </w:r>
      <w:r>
        <w:rPr>
          <w:rFonts w:ascii="Times New Roman"/>
          <w:b w:val="false"/>
          <w:i w:val="false"/>
          <w:color w:val="000000"/>
          <w:sz w:val="28"/>
        </w:rPr>
        <w:t xml:space="preserve">
Основания изменения, расторжения и пролонгации контракта </w:t>
      </w:r>
    </w:p>
    <w:bookmarkEnd w:id="382"/>
    <w:bookmarkStart w:name="z386" w:id="383"/>
    <w:p>
      <w:pPr>
        <w:spacing w:after="0"/>
        <w:ind w:left="0"/>
        <w:jc w:val="both"/>
      </w:pPr>
      <w:r>
        <w:rPr>
          <w:rFonts w:ascii="Times New Roman"/>
          <w:b w:val="false"/>
          <w:i w:val="false"/>
          <w:color w:val="000000"/>
          <w:sz w:val="28"/>
        </w:rPr>
        <w:t xml:space="preserve">
      6. Контракт, до истечения его срока, может быть расторгнут по </w:t>
      </w:r>
      <w:r>
        <w:br/>
      </w:r>
      <w:r>
        <w:rPr>
          <w:rFonts w:ascii="Times New Roman"/>
          <w:b w:val="false"/>
          <w:i w:val="false"/>
          <w:color w:val="000000"/>
          <w:sz w:val="28"/>
        </w:rPr>
        <w:t xml:space="preserve">
соглашению сторон или инициативе одной из сторон, а также по иным </w:t>
      </w:r>
      <w:r>
        <w:br/>
      </w:r>
      <w:r>
        <w:rPr>
          <w:rFonts w:ascii="Times New Roman"/>
          <w:b w:val="false"/>
          <w:i w:val="false"/>
          <w:color w:val="000000"/>
          <w:sz w:val="28"/>
        </w:rPr>
        <w:t xml:space="preserve">
основаниям, предусмотренным законодательными актами Республики Казахстан. </w:t>
      </w:r>
    </w:p>
    <w:bookmarkEnd w:id="383"/>
    <w:bookmarkStart w:name="z387" w:id="384"/>
    <w:p>
      <w:pPr>
        <w:spacing w:after="0"/>
        <w:ind w:left="0"/>
        <w:jc w:val="both"/>
      </w:pPr>
      <w:r>
        <w:rPr>
          <w:rFonts w:ascii="Times New Roman"/>
          <w:b w:val="false"/>
          <w:i w:val="false"/>
          <w:color w:val="000000"/>
          <w:sz w:val="28"/>
        </w:rPr>
        <w:t xml:space="preserve">
      Контракт по инициативе одной из сторон может быть расторгнут, если </w:t>
      </w:r>
      <w:r>
        <w:br/>
      </w:r>
      <w:r>
        <w:rPr>
          <w:rFonts w:ascii="Times New Roman"/>
          <w:b w:val="false"/>
          <w:i w:val="false"/>
          <w:color w:val="000000"/>
          <w:sz w:val="28"/>
        </w:rPr>
        <w:t xml:space="preserve">
эта сторона предупредила другую сторону письменно за 30 дней до истечения </w:t>
      </w:r>
      <w:r>
        <w:br/>
      </w:r>
      <w:r>
        <w:rPr>
          <w:rFonts w:ascii="Times New Roman"/>
          <w:b w:val="false"/>
          <w:i w:val="false"/>
          <w:color w:val="000000"/>
          <w:sz w:val="28"/>
        </w:rPr>
        <w:t xml:space="preserve">
его срока, за исключением подпунктов "к", "м", "н", "о" пункта 91 Положения. </w:t>
      </w:r>
    </w:p>
    <w:bookmarkEnd w:id="384"/>
    <w:bookmarkStart w:name="z388" w:id="385"/>
    <w:p>
      <w:pPr>
        <w:spacing w:after="0"/>
        <w:ind w:left="0"/>
        <w:jc w:val="both"/>
      </w:pPr>
      <w:r>
        <w:rPr>
          <w:rFonts w:ascii="Times New Roman"/>
          <w:b w:val="false"/>
          <w:i w:val="false"/>
          <w:color w:val="000000"/>
          <w:sz w:val="28"/>
        </w:rPr>
        <w:t xml:space="preserve">
      7. Условия контракта не могут быть изменены в одностороннем порядке. </w:t>
      </w:r>
    </w:p>
    <w:bookmarkEnd w:id="385"/>
    <w:bookmarkStart w:name="z389" w:id="386"/>
    <w:p>
      <w:pPr>
        <w:spacing w:after="0"/>
        <w:ind w:left="0"/>
        <w:jc w:val="both"/>
      </w:pPr>
      <w:r>
        <w:rPr>
          <w:rFonts w:ascii="Times New Roman"/>
          <w:b w:val="false"/>
          <w:i w:val="false"/>
          <w:color w:val="000000"/>
          <w:sz w:val="28"/>
        </w:rPr>
        <w:t xml:space="preserve">
      8. Контракт составляется в 2-х экземплярах, один из которых хранится </w:t>
      </w:r>
      <w:r>
        <w:br/>
      </w:r>
      <w:r>
        <w:rPr>
          <w:rFonts w:ascii="Times New Roman"/>
          <w:b w:val="false"/>
          <w:i w:val="false"/>
          <w:color w:val="000000"/>
          <w:sz w:val="28"/>
        </w:rPr>
        <w:t xml:space="preserve">
в личном деле слушателя (курсанта). </w:t>
      </w:r>
    </w:p>
    <w:bookmarkEnd w:id="386"/>
    <w:bookmarkStart w:name="z390" w:id="387"/>
    <w:p>
      <w:pPr>
        <w:spacing w:after="0"/>
        <w:ind w:left="0"/>
        <w:jc w:val="both"/>
      </w:pPr>
      <w:r>
        <w:rPr>
          <w:rFonts w:ascii="Times New Roman"/>
          <w:b w:val="false"/>
          <w:i w:val="false"/>
          <w:color w:val="000000"/>
          <w:sz w:val="28"/>
        </w:rPr>
        <w:t xml:space="preserve">
      К настоящему контракту прилагается__________________________________ </w:t>
      </w:r>
      <w:r>
        <w:br/>
      </w:r>
      <w:r>
        <w:rPr>
          <w:rFonts w:ascii="Times New Roman"/>
          <w:b w:val="false"/>
          <w:i w:val="false"/>
          <w:color w:val="000000"/>
          <w:sz w:val="28"/>
        </w:rPr>
        <w:t xml:space="preserve">
                                        (опись личных документов слушателя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(курсанта), переданных им в учебное заведение) </w:t>
      </w:r>
      <w:r>
        <w:br/>
      </w:r>
      <w:r>
        <w:rPr>
          <w:rFonts w:ascii="Times New Roman"/>
          <w:b w:val="false"/>
          <w:i w:val="false"/>
          <w:color w:val="000000"/>
          <w:sz w:val="28"/>
        </w:rPr>
        <w:t xml:space="preserve">
__________________________________________________________________________ </w:t>
      </w:r>
    </w:p>
    <w:bookmarkEnd w:id="387"/>
    <w:bookmarkStart w:name="z391" w:id="388"/>
    <w:p>
      <w:pPr>
        <w:spacing w:after="0"/>
        <w:ind w:left="0"/>
        <w:jc w:val="both"/>
      </w:pPr>
      <w:r>
        <w:rPr>
          <w:rFonts w:ascii="Times New Roman"/>
          <w:b w:val="false"/>
          <w:i w:val="false"/>
          <w:color w:val="000000"/>
          <w:sz w:val="28"/>
        </w:rPr>
        <w:t xml:space="preserve">
      9. По окончании срока действия контракта заключается новый контракт </w:t>
      </w:r>
      <w:r>
        <w:br/>
      </w:r>
      <w:r>
        <w:rPr>
          <w:rFonts w:ascii="Times New Roman"/>
          <w:b w:val="false"/>
          <w:i w:val="false"/>
          <w:color w:val="000000"/>
          <w:sz w:val="28"/>
        </w:rPr>
        <w:t xml:space="preserve">
с органом внутренних дел по месту назначения на службу молодого специалиста. </w:t>
      </w:r>
    </w:p>
    <w:bookmarkEnd w:id="388"/>
    <w:bookmarkStart w:name="z392" w:id="389"/>
    <w:p>
      <w:pPr>
        <w:spacing w:after="0"/>
        <w:ind w:left="0"/>
        <w:jc w:val="both"/>
      </w:pPr>
      <w:r>
        <w:rPr>
          <w:rFonts w:ascii="Times New Roman"/>
          <w:b w:val="false"/>
          <w:i w:val="false"/>
          <w:color w:val="000000"/>
          <w:sz w:val="28"/>
        </w:rPr>
        <w:t xml:space="preserve">
      10. Если ни одна из сторон не потребовала прекращения контракта по </w:t>
      </w:r>
      <w:r>
        <w:br/>
      </w:r>
      <w:r>
        <w:rPr>
          <w:rFonts w:ascii="Times New Roman"/>
          <w:b w:val="false"/>
          <w:i w:val="false"/>
          <w:color w:val="000000"/>
          <w:sz w:val="28"/>
        </w:rPr>
        <w:t xml:space="preserve">
истечении установленного в нем срока, то контракт считается продленным на </w:t>
      </w:r>
      <w:r>
        <w:br/>
      </w:r>
      <w:r>
        <w:rPr>
          <w:rFonts w:ascii="Times New Roman"/>
          <w:b w:val="false"/>
          <w:i w:val="false"/>
          <w:color w:val="000000"/>
          <w:sz w:val="28"/>
        </w:rPr>
        <w:t xml:space="preserve">
тот же срок. </w:t>
      </w:r>
    </w:p>
    <w:bookmarkEnd w:id="389"/>
    <w:bookmarkStart w:name="z393" w:id="390"/>
    <w:p>
      <w:pPr>
        <w:spacing w:after="0"/>
        <w:ind w:left="0"/>
        <w:jc w:val="both"/>
      </w:pPr>
      <w:r>
        <w:rPr>
          <w:rFonts w:ascii="Times New Roman"/>
          <w:b w:val="false"/>
          <w:i w:val="false"/>
          <w:color w:val="000000"/>
          <w:sz w:val="28"/>
        </w:rPr>
        <w:t xml:space="preserve">
      11. Споры между сторонами настоящего контракта, возникшим по поводу </w:t>
      </w:r>
      <w:r>
        <w:br/>
      </w:r>
      <w:r>
        <w:rPr>
          <w:rFonts w:ascii="Times New Roman"/>
          <w:b w:val="false"/>
          <w:i w:val="false"/>
          <w:color w:val="000000"/>
          <w:sz w:val="28"/>
        </w:rPr>
        <w:t xml:space="preserve">
исполнения его условий, разрешаются в предусмотренном законодательством </w:t>
      </w:r>
      <w:r>
        <w:br/>
      </w:r>
      <w:r>
        <w:rPr>
          <w:rFonts w:ascii="Times New Roman"/>
          <w:b w:val="false"/>
          <w:i w:val="false"/>
          <w:color w:val="000000"/>
          <w:sz w:val="28"/>
        </w:rPr>
        <w:t xml:space="preserve">
Республики Казахстан порядке. </w:t>
      </w:r>
    </w:p>
    <w:bookmarkEnd w:id="390"/>
    <w:bookmarkStart w:name="z394" w:id="391"/>
    <w:p>
      <w:pPr>
        <w:spacing w:after="0"/>
        <w:ind w:left="0"/>
        <w:jc w:val="both"/>
      </w:pPr>
      <w:r>
        <w:rPr>
          <w:rFonts w:ascii="Times New Roman"/>
          <w:b w:val="false"/>
          <w:i w:val="false"/>
          <w:color w:val="000000"/>
          <w:sz w:val="28"/>
        </w:rPr>
        <w:t xml:space="preserve">
      12. Изданы приказы организации образования: </w:t>
      </w:r>
      <w:r>
        <w:br/>
      </w:r>
      <w:r>
        <w:rPr>
          <w:rFonts w:ascii="Times New Roman"/>
          <w:b w:val="false"/>
          <w:i w:val="false"/>
          <w:color w:val="000000"/>
          <w:sz w:val="28"/>
        </w:rPr>
        <w:t xml:space="preserve">
о приеме на учебу от "____" ____________ 200__ г. N _________ </w:t>
      </w:r>
      <w:r>
        <w:br/>
      </w:r>
      <w:r>
        <w:rPr>
          <w:rFonts w:ascii="Times New Roman"/>
          <w:b w:val="false"/>
          <w:i w:val="false"/>
          <w:color w:val="000000"/>
          <w:sz w:val="28"/>
        </w:rPr>
        <w:t xml:space="preserve">
                                                             М.П. </w:t>
      </w:r>
      <w:r>
        <w:br/>
      </w:r>
      <w:r>
        <w:rPr>
          <w:rFonts w:ascii="Times New Roman"/>
          <w:b w:val="false"/>
          <w:i w:val="false"/>
          <w:color w:val="000000"/>
          <w:sz w:val="28"/>
        </w:rPr>
        <w:t xml:space="preserve">
о продлении срока контракта "____" ___________200__ г. N ________ </w:t>
      </w:r>
      <w:r>
        <w:br/>
      </w:r>
      <w:r>
        <w:rPr>
          <w:rFonts w:ascii="Times New Roman"/>
          <w:b w:val="false"/>
          <w:i w:val="false"/>
          <w:color w:val="000000"/>
          <w:sz w:val="28"/>
        </w:rPr>
        <w:t xml:space="preserve">
                                                                  М.П. </w:t>
      </w:r>
      <w:r>
        <w:br/>
      </w:r>
      <w:r>
        <w:rPr>
          <w:rFonts w:ascii="Times New Roman"/>
          <w:b w:val="false"/>
          <w:i w:val="false"/>
          <w:color w:val="000000"/>
          <w:sz w:val="28"/>
        </w:rPr>
        <w:t xml:space="preserve">
о расторжении или прекращении контракта "___" _____ 200__ г. N _____ </w:t>
      </w:r>
      <w:r>
        <w:br/>
      </w:r>
      <w:r>
        <w:rPr>
          <w:rFonts w:ascii="Times New Roman"/>
          <w:b w:val="false"/>
          <w:i w:val="false"/>
          <w:color w:val="000000"/>
          <w:sz w:val="28"/>
        </w:rPr>
        <w:t xml:space="preserve">
                                                                      М.П. </w:t>
      </w:r>
      <w:r>
        <w:br/>
      </w:r>
      <w:r>
        <w:rPr>
          <w:rFonts w:ascii="Times New Roman"/>
          <w:b w:val="false"/>
          <w:i w:val="false"/>
          <w:color w:val="000000"/>
          <w:sz w:val="28"/>
        </w:rPr>
        <w:t xml:space="preserve">
Основание расторжения контракта __________________________________________ </w:t>
      </w:r>
      <w:r>
        <w:br/>
      </w:r>
      <w:r>
        <w:rPr>
          <w:rFonts w:ascii="Times New Roman"/>
          <w:b w:val="false"/>
          <w:i w:val="false"/>
          <w:color w:val="000000"/>
          <w:sz w:val="28"/>
        </w:rPr>
        <w:t xml:space="preserve">
__________________________________________________________________________ </w:t>
      </w:r>
    </w:p>
    <w:bookmarkEnd w:id="391"/>
    <w:bookmarkStart w:name="z395" w:id="392"/>
    <w:p>
      <w:pPr>
        <w:spacing w:after="0"/>
        <w:ind w:left="0"/>
        <w:jc w:val="both"/>
      </w:pPr>
      <w:r>
        <w:rPr>
          <w:rFonts w:ascii="Times New Roman"/>
          <w:b w:val="false"/>
          <w:i w:val="false"/>
          <w:color w:val="000000"/>
          <w:sz w:val="28"/>
        </w:rPr>
        <w:t xml:space="preserve">
      13. За неисполнение и ненадлежащее исполнение обязательств, </w:t>
      </w:r>
      <w:r>
        <w:br/>
      </w:r>
      <w:r>
        <w:rPr>
          <w:rFonts w:ascii="Times New Roman"/>
          <w:b w:val="false"/>
          <w:i w:val="false"/>
          <w:color w:val="000000"/>
          <w:sz w:val="28"/>
        </w:rPr>
        <w:t xml:space="preserve">
предусмотренных настоящим контрактом, стороны несут ответственность в </w:t>
      </w:r>
      <w:r>
        <w:br/>
      </w:r>
      <w:r>
        <w:rPr>
          <w:rFonts w:ascii="Times New Roman"/>
          <w:b w:val="false"/>
          <w:i w:val="false"/>
          <w:color w:val="000000"/>
          <w:sz w:val="28"/>
        </w:rPr>
        <w:t xml:space="preserve">
соответствии с законодательством Республики Казахстан. </w:t>
      </w:r>
    </w:p>
    <w:bookmarkEnd w:id="392"/>
    <w:p>
      <w:pPr>
        <w:spacing w:after="0"/>
        <w:ind w:left="0"/>
        <w:jc w:val="both"/>
      </w:pPr>
      <w:r>
        <w:rPr>
          <w:rFonts w:ascii="Times New Roman"/>
          <w:b/>
          <w:i w:val="false"/>
          <w:color w:val="000000"/>
          <w:sz w:val="28"/>
        </w:rPr>
        <w:t xml:space="preserve">    Слушатель (курсант) </w:t>
      </w:r>
      <w:r>
        <w:rPr>
          <w:rFonts w:ascii="Times New Roman"/>
          <w:b/>
          <w:i w:val="false"/>
          <w:color w:val="000000"/>
          <w:sz w:val="28"/>
        </w:rPr>
        <w:t xml:space="preserve">                        Организация образования </w:t>
      </w:r>
      <w:r>
        <w:br/>
      </w:r>
      <w:r>
        <w:rPr>
          <w:rFonts w:ascii="Times New Roman"/>
          <w:b w:val="false"/>
          <w:i w:val="false"/>
          <w:color w:val="000000"/>
          <w:sz w:val="28"/>
        </w:rPr>
        <w:t xml:space="preserve">
_________________________                    _____________________________ </w:t>
      </w:r>
      <w:r>
        <w:br/>
      </w:r>
      <w:r>
        <w:rPr>
          <w:rFonts w:ascii="Times New Roman"/>
          <w:b w:val="false"/>
          <w:i w:val="false"/>
          <w:color w:val="000000"/>
          <w:sz w:val="28"/>
        </w:rPr>
        <w:t xml:space="preserve">
(фамилия, имя, отчество)                       (фамилия, имя, отчество) </w:t>
      </w:r>
      <w:r>
        <w:br/>
      </w:r>
      <w:r>
        <w:rPr>
          <w:rFonts w:ascii="Times New Roman"/>
          <w:b w:val="false"/>
          <w:i w:val="false"/>
          <w:color w:val="000000"/>
          <w:sz w:val="28"/>
        </w:rPr>
        <w:t xml:space="preserve">
_________________________                    _____________________________ </w:t>
      </w:r>
      <w:r>
        <w:br/>
      </w:r>
      <w:r>
        <w:rPr>
          <w:rFonts w:ascii="Times New Roman"/>
          <w:b w:val="false"/>
          <w:i w:val="false"/>
          <w:color w:val="000000"/>
          <w:sz w:val="28"/>
        </w:rPr>
        <w:t xml:space="preserve">
слушателя (курсанта) или                       руководителя организации </w:t>
      </w:r>
      <w:r>
        <w:br/>
      </w:r>
      <w:r>
        <w:rPr>
          <w:rFonts w:ascii="Times New Roman"/>
          <w:b w:val="false"/>
          <w:i w:val="false"/>
          <w:color w:val="000000"/>
          <w:sz w:val="28"/>
        </w:rPr>
        <w:t xml:space="preserve">
_________________________                    _____________________________ </w:t>
      </w:r>
      <w:r>
        <w:br/>
      </w:r>
      <w:r>
        <w:rPr>
          <w:rFonts w:ascii="Times New Roman"/>
          <w:b w:val="false"/>
          <w:i w:val="false"/>
          <w:color w:val="000000"/>
          <w:sz w:val="28"/>
        </w:rPr>
        <w:t xml:space="preserve">
законных представителей)                             образования) </w:t>
      </w:r>
      <w:r>
        <w:br/>
      </w:r>
      <w:r>
        <w:rPr>
          <w:rFonts w:ascii="Times New Roman"/>
          <w:b w:val="false"/>
          <w:i w:val="false"/>
          <w:color w:val="000000"/>
          <w:sz w:val="28"/>
        </w:rPr>
        <w:t xml:space="preserve">
_________________________                    _____________________________ </w:t>
      </w:r>
      <w:r>
        <w:br/>
      </w:r>
      <w:r>
        <w:rPr>
          <w:rFonts w:ascii="Times New Roman"/>
          <w:b w:val="false"/>
          <w:i w:val="false"/>
          <w:color w:val="000000"/>
          <w:sz w:val="28"/>
        </w:rPr>
        <w:t xml:space="preserve">
          (подпись, дата)                                 (подпись, дата) </w:t>
      </w:r>
    </w:p>
    <w:p>
      <w:pPr>
        <w:spacing w:after="0"/>
        <w:ind w:left="0"/>
        <w:jc w:val="both"/>
      </w:pPr>
      <w:r>
        <w:rPr>
          <w:rFonts w:ascii="Times New Roman"/>
          <w:b w:val="false"/>
          <w:i w:val="false"/>
          <w:color w:val="000000"/>
          <w:sz w:val="28"/>
        </w:rPr>
        <w:t xml:space="preserve">"___" ______________ 20 ___ г.                 "____" ____________ 20__ г. </w:t>
      </w:r>
    </w:p>
    <w:p>
      <w:pPr>
        <w:spacing w:after="0"/>
        <w:ind w:left="0"/>
        <w:jc w:val="both"/>
      </w:pPr>
      <w:r>
        <w:rPr>
          <w:rFonts w:ascii="Times New Roman"/>
          <w:b w:val="false"/>
          <w:i w:val="false"/>
          <w:color w:val="000000"/>
          <w:sz w:val="28"/>
        </w:rPr>
        <w:t xml:space="preserve">Приложение 4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марта 2008 года N 97 </w:t>
      </w:r>
    </w:p>
    <w:p>
      <w:pPr>
        <w:spacing w:after="0"/>
        <w:ind w:left="0"/>
        <w:jc w:val="both"/>
      </w:pPr>
      <w:r>
        <w:rPr>
          <w:rFonts w:ascii="Times New Roman"/>
          <w:b w:val="false"/>
          <w:i w:val="false"/>
          <w:color w:val="000000"/>
          <w:sz w:val="28"/>
        </w:rPr>
        <w:t xml:space="preserve">Приложение 12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января 2001 года N 1 </w:t>
      </w:r>
    </w:p>
    <w:bookmarkStart w:name="z396" w:id="393"/>
    <w:p>
      <w:pPr>
        <w:spacing w:after="0"/>
        <w:ind w:left="0"/>
        <w:jc w:val="both"/>
      </w:pPr>
      <w:r>
        <w:rPr>
          <w:rFonts w:ascii="Times New Roman"/>
          <w:b w:val="false"/>
          <w:i w:val="false"/>
          <w:color w:val="000000"/>
          <w:sz w:val="28"/>
        </w:rPr>
        <w:t>
</w:t>
      </w:r>
      <w:r>
        <w:rPr>
          <w:rFonts w:ascii="Times New Roman"/>
          <w:b/>
          <w:i w:val="false"/>
          <w:color w:val="000000"/>
          <w:sz w:val="28"/>
        </w:rPr>
        <w:t xml:space="preserve">                                         Присяга </w:t>
      </w:r>
      <w:r>
        <w:br/>
      </w:r>
      <w:r>
        <w:rPr>
          <w:rFonts w:ascii="Times New Roman"/>
          <w:b w:val="false"/>
          <w:i w:val="false"/>
          <w:color w:val="000000"/>
          <w:sz w:val="28"/>
        </w:rPr>
        <w:t>
</w:t>
      </w:r>
      <w:r>
        <w:rPr>
          <w:rFonts w:ascii="Times New Roman"/>
          <w:b/>
          <w:i w:val="false"/>
          <w:color w:val="000000"/>
          <w:sz w:val="28"/>
        </w:rPr>
        <w:t xml:space="preserve">      лиц рядового и начальствующего состава органов внутренних дел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bookmarkEnd w:id="393"/>
    <w:bookmarkStart w:name="z397" w:id="394"/>
    <w:p>
      <w:pPr>
        <w:spacing w:after="0"/>
        <w:ind w:left="0"/>
        <w:jc w:val="both"/>
      </w:pPr>
      <w:r>
        <w:rPr>
          <w:rFonts w:ascii="Times New Roman"/>
          <w:b w:val="false"/>
          <w:i w:val="false"/>
          <w:color w:val="000000"/>
          <w:sz w:val="28"/>
        </w:rPr>
        <w:t xml:space="preserve">
      Я, гражданин Республики Казахстан 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поступая на службу в органы внутренних дел, торжественно клянусь: </w:t>
      </w:r>
      <w:r>
        <w:br/>
      </w:r>
      <w:r>
        <w:rPr>
          <w:rFonts w:ascii="Times New Roman"/>
          <w:b w:val="false"/>
          <w:i w:val="false"/>
          <w:color w:val="000000"/>
          <w:sz w:val="28"/>
        </w:rPr>
        <w:t xml:space="preserve">
      строго соблюдать Конституцию и законодательство Республики Казахстан, </w:t>
      </w:r>
      <w:r>
        <w:br/>
      </w:r>
      <w:r>
        <w:rPr>
          <w:rFonts w:ascii="Times New Roman"/>
          <w:b w:val="false"/>
          <w:i w:val="false"/>
          <w:color w:val="000000"/>
          <w:sz w:val="28"/>
        </w:rPr>
        <w:t xml:space="preserve">
добросовестно выполнять приказы и указания начальников, командиров и </w:t>
      </w:r>
      <w:r>
        <w:br/>
      </w:r>
      <w:r>
        <w:rPr>
          <w:rFonts w:ascii="Times New Roman"/>
          <w:b w:val="false"/>
          <w:i w:val="false"/>
          <w:color w:val="000000"/>
          <w:sz w:val="28"/>
        </w:rPr>
        <w:t xml:space="preserve">
возложенные на меня служебные обязанности; </w:t>
      </w:r>
      <w:r>
        <w:br/>
      </w:r>
      <w:r>
        <w:rPr>
          <w:rFonts w:ascii="Times New Roman"/>
          <w:b w:val="false"/>
          <w:i w:val="false"/>
          <w:color w:val="000000"/>
          <w:sz w:val="28"/>
        </w:rPr>
        <w:t xml:space="preserve">
      не допускать ограничения конституционных прав и свобод граждан </w:t>
      </w:r>
      <w:r>
        <w:br/>
      </w:r>
      <w:r>
        <w:rPr>
          <w:rFonts w:ascii="Times New Roman"/>
          <w:b w:val="false"/>
          <w:i w:val="false"/>
          <w:color w:val="000000"/>
          <w:sz w:val="28"/>
        </w:rPr>
        <w:t xml:space="preserve">
Республики Казахстан, защищать их от противоправных посягательств; </w:t>
      </w:r>
      <w:r>
        <w:br/>
      </w:r>
      <w:r>
        <w:rPr>
          <w:rFonts w:ascii="Times New Roman"/>
          <w:b w:val="false"/>
          <w:i w:val="false"/>
          <w:color w:val="000000"/>
          <w:sz w:val="28"/>
        </w:rPr>
        <w:t xml:space="preserve">
      не щадя своей жизни, охранять установленный Конституцией и законами </w:t>
      </w:r>
      <w:r>
        <w:br/>
      </w:r>
      <w:r>
        <w:rPr>
          <w:rFonts w:ascii="Times New Roman"/>
          <w:b w:val="false"/>
          <w:i w:val="false"/>
          <w:color w:val="000000"/>
          <w:sz w:val="28"/>
        </w:rPr>
        <w:t xml:space="preserve">
Республики Казахстан общественный порядок; </w:t>
      </w:r>
      <w:r>
        <w:br/>
      </w:r>
      <w:r>
        <w:rPr>
          <w:rFonts w:ascii="Times New Roman"/>
          <w:b w:val="false"/>
          <w:i w:val="false"/>
          <w:color w:val="000000"/>
          <w:sz w:val="28"/>
        </w:rPr>
        <w:t xml:space="preserve">
      достойно переносить связанные со службой трудности, быть честным, </w:t>
      </w:r>
      <w:r>
        <w:br/>
      </w:r>
      <w:r>
        <w:rPr>
          <w:rFonts w:ascii="Times New Roman"/>
          <w:b w:val="false"/>
          <w:i w:val="false"/>
          <w:color w:val="000000"/>
          <w:sz w:val="28"/>
        </w:rPr>
        <w:t xml:space="preserve">
мужественным, бдительным сотрудником; </w:t>
      </w:r>
      <w:r>
        <w:br/>
      </w:r>
      <w:r>
        <w:rPr>
          <w:rFonts w:ascii="Times New Roman"/>
          <w:b w:val="false"/>
          <w:i w:val="false"/>
          <w:color w:val="000000"/>
          <w:sz w:val="28"/>
        </w:rPr>
        <w:t xml:space="preserve">
      хранить государственную и служебную тайны. </w:t>
      </w:r>
      <w:r>
        <w:br/>
      </w:r>
      <w:r>
        <w:rPr>
          <w:rFonts w:ascii="Times New Roman"/>
          <w:b w:val="false"/>
          <w:i w:val="false"/>
          <w:color w:val="000000"/>
          <w:sz w:val="28"/>
        </w:rPr>
        <w:t xml:space="preserve">
      Если я нарушу принятую мною присягу, то готов нести ответственность, </w:t>
      </w:r>
      <w:r>
        <w:br/>
      </w:r>
      <w:r>
        <w:rPr>
          <w:rFonts w:ascii="Times New Roman"/>
          <w:b w:val="false"/>
          <w:i w:val="false"/>
          <w:color w:val="000000"/>
          <w:sz w:val="28"/>
        </w:rPr>
        <w:t xml:space="preserve">
установленную законодательством Республики Казахстан. </w:t>
      </w:r>
    </w:p>
    <w:bookmarkEnd w:id="394"/>
    <w:p>
      <w:pPr>
        <w:spacing w:after="0"/>
        <w:ind w:left="0"/>
        <w:jc w:val="both"/>
      </w:pPr>
      <w:r>
        <w:rPr>
          <w:rFonts w:ascii="Times New Roman"/>
          <w:b w:val="false"/>
          <w:i w:val="false"/>
          <w:color w:val="000000"/>
          <w:sz w:val="28"/>
        </w:rPr>
        <w:t xml:space="preserve">"___"_____________ 200_ г.                              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Приложение 5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марта 2008 года N 97 </w:t>
      </w:r>
    </w:p>
    <w:p>
      <w:pPr>
        <w:spacing w:after="0"/>
        <w:ind w:left="0"/>
        <w:jc w:val="both"/>
      </w:pPr>
      <w:r>
        <w:rPr>
          <w:rFonts w:ascii="Times New Roman"/>
          <w:b w:val="false"/>
          <w:i w:val="false"/>
          <w:color w:val="000000"/>
          <w:sz w:val="28"/>
        </w:rPr>
        <w:t xml:space="preserve">Приложение 19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января 2001 года N 1 </w:t>
      </w:r>
    </w:p>
    <w:bookmarkStart w:name="z398" w:id="395"/>
    <w:p>
      <w:pPr>
        <w:spacing w:after="0"/>
        <w:ind w:left="0"/>
        <w:jc w:val="both"/>
      </w:pPr>
      <w:r>
        <w:rPr>
          <w:rFonts w:ascii="Times New Roman"/>
          <w:b w:val="false"/>
          <w:i w:val="false"/>
          <w:color w:val="000000"/>
          <w:sz w:val="28"/>
        </w:rPr>
        <w:t>
</w:t>
      </w:r>
      <w:r>
        <w:rPr>
          <w:rFonts w:ascii="Times New Roman"/>
          <w:b/>
          <w:i w:val="false"/>
          <w:color w:val="000000"/>
          <w:sz w:val="28"/>
        </w:rPr>
        <w:t xml:space="preserve">                                   Послужной список </w:t>
      </w:r>
    </w:p>
    <w:bookmarkEnd w:id="395"/>
    <w:p>
      <w:pPr>
        <w:spacing w:after="0"/>
        <w:ind w:left="0"/>
        <w:jc w:val="both"/>
      </w:pPr>
      <w:r>
        <w:rPr>
          <w:rFonts w:ascii="Times New Roman"/>
          <w:b w:val="false"/>
          <w:i w:val="false"/>
          <w:color w:val="000000"/>
          <w:sz w:val="28"/>
        </w:rPr>
        <w:t xml:space="preserve">Звание __________________________________________________     ___________ </w:t>
      </w:r>
      <w:r>
        <w:br/>
      </w:r>
      <w:r>
        <w:rPr>
          <w:rFonts w:ascii="Times New Roman"/>
          <w:b w:val="false"/>
          <w:i w:val="false"/>
          <w:color w:val="000000"/>
          <w:sz w:val="28"/>
        </w:rPr>
        <w:t xml:space="preserve">
Дата присвоения звания "_____"___________ 200___г. N_____    |           | </w:t>
      </w:r>
      <w:r>
        <w:br/>
      </w:r>
      <w:r>
        <w:rPr>
          <w:rFonts w:ascii="Times New Roman"/>
          <w:b w:val="false"/>
          <w:i w:val="false"/>
          <w:color w:val="000000"/>
          <w:sz w:val="28"/>
        </w:rPr>
        <w:t xml:space="preserve">
Фамилия, имя, отчество, личный номер ____________________    |           | </w:t>
      </w:r>
      <w:r>
        <w:br/>
      </w:r>
      <w:r>
        <w:rPr>
          <w:rFonts w:ascii="Times New Roman"/>
          <w:b w:val="false"/>
          <w:i w:val="false"/>
          <w:color w:val="000000"/>
          <w:sz w:val="28"/>
        </w:rPr>
        <w:t xml:space="preserve">
____________________________________________________________ |           | </w:t>
      </w:r>
      <w:r>
        <w:br/>
      </w:r>
      <w:r>
        <w:rPr>
          <w:rFonts w:ascii="Times New Roman"/>
          <w:b w:val="false"/>
          <w:i w:val="false"/>
          <w:color w:val="000000"/>
          <w:sz w:val="28"/>
        </w:rPr>
        <w:t xml:space="preserve">
Занимаемая должность _______________________________________ |    фото   | </w:t>
      </w:r>
      <w:r>
        <w:br/>
      </w:r>
      <w:r>
        <w:rPr>
          <w:rFonts w:ascii="Times New Roman"/>
          <w:b w:val="false"/>
          <w:i w:val="false"/>
          <w:color w:val="000000"/>
          <w:sz w:val="28"/>
        </w:rPr>
        <w:t xml:space="preserve">
____________________________________________________________ |  3,5х4,5  | </w:t>
      </w:r>
      <w:r>
        <w:br/>
      </w:r>
      <w:r>
        <w:rPr>
          <w:rFonts w:ascii="Times New Roman"/>
          <w:b w:val="false"/>
          <w:i w:val="false"/>
          <w:color w:val="000000"/>
          <w:sz w:val="28"/>
        </w:rPr>
        <w:t xml:space="preserve">
____________________________________________________________ |           | </w:t>
      </w:r>
      <w:r>
        <w:br/>
      </w:r>
      <w:r>
        <w:rPr>
          <w:rFonts w:ascii="Times New Roman"/>
          <w:b w:val="false"/>
          <w:i w:val="false"/>
          <w:color w:val="000000"/>
          <w:sz w:val="28"/>
        </w:rPr>
        <w:t xml:space="preserve">
Дата назначения и номер приказа "____"______ 200___г. N_____ |           | </w:t>
      </w:r>
      <w:r>
        <w:br/>
      </w:r>
      <w:r>
        <w:rPr>
          <w:rFonts w:ascii="Times New Roman"/>
          <w:b w:val="false"/>
          <w:i w:val="false"/>
          <w:color w:val="000000"/>
          <w:sz w:val="28"/>
        </w:rPr>
        <w:t xml:space="preserve">
Число, месяц и год                                           |___________| </w:t>
      </w:r>
      <w:r>
        <w:br/>
      </w:r>
      <w:r>
        <w:rPr>
          <w:rFonts w:ascii="Times New Roman"/>
          <w:b w:val="false"/>
          <w:i w:val="false"/>
          <w:color w:val="000000"/>
          <w:sz w:val="28"/>
        </w:rPr>
        <w:t xml:space="preserve">
рождения ___________________________________________________ </w:t>
      </w:r>
      <w:r>
        <w:br/>
      </w:r>
      <w:r>
        <w:rPr>
          <w:rFonts w:ascii="Times New Roman"/>
          <w:b w:val="false"/>
          <w:i w:val="false"/>
          <w:color w:val="000000"/>
          <w:sz w:val="28"/>
        </w:rPr>
        <w:t xml:space="preserve">
Место рождения ___________________________________________________________ </w:t>
      </w:r>
      <w:r>
        <w:br/>
      </w:r>
      <w:r>
        <w:rPr>
          <w:rFonts w:ascii="Times New Roman"/>
          <w:b w:val="false"/>
          <w:i w:val="false"/>
          <w:color w:val="000000"/>
          <w:sz w:val="28"/>
        </w:rPr>
        <w:t xml:space="preserve">
Национальность ________________ Образование ______________________________ </w:t>
      </w:r>
      <w:r>
        <w:br/>
      </w:r>
      <w:r>
        <w:rPr>
          <w:rFonts w:ascii="Times New Roman"/>
          <w:b w:val="false"/>
          <w:i w:val="false"/>
          <w:color w:val="000000"/>
          <w:sz w:val="28"/>
        </w:rPr>
        <w:t xml:space="preserve">
Окончил___________________________________________________________________ </w:t>
      </w:r>
      <w:r>
        <w:br/>
      </w:r>
      <w:r>
        <w:rPr>
          <w:rFonts w:ascii="Times New Roman"/>
          <w:b w:val="false"/>
          <w:i w:val="false"/>
          <w:color w:val="000000"/>
          <w:sz w:val="28"/>
        </w:rPr>
        <w:t xml:space="preserve">
                                  (когда и что)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Специальность по образованию _____________________________________________ </w:t>
      </w:r>
      <w:r>
        <w:br/>
      </w:r>
      <w:r>
        <w:rPr>
          <w:rFonts w:ascii="Times New Roman"/>
          <w:b w:val="false"/>
          <w:i w:val="false"/>
          <w:color w:val="000000"/>
          <w:sz w:val="28"/>
        </w:rPr>
        <w:t xml:space="preserve">
Ученая степень ___________________________________________________________ </w:t>
      </w:r>
      <w:r>
        <w:br/>
      </w:r>
      <w:r>
        <w:rPr>
          <w:rFonts w:ascii="Times New Roman"/>
          <w:b w:val="false"/>
          <w:i w:val="false"/>
          <w:color w:val="000000"/>
          <w:sz w:val="28"/>
        </w:rPr>
        <w:t xml:space="preserve">
Какими языками владеет ___________________________________________________ </w:t>
      </w:r>
      <w:r>
        <w:br/>
      </w:r>
      <w:r>
        <w:rPr>
          <w:rFonts w:ascii="Times New Roman"/>
          <w:b w:val="false"/>
          <w:i w:val="false"/>
          <w:color w:val="000000"/>
          <w:sz w:val="28"/>
        </w:rPr>
        <w:t xml:space="preserve">
Служба в рядах Вооруженных сил ___________________________________________ </w:t>
      </w:r>
      <w:r>
        <w:br/>
      </w:r>
      <w:r>
        <w:rPr>
          <w:rFonts w:ascii="Times New Roman"/>
          <w:b w:val="false"/>
          <w:i w:val="false"/>
          <w:color w:val="000000"/>
          <w:sz w:val="28"/>
        </w:rPr>
        <w:t xml:space="preserve">
С какого времени в правоохранительных органах ____________________________ </w:t>
      </w:r>
      <w:r>
        <w:br/>
      </w:r>
      <w:r>
        <w:rPr>
          <w:rFonts w:ascii="Times New Roman"/>
          <w:b w:val="false"/>
          <w:i w:val="false"/>
          <w:color w:val="000000"/>
          <w:sz w:val="28"/>
        </w:rPr>
        <w:t xml:space="preserve">
Наличие государственных наград ___________________________________________ </w:t>
      </w:r>
      <w:r>
        <w:br/>
      </w:r>
      <w:r>
        <w:rPr>
          <w:rFonts w:ascii="Times New Roman"/>
          <w:b w:val="false"/>
          <w:i w:val="false"/>
          <w:color w:val="000000"/>
          <w:sz w:val="28"/>
        </w:rPr>
        <w:t xml:space="preserve">
Вывода последней аттестации ______________________________________________ </w:t>
      </w:r>
    </w:p>
    <w:bookmarkStart w:name="z399" w:id="396"/>
    <w:p>
      <w:pPr>
        <w:spacing w:after="0"/>
        <w:ind w:left="0"/>
        <w:jc w:val="both"/>
      </w:pPr>
      <w:r>
        <w:rPr>
          <w:rFonts w:ascii="Times New Roman"/>
          <w:b w:val="false"/>
          <w:i w:val="false"/>
          <w:color w:val="000000"/>
          <w:sz w:val="28"/>
        </w:rPr>
        <w:t xml:space="preserve">
                               РАБОТА В ПРОШЛОМ </w:t>
      </w:r>
      <w:r>
        <w:br/>
      </w:r>
      <w:r>
        <w:rPr>
          <w:rFonts w:ascii="Times New Roman"/>
          <w:b w:val="false"/>
          <w:i w:val="false"/>
          <w:color w:val="000000"/>
          <w:sz w:val="28"/>
        </w:rPr>
        <w:t xml:space="preserve">
                 (включая стаж всю трудовую деятельность) </w:t>
      </w:r>
    </w:p>
    <w:bookmarkEnd w:id="396"/>
    <w:p>
      <w:pPr>
        <w:spacing w:after="0"/>
        <w:ind w:left="0"/>
        <w:jc w:val="both"/>
      </w:pPr>
      <w:r>
        <w:rPr>
          <w:rFonts w:ascii="Times New Roman"/>
          <w:b w:val="false"/>
          <w:i w:val="false"/>
          <w:color w:val="000000"/>
          <w:sz w:val="28"/>
        </w:rPr>
        <w:t xml:space="preserve">  Количество поощрений и взысканий всего с указанием фабулы действующих </w:t>
      </w:r>
      <w:r>
        <w:br/>
      </w:r>
      <w:r>
        <w:rPr>
          <w:rFonts w:ascii="Times New Roman"/>
          <w:b w:val="false"/>
          <w:i w:val="false"/>
          <w:color w:val="000000"/>
          <w:sz w:val="28"/>
        </w:rPr>
        <w:t xml:space="preserve">
взысканий. </w:t>
      </w:r>
      <w:r>
        <w:br/>
      </w:r>
      <w:r>
        <w:rPr>
          <w:rFonts w:ascii="Times New Roman"/>
          <w:b w:val="false"/>
          <w:i w:val="false"/>
          <w:color w:val="000000"/>
          <w:sz w:val="28"/>
        </w:rPr>
        <w:t xml:space="preserve">
Руководитель кадрового аппарата _______________________________ </w:t>
      </w:r>
      <w:r>
        <w:br/>
      </w:r>
      <w:r>
        <w:rPr>
          <w:rFonts w:ascii="Times New Roman"/>
          <w:b w:val="false"/>
          <w:i w:val="false"/>
          <w:color w:val="000000"/>
          <w:sz w:val="28"/>
        </w:rPr>
        <w:t xml:space="preserve">
                                   (звание, Ф.И.О., подпись) </w:t>
      </w:r>
    </w:p>
    <w:p>
      <w:pPr>
        <w:spacing w:after="0"/>
        <w:ind w:left="0"/>
        <w:jc w:val="both"/>
      </w:pPr>
      <w:r>
        <w:rPr>
          <w:rFonts w:ascii="Times New Roman"/>
          <w:b w:val="false"/>
          <w:i w:val="false"/>
          <w:color w:val="000000"/>
          <w:sz w:val="28"/>
        </w:rPr>
        <w:t xml:space="preserve">Приложение 6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марта 2008 года N 97 </w:t>
      </w:r>
    </w:p>
    <w:p>
      <w:pPr>
        <w:spacing w:after="0"/>
        <w:ind w:left="0"/>
        <w:jc w:val="both"/>
      </w:pPr>
      <w:r>
        <w:rPr>
          <w:rFonts w:ascii="Times New Roman"/>
          <w:b w:val="false"/>
          <w:i w:val="false"/>
          <w:color w:val="000000"/>
          <w:sz w:val="28"/>
        </w:rPr>
        <w:t xml:space="preserve">Приложение 23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января 2001 года N 1 </w:t>
      </w:r>
    </w:p>
    <w:bookmarkStart w:name="z400" w:id="397"/>
    <w:p>
      <w:pPr>
        <w:spacing w:after="0"/>
        <w:ind w:left="0"/>
        <w:jc w:val="both"/>
      </w:pPr>
      <w:r>
        <w:rPr>
          <w:rFonts w:ascii="Times New Roman"/>
          <w:b w:val="false"/>
          <w:i w:val="false"/>
          <w:color w:val="000000"/>
          <w:sz w:val="28"/>
        </w:rPr>
        <w:t>
</w:t>
      </w:r>
      <w:r>
        <w:rPr>
          <w:rFonts w:ascii="Times New Roman"/>
          <w:b/>
          <w:i w:val="false"/>
          <w:color w:val="000000"/>
          <w:sz w:val="28"/>
        </w:rPr>
        <w:t xml:space="preserve">                                АТТЕСТАЦИОННЫЙ ЛИСТ </w:t>
      </w:r>
    </w:p>
    <w:bookmarkEnd w:id="397"/>
    <w:p>
      <w:pPr>
        <w:spacing w:after="0"/>
        <w:ind w:left="0"/>
        <w:jc w:val="both"/>
      </w:pPr>
      <w:r>
        <w:rPr>
          <w:rFonts w:ascii="Times New Roman"/>
          <w:b w:val="false"/>
          <w:i w:val="false"/>
          <w:color w:val="000000"/>
          <w:sz w:val="28"/>
        </w:rPr>
        <w:t xml:space="preserve">1. Фамилия, имя, отчество ________________________________________________ </w:t>
      </w:r>
      <w:r>
        <w:br/>
      </w:r>
      <w:r>
        <w:rPr>
          <w:rFonts w:ascii="Times New Roman"/>
          <w:b w:val="false"/>
          <w:i w:val="false"/>
          <w:color w:val="000000"/>
          <w:sz w:val="28"/>
        </w:rPr>
        <w:t xml:space="preserve">
2. Дата рождения "____" __________________________________________________ </w:t>
      </w:r>
      <w:r>
        <w:br/>
      </w:r>
      <w:r>
        <w:rPr>
          <w:rFonts w:ascii="Times New Roman"/>
          <w:b w:val="false"/>
          <w:i w:val="false"/>
          <w:color w:val="000000"/>
          <w:sz w:val="28"/>
        </w:rPr>
        <w:t xml:space="preserve">
3. Образование ___________________________________________________________ </w:t>
      </w:r>
      <w:r>
        <w:br/>
      </w:r>
      <w:r>
        <w:rPr>
          <w:rFonts w:ascii="Times New Roman"/>
          <w:b w:val="false"/>
          <w:i w:val="false"/>
          <w:color w:val="000000"/>
          <w:sz w:val="28"/>
        </w:rPr>
        <w:t xml:space="preserve">
4. Специальность _________________________________________________________ </w:t>
      </w:r>
      <w:r>
        <w:br/>
      </w:r>
      <w:r>
        <w:rPr>
          <w:rFonts w:ascii="Times New Roman"/>
          <w:b w:val="false"/>
          <w:i w:val="false"/>
          <w:color w:val="000000"/>
          <w:sz w:val="28"/>
        </w:rPr>
        <w:t xml:space="preserve">
5. Занимаемая должность на момент аттестации 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6. Звание (классный чин) _________________________________________________ </w:t>
      </w:r>
      <w:r>
        <w:br/>
      </w:r>
      <w:r>
        <w:rPr>
          <w:rFonts w:ascii="Times New Roman"/>
          <w:b w:val="false"/>
          <w:i w:val="false"/>
          <w:color w:val="000000"/>
          <w:sz w:val="28"/>
        </w:rPr>
        <w:t xml:space="preserve">
7. Решение аттестационной комиссии 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8. Иные сведения _________________________________________________________ </w:t>
      </w:r>
      <w:r>
        <w:br/>
      </w:r>
      <w:r>
        <w:rPr>
          <w:rFonts w:ascii="Times New Roman"/>
          <w:b w:val="false"/>
          <w:i w:val="false"/>
          <w:color w:val="000000"/>
          <w:sz w:val="28"/>
        </w:rPr>
        <w:t xml:space="preserve">
Председатель аттестационной комиссии          _____________ </w:t>
      </w:r>
      <w:r>
        <w:br/>
      </w:r>
      <w:r>
        <w:rPr>
          <w:rFonts w:ascii="Times New Roman"/>
          <w:b w:val="false"/>
          <w:i w:val="false"/>
          <w:color w:val="000000"/>
          <w:sz w:val="28"/>
        </w:rPr>
        <w:t xml:space="preserve">
Секретарь аттестационной комиссии             _____________ </w:t>
      </w:r>
      <w:r>
        <w:br/>
      </w:r>
      <w:r>
        <w:rPr>
          <w:rFonts w:ascii="Times New Roman"/>
          <w:b w:val="false"/>
          <w:i w:val="false"/>
          <w:color w:val="000000"/>
          <w:sz w:val="28"/>
        </w:rPr>
        <w:t xml:space="preserve">
Дата проведения аттестации                    "____" ________ 200__ года. </w:t>
      </w:r>
      <w:r>
        <w:br/>
      </w:r>
      <w:r>
        <w:rPr>
          <w:rFonts w:ascii="Times New Roman"/>
          <w:b w:val="false"/>
          <w:i w:val="false"/>
          <w:color w:val="000000"/>
          <w:sz w:val="28"/>
        </w:rPr>
        <w:t xml:space="preserve">
С аттестационным листом ознакомился ______________________________________ </w:t>
      </w:r>
    </w:p>
    <w:p>
      <w:pPr>
        <w:spacing w:after="0"/>
        <w:ind w:left="0"/>
        <w:jc w:val="both"/>
      </w:pPr>
      <w:r>
        <w:rPr>
          <w:rFonts w:ascii="Times New Roman"/>
          <w:b w:val="false"/>
          <w:i w:val="false"/>
          <w:color w:val="000000"/>
          <w:sz w:val="28"/>
        </w:rPr>
        <w:t xml:space="preserve">МП </w:t>
      </w:r>
    </w:p>
    <w:p>
      <w:pPr>
        <w:spacing w:after="0"/>
        <w:ind w:left="0"/>
        <w:jc w:val="both"/>
      </w:pPr>
      <w:r>
        <w:rPr>
          <w:rFonts w:ascii="Times New Roman"/>
          <w:b w:val="false"/>
          <w:i w:val="false"/>
          <w:color w:val="000000"/>
          <w:sz w:val="28"/>
        </w:rPr>
        <w:t xml:space="preserve">Приложение 7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марта 2008 года N 97 </w:t>
      </w:r>
    </w:p>
    <w:p>
      <w:pPr>
        <w:spacing w:after="0"/>
        <w:ind w:left="0"/>
        <w:jc w:val="both"/>
      </w:pPr>
      <w:r>
        <w:rPr>
          <w:rFonts w:ascii="Times New Roman"/>
          <w:b w:val="false"/>
          <w:i w:val="false"/>
          <w:color w:val="000000"/>
          <w:sz w:val="28"/>
        </w:rPr>
        <w:t xml:space="preserve">Приложение 23-1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января 2001 года N 1 </w:t>
      </w:r>
    </w:p>
    <w:bookmarkStart w:name="z401" w:id="398"/>
    <w:p>
      <w:pPr>
        <w:spacing w:after="0"/>
        <w:ind w:left="0"/>
        <w:jc w:val="both"/>
      </w:pPr>
      <w:r>
        <w:rPr>
          <w:rFonts w:ascii="Times New Roman"/>
          <w:b w:val="false"/>
          <w:i w:val="false"/>
          <w:color w:val="000000"/>
          <w:sz w:val="28"/>
        </w:rPr>
        <w:t>
</w:t>
      </w:r>
      <w:r>
        <w:rPr>
          <w:rFonts w:ascii="Times New Roman"/>
          <w:b/>
          <w:i w:val="false"/>
          <w:color w:val="000000"/>
          <w:sz w:val="28"/>
        </w:rPr>
        <w:t xml:space="preserve">                            СЛУЖЕБНАЯ ХАРАКТЕРИСТИКА </w:t>
      </w:r>
    </w:p>
    <w:bookmarkEnd w:id="398"/>
    <w:p>
      <w:pPr>
        <w:spacing w:after="0"/>
        <w:ind w:left="0"/>
        <w:jc w:val="both"/>
      </w:pPr>
      <w:r>
        <w:rPr>
          <w:rFonts w:ascii="Times New Roman"/>
          <w:b w:val="false"/>
          <w:i w:val="false"/>
          <w:color w:val="000000"/>
          <w:sz w:val="28"/>
        </w:rPr>
        <w:t xml:space="preserve">Ф.И.О. сотрудника ________________________________________________________ </w:t>
      </w:r>
      <w:r>
        <w:br/>
      </w:r>
      <w:r>
        <w:rPr>
          <w:rFonts w:ascii="Times New Roman"/>
          <w:b w:val="false"/>
          <w:i w:val="false"/>
          <w:color w:val="000000"/>
          <w:sz w:val="28"/>
        </w:rPr>
        <w:t xml:space="preserve">
Должность 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Дата назначения __________________________________________________________ </w:t>
      </w:r>
      <w:r>
        <w:br/>
      </w:r>
      <w:r>
        <w:rPr>
          <w:rFonts w:ascii="Times New Roman"/>
          <w:b w:val="false"/>
          <w:i w:val="false"/>
          <w:color w:val="000000"/>
          <w:sz w:val="28"/>
        </w:rPr>
        <w:t xml:space="preserve">
Звание (классный чин) ____________________________________________________ </w:t>
      </w:r>
    </w:p>
    <w:p>
      <w:pPr>
        <w:spacing w:after="0"/>
        <w:ind w:left="0"/>
        <w:jc w:val="both"/>
      </w:pPr>
      <w:r>
        <w:rPr>
          <w:rFonts w:ascii="Times New Roman"/>
          <w:b w:val="false"/>
          <w:i w:val="false"/>
          <w:color w:val="000000"/>
          <w:sz w:val="28"/>
        </w:rPr>
        <w:t xml:space="preserve">      1. Исполнение должностных обязанностей (приводится перечень ocнoвныx </w:t>
      </w:r>
      <w:r>
        <w:br/>
      </w:r>
      <w:r>
        <w:rPr>
          <w:rFonts w:ascii="Times New Roman"/>
          <w:b w:val="false"/>
          <w:i w:val="false"/>
          <w:color w:val="000000"/>
          <w:sz w:val="28"/>
        </w:rPr>
        <w:t xml:space="preserve">
вопросов, в решении которых принимал участие сотрудник; оценивается </w:t>
      </w:r>
      <w:r>
        <w:br/>
      </w:r>
      <w:r>
        <w:rPr>
          <w:rFonts w:ascii="Times New Roman"/>
          <w:b w:val="false"/>
          <w:i w:val="false"/>
          <w:color w:val="000000"/>
          <w:sz w:val="28"/>
        </w:rPr>
        <w:t xml:space="preserve">
эффективность и добросовестность исполнения служебных обязанностей, </w:t>
      </w:r>
      <w:r>
        <w:br/>
      </w:r>
      <w:r>
        <w:rPr>
          <w:rFonts w:ascii="Times New Roman"/>
          <w:b w:val="false"/>
          <w:i w:val="false"/>
          <w:color w:val="000000"/>
          <w:sz w:val="28"/>
        </w:rPr>
        <w:t xml:space="preserve">
творческая инициатива, работа с гражданами и др.). </w:t>
      </w:r>
      <w:r>
        <w:br/>
      </w:r>
      <w:r>
        <w:rPr>
          <w:rFonts w:ascii="Times New Roman"/>
          <w:b w:val="false"/>
          <w:i w:val="false"/>
          <w:color w:val="000000"/>
          <w:sz w:val="28"/>
        </w:rPr>
        <w:t xml:space="preserve">
      2. Соблюдение законности, в том числе антикоррупционного </w:t>
      </w:r>
      <w:r>
        <w:br/>
      </w:r>
      <w:r>
        <w:rPr>
          <w:rFonts w:ascii="Times New Roman"/>
          <w:b w:val="false"/>
          <w:i w:val="false"/>
          <w:color w:val="000000"/>
          <w:sz w:val="28"/>
        </w:rPr>
        <w:t xml:space="preserve">
законодательства, Кодекса чести сотрудника органа внутренних дел Республики </w:t>
      </w:r>
      <w:r>
        <w:br/>
      </w:r>
      <w:r>
        <w:rPr>
          <w:rFonts w:ascii="Times New Roman"/>
          <w:b w:val="false"/>
          <w:i w:val="false"/>
          <w:color w:val="000000"/>
          <w:sz w:val="28"/>
        </w:rPr>
        <w:t xml:space="preserve">
Казахстан, а также служебной дисциплины (указываются сведения о </w:t>
      </w:r>
      <w:r>
        <w:br/>
      </w:r>
      <w:r>
        <w:rPr>
          <w:rFonts w:ascii="Times New Roman"/>
          <w:b w:val="false"/>
          <w:i w:val="false"/>
          <w:color w:val="000000"/>
          <w:sz w:val="28"/>
        </w:rPr>
        <w:t xml:space="preserve">
дисциплинарных взысканиях, соблюдении законности, в том числе </w:t>
      </w:r>
      <w:r>
        <w:br/>
      </w:r>
      <w:r>
        <w:rPr>
          <w:rFonts w:ascii="Times New Roman"/>
          <w:b w:val="false"/>
          <w:i w:val="false"/>
          <w:color w:val="000000"/>
          <w:sz w:val="28"/>
        </w:rPr>
        <w:t xml:space="preserve">
антикоррупционного законодательства, Кодекса чести сотрудника органа </w:t>
      </w:r>
      <w:r>
        <w:br/>
      </w:r>
      <w:r>
        <w:rPr>
          <w:rFonts w:ascii="Times New Roman"/>
          <w:b w:val="false"/>
          <w:i w:val="false"/>
          <w:color w:val="000000"/>
          <w:sz w:val="28"/>
        </w:rPr>
        <w:t xml:space="preserve">
внутренних дел, а также служебной дисциплины, внутреннего служебного </w:t>
      </w:r>
      <w:r>
        <w:br/>
      </w:r>
      <w:r>
        <w:rPr>
          <w:rFonts w:ascii="Times New Roman"/>
          <w:b w:val="false"/>
          <w:i w:val="false"/>
          <w:color w:val="000000"/>
          <w:sz w:val="28"/>
        </w:rPr>
        <w:t xml:space="preserve">
распорядка и др.). </w:t>
      </w:r>
      <w:r>
        <w:br/>
      </w:r>
      <w:r>
        <w:rPr>
          <w:rFonts w:ascii="Times New Roman"/>
          <w:b w:val="false"/>
          <w:i w:val="false"/>
          <w:color w:val="000000"/>
          <w:sz w:val="28"/>
        </w:rPr>
        <w:t xml:space="preserve">
      3. Личностные качества (характеризуются личностные качества </w:t>
      </w:r>
      <w:r>
        <w:br/>
      </w:r>
      <w:r>
        <w:rPr>
          <w:rFonts w:ascii="Times New Roman"/>
          <w:b w:val="false"/>
          <w:i w:val="false"/>
          <w:color w:val="000000"/>
          <w:sz w:val="28"/>
        </w:rPr>
        <w:t xml:space="preserve">
сотрудника: коммуникабельность, способность работать с гражданами, </w:t>
      </w:r>
      <w:r>
        <w:br/>
      </w:r>
      <w:r>
        <w:rPr>
          <w:rFonts w:ascii="Times New Roman"/>
          <w:b w:val="false"/>
          <w:i w:val="false"/>
          <w:color w:val="000000"/>
          <w:sz w:val="28"/>
        </w:rPr>
        <w:t xml:space="preserve">
способность к самосовершенствованию, организаторские способности и др.). </w:t>
      </w:r>
      <w:r>
        <w:br/>
      </w:r>
      <w:r>
        <w:rPr>
          <w:rFonts w:ascii="Times New Roman"/>
          <w:b w:val="false"/>
          <w:i w:val="false"/>
          <w:color w:val="000000"/>
          <w:sz w:val="28"/>
        </w:rPr>
        <w:t xml:space="preserve">
      4. Итоговая оценка деятельности сотрудника (указывается мнение </w:t>
      </w:r>
      <w:r>
        <w:br/>
      </w:r>
      <w:r>
        <w:rPr>
          <w:rFonts w:ascii="Times New Roman"/>
          <w:b w:val="false"/>
          <w:i w:val="false"/>
          <w:color w:val="000000"/>
          <w:sz w:val="28"/>
        </w:rPr>
        <w:t xml:space="preserve">
непосредственного руководителя о сотруднике: соответствует занимаемой </w:t>
      </w:r>
      <w:r>
        <w:br/>
      </w:r>
      <w:r>
        <w:rPr>
          <w:rFonts w:ascii="Times New Roman"/>
          <w:b w:val="false"/>
          <w:i w:val="false"/>
          <w:color w:val="000000"/>
          <w:sz w:val="28"/>
        </w:rPr>
        <w:t xml:space="preserve">
должности либо не соответствует, может быть рекомендован на вышестоящую </w:t>
      </w:r>
      <w:r>
        <w:br/>
      </w:r>
      <w:r>
        <w:rPr>
          <w:rFonts w:ascii="Times New Roman"/>
          <w:b w:val="false"/>
          <w:i w:val="false"/>
          <w:color w:val="000000"/>
          <w:sz w:val="28"/>
        </w:rPr>
        <w:t xml:space="preserve">
или нижестоящую должность и др.). </w:t>
      </w:r>
      <w:r>
        <w:br/>
      </w:r>
      <w:r>
        <w:rPr>
          <w:rFonts w:ascii="Times New Roman"/>
          <w:b w:val="false"/>
          <w:i w:val="false"/>
          <w:color w:val="000000"/>
          <w:sz w:val="28"/>
        </w:rPr>
        <w:t xml:space="preserve">
      5. Иные сведения.* </w:t>
      </w:r>
    </w:p>
    <w:p>
      <w:pPr>
        <w:spacing w:after="0"/>
        <w:ind w:left="0"/>
        <w:jc w:val="both"/>
      </w:pPr>
      <w:r>
        <w:rPr>
          <w:rFonts w:ascii="Times New Roman"/>
          <w:b w:val="false"/>
          <w:i w:val="false"/>
          <w:color w:val="000000"/>
          <w:sz w:val="28"/>
        </w:rPr>
        <w:t xml:space="preserve">      Ф.И.О. руководителя _____ __________________ </w:t>
      </w:r>
      <w:r>
        <w:br/>
      </w:r>
      <w:r>
        <w:rPr>
          <w:rFonts w:ascii="Times New Roman"/>
          <w:b w:val="false"/>
          <w:i w:val="false"/>
          <w:color w:val="000000"/>
          <w:sz w:val="28"/>
        </w:rPr>
        <w:t xml:space="preserve">
      Должность _______________ __________________ </w:t>
      </w:r>
      <w:r>
        <w:br/>
      </w:r>
      <w:r>
        <w:rPr>
          <w:rFonts w:ascii="Times New Roman"/>
          <w:b w:val="false"/>
          <w:i w:val="false"/>
          <w:color w:val="000000"/>
          <w:sz w:val="28"/>
        </w:rPr>
        <w:t xml:space="preserve">
      Звание __________________ __________________ </w:t>
      </w:r>
      <w:r>
        <w:br/>
      </w:r>
      <w:r>
        <w:rPr>
          <w:rFonts w:ascii="Times New Roman"/>
          <w:b w:val="false"/>
          <w:i w:val="false"/>
          <w:color w:val="000000"/>
          <w:sz w:val="28"/>
        </w:rPr>
        <w:t xml:space="preserve">
      Дата    "___" ___________ 200_ года </w:t>
      </w:r>
    </w:p>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 В служебную характеристику могут быть включены дополнения с учетом </w:t>
      </w:r>
      <w:r>
        <w:br/>
      </w:r>
      <w:r>
        <w:rPr>
          <w:rFonts w:ascii="Times New Roman"/>
          <w:b w:val="false"/>
          <w:i w:val="false"/>
          <w:color w:val="000000"/>
          <w:sz w:val="28"/>
        </w:rPr>
        <w:t xml:space="preserve">
специфики подразделений органов внутренних дел. </w:t>
      </w:r>
    </w:p>
    <w:p>
      <w:pPr>
        <w:spacing w:after="0"/>
        <w:ind w:left="0"/>
        <w:jc w:val="both"/>
      </w:pPr>
      <w:r>
        <w:rPr>
          <w:rFonts w:ascii="Times New Roman"/>
          <w:b w:val="false"/>
          <w:i w:val="false"/>
          <w:color w:val="000000"/>
          <w:sz w:val="28"/>
        </w:rPr>
        <w:t xml:space="preserve">Приложение 8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марта 2008 года N 97 </w:t>
      </w:r>
    </w:p>
    <w:p>
      <w:pPr>
        <w:spacing w:after="0"/>
        <w:ind w:left="0"/>
        <w:jc w:val="both"/>
      </w:pPr>
      <w:r>
        <w:rPr>
          <w:rFonts w:ascii="Times New Roman"/>
          <w:b w:val="false"/>
          <w:i w:val="false"/>
          <w:color w:val="000000"/>
          <w:sz w:val="28"/>
        </w:rPr>
        <w:t xml:space="preserve">Приложение 26-1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января 2001 года N 1 </w:t>
      </w:r>
    </w:p>
    <w:bookmarkStart w:name="z402" w:id="399"/>
    <w:p>
      <w:pPr>
        <w:spacing w:after="0"/>
        <w:ind w:left="0"/>
        <w:jc w:val="both"/>
      </w:pPr>
      <w:r>
        <w:rPr>
          <w:rFonts w:ascii="Times New Roman"/>
          <w:b w:val="false"/>
          <w:i w:val="false"/>
          <w:color w:val="000000"/>
          <w:sz w:val="28"/>
        </w:rPr>
        <w:t>
</w:t>
      </w:r>
      <w:r>
        <w:rPr>
          <w:rFonts w:ascii="Times New Roman"/>
          <w:b/>
          <w:i w:val="false"/>
          <w:color w:val="000000"/>
          <w:sz w:val="28"/>
        </w:rPr>
        <w:t xml:space="preserve">                                   УВЕДОМЛЕНИЕ </w:t>
      </w:r>
      <w:r>
        <w:br/>
      </w:r>
      <w:r>
        <w:rPr>
          <w:rFonts w:ascii="Times New Roman"/>
          <w:b w:val="false"/>
          <w:i w:val="false"/>
          <w:color w:val="000000"/>
          <w:sz w:val="28"/>
        </w:rPr>
        <w:t>
</w:t>
      </w:r>
      <w:r>
        <w:rPr>
          <w:rFonts w:ascii="Times New Roman"/>
          <w:b/>
          <w:i w:val="false"/>
          <w:color w:val="000000"/>
          <w:sz w:val="28"/>
        </w:rPr>
        <w:t xml:space="preserve">                    об увольнении из органов внутренних дел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(специальное звание, фамилия, имя, отчество сотрудника) </w:t>
      </w:r>
    </w:p>
    <w:bookmarkEnd w:id="399"/>
    <w:p>
      <w:pPr>
        <w:spacing w:after="0"/>
        <w:ind w:left="0"/>
        <w:jc w:val="both"/>
      </w:pPr>
      <w:r>
        <w:rPr>
          <w:rFonts w:ascii="Times New Roman"/>
          <w:b w:val="false"/>
          <w:i w:val="false"/>
          <w:color w:val="000000"/>
          <w:sz w:val="28"/>
        </w:rPr>
        <w:t xml:space="preserve">      С "___"________ 200___г. Вы находитесь в распоряжении </w:t>
      </w:r>
      <w:r>
        <w:br/>
      </w:r>
      <w:r>
        <w:rPr>
          <w:rFonts w:ascii="Times New Roman"/>
          <w:b w:val="false"/>
          <w:i w:val="false"/>
          <w:color w:val="000000"/>
          <w:sz w:val="28"/>
        </w:rPr>
        <w:t xml:space="preserve">
_________________________ В соответствии с пунктом 59 Положения о </w:t>
      </w:r>
      <w:r>
        <w:br/>
      </w:r>
      <w:r>
        <w:rPr>
          <w:rFonts w:ascii="Times New Roman"/>
          <w:b w:val="false"/>
          <w:i w:val="false"/>
          <w:color w:val="000000"/>
          <w:sz w:val="28"/>
        </w:rPr>
        <w:t xml:space="preserve">
прохождении службы лицами рядового и начальствующего состава органов </w:t>
      </w:r>
      <w:r>
        <w:br/>
      </w:r>
      <w:r>
        <w:rPr>
          <w:rFonts w:ascii="Times New Roman"/>
          <w:b w:val="false"/>
          <w:i w:val="false"/>
          <w:color w:val="000000"/>
          <w:sz w:val="28"/>
        </w:rPr>
        <w:t xml:space="preserve">
внутренних дел Республики Казахстан срок нахождения в распоряжении </w:t>
      </w:r>
      <w:r>
        <w:br/>
      </w:r>
      <w:r>
        <w:rPr>
          <w:rFonts w:ascii="Times New Roman"/>
          <w:b w:val="false"/>
          <w:i w:val="false"/>
          <w:color w:val="000000"/>
          <w:sz w:val="28"/>
        </w:rPr>
        <w:t xml:space="preserve">
составляет не более 15 дней (с разрешения Министра внутренних дел не более </w:t>
      </w:r>
      <w:r>
        <w:br/>
      </w:r>
      <w:r>
        <w:rPr>
          <w:rFonts w:ascii="Times New Roman"/>
          <w:b w:val="false"/>
          <w:i w:val="false"/>
          <w:color w:val="000000"/>
          <w:sz w:val="28"/>
        </w:rPr>
        <w:t xml:space="preserve">
двух месяцев). Вы ставитесь в известность о предстоящем увольнении из </w:t>
      </w:r>
      <w:r>
        <w:br/>
      </w:r>
      <w:r>
        <w:rPr>
          <w:rFonts w:ascii="Times New Roman"/>
          <w:b w:val="false"/>
          <w:i w:val="false"/>
          <w:color w:val="000000"/>
          <w:sz w:val="28"/>
        </w:rPr>
        <w:t xml:space="preserve">
органов внутренних дел в соответствии с Положением. </w:t>
      </w:r>
    </w:p>
    <w:p>
      <w:pPr>
        <w:spacing w:after="0"/>
        <w:ind w:left="0"/>
        <w:jc w:val="both"/>
      </w:pPr>
      <w:r>
        <w:rPr>
          <w:rFonts w:ascii="Times New Roman"/>
          <w:b w:val="false"/>
          <w:i w:val="false"/>
          <w:color w:val="000000"/>
          <w:sz w:val="28"/>
        </w:rPr>
        <w:t xml:space="preserve">Начальник: _______________________________________________________________ </w:t>
      </w:r>
      <w:r>
        <w:br/>
      </w:r>
      <w:r>
        <w:rPr>
          <w:rFonts w:ascii="Times New Roman"/>
          <w:b w:val="false"/>
          <w:i w:val="false"/>
          <w:color w:val="000000"/>
          <w:sz w:val="28"/>
        </w:rPr>
        <w:t xml:space="preserve">
                      (должность непосредственного начальника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сотрудника, специальное звание, фамилия, подпись) </w:t>
      </w:r>
      <w:r>
        <w:br/>
      </w:r>
      <w:r>
        <w:rPr>
          <w:rFonts w:ascii="Times New Roman"/>
          <w:b w:val="false"/>
          <w:i w:val="false"/>
          <w:color w:val="000000"/>
          <w:sz w:val="28"/>
        </w:rPr>
        <w:t xml:space="preserve">
           "_____" _____________________ 200__ г. </w:t>
      </w:r>
    </w:p>
    <w:p>
      <w:pPr>
        <w:spacing w:after="0"/>
        <w:ind w:left="0"/>
        <w:jc w:val="both"/>
      </w:pPr>
      <w:r>
        <w:rPr>
          <w:rFonts w:ascii="Times New Roman"/>
          <w:b w:val="false"/>
          <w:i w:val="false"/>
          <w:color w:val="000000"/>
          <w:sz w:val="28"/>
        </w:rPr>
        <w:t xml:space="preserve">Согласовано </w:t>
      </w:r>
      <w:r>
        <w:br/>
      </w:r>
      <w:r>
        <w:rPr>
          <w:rFonts w:ascii="Times New Roman"/>
          <w:b w:val="false"/>
          <w:i w:val="false"/>
          <w:color w:val="000000"/>
          <w:sz w:val="28"/>
        </w:rPr>
        <w:t xml:space="preserve">
Руководитель кадрового аппарата: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(должность, специальное звание,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фамилия, подпись) </w:t>
      </w:r>
      <w:r>
        <w:br/>
      </w:r>
      <w:r>
        <w:rPr>
          <w:rFonts w:ascii="Times New Roman"/>
          <w:b w:val="false"/>
          <w:i w:val="false"/>
          <w:color w:val="000000"/>
          <w:sz w:val="28"/>
        </w:rPr>
        <w:t xml:space="preserve">
           "_____" ______________________ 200__ г. </w:t>
      </w:r>
    </w:p>
    <w:p>
      <w:pPr>
        <w:spacing w:after="0"/>
        <w:ind w:left="0"/>
        <w:jc w:val="both"/>
      </w:pPr>
      <w:r>
        <w:rPr>
          <w:rFonts w:ascii="Times New Roman"/>
          <w:b w:val="false"/>
          <w:i w:val="false"/>
          <w:color w:val="000000"/>
          <w:sz w:val="28"/>
        </w:rPr>
        <w:t xml:space="preserve">С решением о предстоящем увольнении ознакомлен ___________________________ </w:t>
      </w:r>
      <w:r>
        <w:br/>
      </w:r>
      <w:r>
        <w:rPr>
          <w:rFonts w:ascii="Times New Roman"/>
          <w:b w:val="false"/>
          <w:i w:val="false"/>
          <w:color w:val="000000"/>
          <w:sz w:val="28"/>
        </w:rPr>
        <w:t xml:space="preserve">
                                                   (фамилия и роспись) </w:t>
      </w:r>
    </w:p>
    <w:p>
      <w:pPr>
        <w:spacing w:after="0"/>
        <w:ind w:left="0"/>
        <w:jc w:val="both"/>
      </w:pPr>
      <w:r>
        <w:rPr>
          <w:rFonts w:ascii="Times New Roman"/>
          <w:b w:val="false"/>
          <w:i w:val="false"/>
          <w:color w:val="000000"/>
          <w:sz w:val="28"/>
        </w:rPr>
        <w:t xml:space="preserve">N исх. письма _______ и дата "___"_______ 200__ г. направления уведомления </w:t>
      </w:r>
      <w:r>
        <w:br/>
      </w:r>
      <w:r>
        <w:rPr>
          <w:rFonts w:ascii="Times New Roman"/>
          <w:b w:val="false"/>
          <w:i w:val="false"/>
          <w:color w:val="000000"/>
          <w:sz w:val="28"/>
        </w:rPr>
        <w:t xml:space="preserve">
по месту жительства сотрудника с отметкой о получении "___"_______ 200__ г. </w:t>
      </w:r>
    </w:p>
    <w:p>
      <w:pPr>
        <w:spacing w:after="0"/>
        <w:ind w:left="0"/>
        <w:jc w:val="both"/>
      </w:pPr>
      <w:r>
        <w:rPr>
          <w:rFonts w:ascii="Times New Roman"/>
          <w:b w:val="false"/>
          <w:i w:val="false"/>
          <w:color w:val="000000"/>
          <w:sz w:val="28"/>
        </w:rPr>
        <w:t xml:space="preserve">Приложение 9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марта 2008 года N 97 </w:t>
      </w:r>
    </w:p>
    <w:p>
      <w:pPr>
        <w:spacing w:after="0"/>
        <w:ind w:left="0"/>
        <w:jc w:val="both"/>
      </w:pPr>
      <w:r>
        <w:rPr>
          <w:rFonts w:ascii="Times New Roman"/>
          <w:b w:val="false"/>
          <w:i w:val="false"/>
          <w:color w:val="000000"/>
          <w:sz w:val="28"/>
        </w:rPr>
        <w:t xml:space="preserve">Приложение 27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января 2001 года N 1 </w:t>
      </w:r>
    </w:p>
    <w:bookmarkStart w:name="z403" w:id="400"/>
    <w:p>
      <w:pPr>
        <w:spacing w:after="0"/>
        <w:ind w:left="0"/>
        <w:jc w:val="both"/>
      </w:pPr>
      <w:r>
        <w:rPr>
          <w:rFonts w:ascii="Times New Roman"/>
          <w:b w:val="false"/>
          <w:i w:val="false"/>
          <w:color w:val="000000"/>
          <w:sz w:val="28"/>
        </w:rPr>
        <w:t>
</w:t>
      </w:r>
      <w:r>
        <w:rPr>
          <w:rFonts w:ascii="Times New Roman"/>
          <w:b/>
          <w:i w:val="false"/>
          <w:color w:val="000000"/>
          <w:sz w:val="28"/>
        </w:rPr>
        <w:t xml:space="preserve">                                ПРЕДСТАВЛЕНИЕ </w:t>
      </w:r>
    </w:p>
    <w:bookmarkEnd w:id="400"/>
    <w:p>
      <w:pPr>
        <w:spacing w:after="0"/>
        <w:ind w:left="0"/>
        <w:jc w:val="both"/>
      </w:pPr>
      <w:r>
        <w:rPr>
          <w:rFonts w:ascii="Times New Roman"/>
          <w:b w:val="false"/>
          <w:i w:val="false"/>
          <w:color w:val="000000"/>
          <w:sz w:val="28"/>
        </w:rPr>
        <w:t xml:space="preserve">к увольнению из органов внутренних дел ___________________________________ </w:t>
      </w:r>
      <w:r>
        <w:br/>
      </w:r>
      <w:r>
        <w:rPr>
          <w:rFonts w:ascii="Times New Roman"/>
          <w:b w:val="false"/>
          <w:i w:val="false"/>
          <w:color w:val="000000"/>
          <w:sz w:val="28"/>
        </w:rPr>
        <w:t xml:space="preserve">
                                (в запас или со снятием с воинского учета) </w:t>
      </w:r>
      <w:r>
        <w:br/>
      </w:r>
      <w:r>
        <w:rPr>
          <w:rFonts w:ascii="Times New Roman"/>
          <w:b w:val="false"/>
          <w:i w:val="false"/>
          <w:color w:val="000000"/>
          <w:sz w:val="28"/>
        </w:rPr>
        <w:t xml:space="preserve">
по пункту __________________________________ Положения о прохождении </w:t>
      </w:r>
      <w:r>
        <w:br/>
      </w:r>
      <w:r>
        <w:rPr>
          <w:rFonts w:ascii="Times New Roman"/>
          <w:b w:val="false"/>
          <w:i w:val="false"/>
          <w:color w:val="000000"/>
          <w:sz w:val="28"/>
        </w:rPr>
        <w:t xml:space="preserve">
службы лицами рядового и начальствующего состава органов внутренних дел </w:t>
      </w:r>
      <w:r>
        <w:br/>
      </w:r>
      <w:r>
        <w:rPr>
          <w:rFonts w:ascii="Times New Roman"/>
          <w:b w:val="false"/>
          <w:i w:val="false"/>
          <w:color w:val="000000"/>
          <w:sz w:val="28"/>
        </w:rPr>
        <w:t xml:space="preserve">
Республики Казахстан _____________________________________________________ </w:t>
      </w:r>
      <w:r>
        <w:br/>
      </w:r>
      <w:r>
        <w:rPr>
          <w:rFonts w:ascii="Times New Roman"/>
          <w:b w:val="false"/>
          <w:i w:val="false"/>
          <w:color w:val="000000"/>
          <w:sz w:val="28"/>
        </w:rPr>
        <w:t xml:space="preserve">
                      (специальное звание, фамилия, имя, отчество, личный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номер, занимаемая должность) </w:t>
      </w:r>
      <w:r>
        <w:br/>
      </w:r>
      <w:r>
        <w:rPr>
          <w:rFonts w:ascii="Times New Roman"/>
          <w:b w:val="false"/>
          <w:i w:val="false"/>
          <w:color w:val="000000"/>
          <w:sz w:val="28"/>
        </w:rPr>
        <w:t xml:space="preserve">
Число, месяц и год рождения ______________________________________________ </w:t>
      </w:r>
      <w:r>
        <w:br/>
      </w:r>
      <w:r>
        <w:rPr>
          <w:rFonts w:ascii="Times New Roman"/>
          <w:b w:val="false"/>
          <w:i w:val="false"/>
          <w:color w:val="000000"/>
          <w:sz w:val="28"/>
        </w:rPr>
        <w:t xml:space="preserve">
Образование: а)общее высшее ______________________________________________ </w:t>
      </w:r>
      <w:r>
        <w:br/>
      </w:r>
      <w:r>
        <w:rPr>
          <w:rFonts w:ascii="Times New Roman"/>
          <w:b w:val="false"/>
          <w:i w:val="false"/>
          <w:color w:val="000000"/>
          <w:sz w:val="28"/>
        </w:rPr>
        <w:t xml:space="preserve">
             б) специальное ______________________________________________ </w:t>
      </w:r>
      <w:r>
        <w:br/>
      </w:r>
      <w:r>
        <w:rPr>
          <w:rFonts w:ascii="Times New Roman"/>
          <w:b w:val="false"/>
          <w:i w:val="false"/>
          <w:color w:val="000000"/>
          <w:sz w:val="28"/>
        </w:rPr>
        <w:t xml:space="preserve">
             в) военное __________________________________________________ </w:t>
      </w:r>
      <w:r>
        <w:br/>
      </w:r>
      <w:r>
        <w:rPr>
          <w:rFonts w:ascii="Times New Roman"/>
          <w:b w:val="false"/>
          <w:i w:val="false"/>
          <w:color w:val="000000"/>
          <w:sz w:val="28"/>
        </w:rPr>
        <w:t xml:space="preserve">
Служба в ВС, КНБ, ВВ, МВД, других войсках и воинских формированиях с </w:t>
      </w:r>
      <w:r>
        <w:br/>
      </w:r>
      <w:r>
        <w:rPr>
          <w:rFonts w:ascii="Times New Roman"/>
          <w:b w:val="false"/>
          <w:i w:val="false"/>
          <w:color w:val="000000"/>
          <w:sz w:val="28"/>
        </w:rPr>
        <w:t xml:space="preserve">
указанием воинского звания по запасу______________________________________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Выслуга лет согласно расчету выслуги на "____" ______________ 200_ года: </w:t>
      </w:r>
      <w:r>
        <w:br/>
      </w:r>
      <w:r>
        <w:rPr>
          <w:rFonts w:ascii="Times New Roman"/>
          <w:b w:val="false"/>
          <w:i w:val="false"/>
          <w:color w:val="000000"/>
          <w:sz w:val="28"/>
        </w:rPr>
        <w:t xml:space="preserve">
календарная_____________________, в льготном исчислении__________________. </w:t>
      </w:r>
    </w:p>
    <w:bookmarkStart w:name="z404" w:id="401"/>
    <w:p>
      <w:pPr>
        <w:spacing w:after="0"/>
        <w:ind w:left="0"/>
        <w:jc w:val="both"/>
      </w:pPr>
      <w:r>
        <w:rPr>
          <w:rFonts w:ascii="Times New Roman"/>
          <w:b w:val="false"/>
          <w:i w:val="false"/>
          <w:color w:val="000000"/>
          <w:sz w:val="28"/>
        </w:rPr>
        <w:t>
</w:t>
      </w:r>
      <w:r>
        <w:rPr>
          <w:rFonts w:ascii="Times New Roman"/>
          <w:b/>
          <w:i w:val="false"/>
          <w:color w:val="000000"/>
          <w:sz w:val="28"/>
        </w:rPr>
        <w:t xml:space="preserve">                                       СОДЕРЖАНИЕ </w:t>
      </w:r>
    </w:p>
    <w:bookmarkEnd w:id="401"/>
    <w:p>
      <w:pPr>
        <w:spacing w:after="0"/>
        <w:ind w:left="0"/>
        <w:jc w:val="both"/>
      </w:pPr>
      <w:r>
        <w:rPr>
          <w:rFonts w:ascii="Times New Roman"/>
          <w:b w:val="false"/>
          <w:i w:val="false"/>
          <w:color w:val="000000"/>
          <w:sz w:val="28"/>
        </w:rPr>
        <w:t xml:space="preserve">        Степень годности к военной службе___________________________________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(оборотная сторона представления) </w:t>
      </w:r>
    </w:p>
    <w:p>
      <w:pPr>
        <w:spacing w:after="0"/>
        <w:ind w:left="0"/>
        <w:jc w:val="both"/>
      </w:pPr>
      <w:r>
        <w:rPr>
          <w:rFonts w:ascii="Times New Roman"/>
          <w:b w:val="false"/>
          <w:i w:val="false"/>
          <w:color w:val="000000"/>
          <w:sz w:val="28"/>
        </w:rPr>
        <w:t xml:space="preserve">Когда и кем проведена беседа об увольнении в отношении лица </w:t>
      </w:r>
      <w:r>
        <w:br/>
      </w:r>
      <w:r>
        <w:rPr>
          <w:rFonts w:ascii="Times New Roman"/>
          <w:b w:val="false"/>
          <w:i w:val="false"/>
          <w:color w:val="000000"/>
          <w:sz w:val="28"/>
        </w:rPr>
        <w:t xml:space="preserve">
начальствующего состава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Подлежит направлению на воинский учет в___________________________________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Предложения о мерах поощрения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Семейное положение (состав семьи с указанием возраста детей)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Начальник (командир)____________________________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"____" ____________ 200__ года </w:t>
      </w:r>
    </w:p>
    <w:p>
      <w:pPr>
        <w:spacing w:after="0"/>
        <w:ind w:left="0"/>
        <w:jc w:val="both"/>
      </w:pPr>
      <w:r>
        <w:rPr>
          <w:rFonts w:ascii="Times New Roman"/>
          <w:b w:val="false"/>
          <w:i w:val="false"/>
          <w:color w:val="000000"/>
          <w:sz w:val="28"/>
        </w:rPr>
        <w:t xml:space="preserve">                                  Заключение кадрового аппарата </w:t>
      </w:r>
    </w:p>
    <w:p>
      <w:pPr>
        <w:spacing w:after="0"/>
        <w:ind w:left="0"/>
        <w:jc w:val="both"/>
      </w:pPr>
      <w:r>
        <w:rPr>
          <w:rFonts w:ascii="Times New Roman"/>
          <w:b w:val="false"/>
          <w:i w:val="false"/>
          <w:color w:val="000000"/>
          <w:sz w:val="28"/>
        </w:rPr>
        <w:t xml:space="preserve">                                     Решение по представлению </w:t>
      </w:r>
    </w:p>
    <w:p>
      <w:pPr>
        <w:spacing w:after="0"/>
        <w:ind w:left="0"/>
        <w:jc w:val="both"/>
      </w:pPr>
      <w:r>
        <w:rPr>
          <w:rFonts w:ascii="Times New Roman"/>
          <w:b w:val="false"/>
          <w:i w:val="false"/>
          <w:color w:val="000000"/>
          <w:sz w:val="28"/>
        </w:rPr>
        <w:t xml:space="preserve">Приложение 10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марта 2008 года N 97 </w:t>
      </w:r>
    </w:p>
    <w:p>
      <w:pPr>
        <w:spacing w:after="0"/>
        <w:ind w:left="0"/>
        <w:jc w:val="both"/>
      </w:pPr>
      <w:r>
        <w:rPr>
          <w:rFonts w:ascii="Times New Roman"/>
          <w:b w:val="false"/>
          <w:i w:val="false"/>
          <w:color w:val="000000"/>
          <w:sz w:val="28"/>
        </w:rPr>
        <w:t xml:space="preserve">Приложение 28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января 2001 года N 1 </w:t>
      </w:r>
    </w:p>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(начальник органа внутренних дел,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специальное звание, инициалы, фамилия,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"_____" ____________ 200__ года        </w:t>
      </w:r>
    </w:p>
    <w:bookmarkStart w:name="z405" w:id="402"/>
    <w:p>
      <w:pPr>
        <w:spacing w:after="0"/>
        <w:ind w:left="0"/>
        <w:jc w:val="both"/>
      </w:pPr>
      <w:r>
        <w:rPr>
          <w:rFonts w:ascii="Times New Roman"/>
          <w:b w:val="false"/>
          <w:i w:val="false"/>
          <w:color w:val="000000"/>
          <w:sz w:val="28"/>
        </w:rPr>
        <w:t>
</w:t>
      </w:r>
      <w:r>
        <w:rPr>
          <w:rFonts w:ascii="Times New Roman"/>
          <w:b/>
          <w:i w:val="false"/>
          <w:color w:val="000000"/>
          <w:sz w:val="28"/>
        </w:rPr>
        <w:t xml:space="preserve">                                  СПИСОК </w:t>
      </w:r>
      <w:r>
        <w:br/>
      </w:r>
      <w:r>
        <w:rPr>
          <w:rFonts w:ascii="Times New Roman"/>
          <w:b w:val="false"/>
          <w:i w:val="false"/>
          <w:color w:val="000000"/>
          <w:sz w:val="28"/>
        </w:rPr>
        <w:t>
</w:t>
      </w:r>
      <w:r>
        <w:rPr>
          <w:rFonts w:ascii="Times New Roman"/>
          <w:b/>
          <w:i w:val="false"/>
          <w:color w:val="000000"/>
          <w:sz w:val="28"/>
        </w:rPr>
        <w:t xml:space="preserve">                  лиц рядового и начальствующего состава </w:t>
      </w:r>
      <w:r>
        <w:br/>
      </w:r>
      <w:r>
        <w:rPr>
          <w:rFonts w:ascii="Times New Roman"/>
          <w:b w:val="false"/>
          <w:i w:val="false"/>
          <w:color w:val="000000"/>
          <w:sz w:val="28"/>
        </w:rPr>
        <w:t>
</w:t>
      </w:r>
      <w:r>
        <w:rPr>
          <w:rFonts w:ascii="Times New Roman"/>
          <w:b/>
          <w:i w:val="false"/>
          <w:color w:val="000000"/>
          <w:sz w:val="28"/>
        </w:rPr>
        <w:t xml:space="preserve">            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(наименование органа внутренних дел) </w:t>
      </w:r>
      <w:r>
        <w:br/>
      </w:r>
      <w:r>
        <w:rPr>
          <w:rFonts w:ascii="Times New Roman"/>
          <w:b w:val="false"/>
          <w:i w:val="false"/>
          <w:color w:val="000000"/>
          <w:sz w:val="28"/>
        </w:rPr>
        <w:t>
</w:t>
      </w:r>
      <w:r>
        <w:rPr>
          <w:rFonts w:ascii="Times New Roman"/>
          <w:b/>
          <w:i w:val="false"/>
          <w:color w:val="000000"/>
          <w:sz w:val="28"/>
        </w:rPr>
        <w:t xml:space="preserve">достигших предельного возраста по состоянию на 1 января 200____ года </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902"/>
        <w:gridCol w:w="1088"/>
        <w:gridCol w:w="2478"/>
        <w:gridCol w:w="2308"/>
        <w:gridCol w:w="2260"/>
        <w:gridCol w:w="1068"/>
        <w:gridCol w:w="1247"/>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 </w:t>
            </w:r>
            <w:r>
              <w:br/>
            </w:r>
            <w:r>
              <w:rPr>
                <w:rFonts w:ascii="Times New Roman"/>
                <w:b w:val="false"/>
                <w:i w:val="false"/>
                <w:color w:val="000000"/>
                <w:sz w:val="20"/>
              </w:rPr>
              <w:t xml:space="preserve">
ное </w:t>
            </w:r>
            <w:r>
              <w:br/>
            </w:r>
            <w:r>
              <w:rPr>
                <w:rFonts w:ascii="Times New Roman"/>
                <w:b w:val="false"/>
                <w:i w:val="false"/>
                <w:color w:val="000000"/>
                <w:sz w:val="20"/>
              </w:rPr>
              <w:t xml:space="preserve">
звание, </w:t>
            </w:r>
            <w:r>
              <w:br/>
            </w:r>
            <w:r>
              <w:rPr>
                <w:rFonts w:ascii="Times New Roman"/>
                <w:b w:val="false"/>
                <w:i w:val="false"/>
                <w:color w:val="000000"/>
                <w:sz w:val="20"/>
              </w:rPr>
              <w:t xml:space="preserve">
фамилия, </w:t>
            </w:r>
            <w:r>
              <w:br/>
            </w:r>
            <w:r>
              <w:rPr>
                <w:rFonts w:ascii="Times New Roman"/>
                <w:b w:val="false"/>
                <w:i w:val="false"/>
                <w:color w:val="000000"/>
                <w:sz w:val="20"/>
              </w:rPr>
              <w:t xml:space="preserve">
инициалы, </w:t>
            </w:r>
            <w:r>
              <w:br/>
            </w:r>
            <w:r>
              <w:rPr>
                <w:rFonts w:ascii="Times New Roman"/>
                <w:b w:val="false"/>
                <w:i w:val="false"/>
                <w:color w:val="000000"/>
                <w:sz w:val="20"/>
              </w:rPr>
              <w:t xml:space="preserve">
должность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рож- </w:t>
            </w:r>
            <w:r>
              <w:br/>
            </w:r>
            <w:r>
              <w:rPr>
                <w:rFonts w:ascii="Times New Roman"/>
                <w:b w:val="false"/>
                <w:i w:val="false"/>
                <w:color w:val="000000"/>
                <w:sz w:val="20"/>
              </w:rPr>
              <w:t xml:space="preserve">
дения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Образование, </w:t>
            </w:r>
            <w:r>
              <w:br/>
            </w:r>
            <w:r>
              <w:rPr>
                <w:rFonts w:ascii="Times New Roman"/>
                <w:b w:val="false"/>
                <w:i w:val="false"/>
                <w:color w:val="000000"/>
                <w:sz w:val="20"/>
              </w:rPr>
              <w:t xml:space="preserve">
когда и </w:t>
            </w:r>
            <w:r>
              <w:br/>
            </w:r>
            <w:r>
              <w:rPr>
                <w:rFonts w:ascii="Times New Roman"/>
                <w:b w:val="false"/>
                <w:i w:val="false"/>
                <w:color w:val="000000"/>
                <w:sz w:val="20"/>
              </w:rPr>
              <w:t xml:space="preserve">
какое </w:t>
            </w:r>
            <w:r>
              <w:br/>
            </w:r>
            <w:r>
              <w:rPr>
                <w:rFonts w:ascii="Times New Roman"/>
                <w:b w:val="false"/>
                <w:i w:val="false"/>
                <w:color w:val="000000"/>
                <w:sz w:val="20"/>
              </w:rPr>
              <w:t xml:space="preserve">
учебное </w:t>
            </w:r>
            <w:r>
              <w:br/>
            </w:r>
            <w:r>
              <w:rPr>
                <w:rFonts w:ascii="Times New Roman"/>
                <w:b w:val="false"/>
                <w:i w:val="false"/>
                <w:color w:val="000000"/>
                <w:sz w:val="20"/>
              </w:rPr>
              <w:t xml:space="preserve">
заведение </w:t>
            </w:r>
            <w:r>
              <w:br/>
            </w:r>
            <w:r>
              <w:rPr>
                <w:rFonts w:ascii="Times New Roman"/>
                <w:b w:val="false"/>
                <w:i w:val="false"/>
                <w:color w:val="000000"/>
                <w:sz w:val="20"/>
              </w:rPr>
              <w:t xml:space="preserve">
окончил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Выслуга </w:t>
            </w:r>
            <w:r>
              <w:br/>
            </w:r>
            <w:r>
              <w:rPr>
                <w:rFonts w:ascii="Times New Roman"/>
                <w:b w:val="false"/>
                <w:i w:val="false"/>
                <w:color w:val="000000"/>
                <w:sz w:val="20"/>
              </w:rPr>
              <w:t xml:space="preserve">
лет на </w:t>
            </w:r>
            <w:r>
              <w:br/>
            </w:r>
            <w:r>
              <w:rPr>
                <w:rFonts w:ascii="Times New Roman"/>
                <w:b w:val="false"/>
                <w:i w:val="false"/>
                <w:color w:val="000000"/>
                <w:sz w:val="20"/>
              </w:rPr>
              <w:t xml:space="preserve">
01.01.200__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Предложение </w:t>
            </w:r>
            <w:r>
              <w:br/>
            </w:r>
            <w:r>
              <w:rPr>
                <w:rFonts w:ascii="Times New Roman"/>
                <w:b w:val="false"/>
                <w:i w:val="false"/>
                <w:color w:val="000000"/>
                <w:sz w:val="20"/>
              </w:rPr>
              <w:t xml:space="preserve">
службы, </w:t>
            </w:r>
            <w:r>
              <w:br/>
            </w:r>
            <w:r>
              <w:rPr>
                <w:rFonts w:ascii="Times New Roman"/>
                <w:b w:val="false"/>
                <w:i w:val="false"/>
                <w:color w:val="000000"/>
                <w:sz w:val="20"/>
              </w:rPr>
              <w:t xml:space="preserve">
ДВД, ДВДТ, </w:t>
            </w:r>
            <w:r>
              <w:br/>
            </w:r>
            <w:r>
              <w:rPr>
                <w:rFonts w:ascii="Times New Roman"/>
                <w:b w:val="false"/>
                <w:i w:val="false"/>
                <w:color w:val="000000"/>
                <w:sz w:val="20"/>
              </w:rPr>
              <w:t xml:space="preserve">
горрайлин- </w:t>
            </w:r>
            <w:r>
              <w:br/>
            </w:r>
            <w:r>
              <w:rPr>
                <w:rFonts w:ascii="Times New Roman"/>
                <w:b w:val="false"/>
                <w:i w:val="false"/>
                <w:color w:val="000000"/>
                <w:sz w:val="20"/>
              </w:rPr>
              <w:t xml:space="preserve">
органа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нятое </w:t>
            </w:r>
            <w:r>
              <w:br/>
            </w:r>
            <w:r>
              <w:rPr>
                <w:rFonts w:ascii="Times New Roman"/>
                <w:b w:val="false"/>
                <w:i w:val="false"/>
                <w:color w:val="000000"/>
                <w:sz w:val="20"/>
              </w:rPr>
              <w:t xml:space="preserve">
реше- </w:t>
            </w:r>
            <w:r>
              <w:br/>
            </w:r>
            <w:r>
              <w:rPr>
                <w:rFonts w:ascii="Times New Roman"/>
                <w:b w:val="false"/>
                <w:i w:val="false"/>
                <w:color w:val="000000"/>
                <w:sz w:val="20"/>
              </w:rPr>
              <w:t xml:space="preserve">
ние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 </w:t>
            </w:r>
            <w:r>
              <w:br/>
            </w:r>
            <w:r>
              <w:rPr>
                <w:rFonts w:ascii="Times New Roman"/>
                <w:b w:val="false"/>
                <w:i w:val="false"/>
                <w:color w:val="000000"/>
                <w:sz w:val="20"/>
              </w:rPr>
              <w:t xml:space="preserve">
чание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