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b5df" w14:textId="ca5b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пенсионных выплат и государственных социальных пособий инвалидов, проживающих в государственных медико-социальных учреждениях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19 марта 2008 года N 72-п. Зарегистрирован в Министерстве юстиции Республики Казахстан 23 апреля 2008 года N 5193. Утратил силу приказом Министра здравоохранения и социального развития Республики Казахстан от 11 апреля 2016 года № 273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Республики Казахстан от 11.04.2016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апреля 2005 года "О социальной защите инвалидов в Республике Казахстан",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пенсионных выплат и государственных социальных пособий инвалидов, проживающих в государственных медико-социальных учреждениях.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со дня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                                          Б. Сапарбаев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 Сайденов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 апреля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2008 года N 72-п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использования пенсионных выплат и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социальных пособий инвалидов, проживающих в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медико-социальных учреждениях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Законом Республики Казахстан от 13 апреля 2005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защите инвалидов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порядок использования пенсионных выплат из Государственного центра по выплате пенсий (далее - пенсионные выплаты) и государственных социальных пособий (далее - пособия) инвалидов, проживающих в государственных медико-социальных учреждениях, решением суда признанных недееспособными и нуждающимися в опеке.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Пенсионные выплаты и пособия инвалидов, решением суда признанных недееспособными и нуждающимися в опеке (далее - опекаемые), перечисляются Республиканским государственным казенным предприятием "Государственный центр по выплате пенсий Министерства труда и социальной защиты населения Республики Казахстан" на банковские счета опекаемых, открытые руководителем государственного медико-социального учреждения (далее - опекун), в банках второго уровня (далее - банки).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открытия банковского счета опекаемому опекун представляет в банк копию решения суда о признании лица недееспособным, решения органа опеки и попечительства об установлении над недееспособным лицом опеки, а также документы, предусмотренные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открытия, ведения и закрытия банковских счетов клиентов в банках Республики Казахстан, утвержденными постановлением Правления Национального Банка Республики Казахстан от 2 июня 2000 года N 266, зарегистрированным в Реестре государственной регистрации нормативных правовых актов под N 1199.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Пенсионные выплаты и пособия опекаемых расходуются опекуном с предварительного разрешения органа опеки и попечительства.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Снятие наличных денег с банковского счета опекаемого может осуществляться опекуном в размере не более тридцати процентов (30 %) от суммы, ежемесячно поступающей на банковский счет опекаемого.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Наличные деньги используются опекуном на приобретение лекарственных средств, предметов санитарной гигиены и медицинской помощи (в том числе стоматологической), в случае их отсутствия в государственном медико-социальном учреждении и на основании заключения медицинского работника государственного медико-социального учреждения.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Оставшиеся на банковском счете деньги используются опекуном на личные нужды опекаемых для приобретения дополнительного питания, предметов первой необходимости, мягкого и твердого инвентаря согласно приложению 1 к настоящим Правилам, путем перечисления денег поставщику товаров, работ, услуг в безналичном порядке в соответствии с договором.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банковском счете опекаемого ежемесячно должна оставаться  сумма в размере не менее десяти процентов (10 %) от ежемесячных поступлений пенсионных выплат и пособий.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Определение нужд и потребностей опекаемых, в приобретении дополнительного питания, предметов первой необходимости, мягкого и твердого инвентаря осуществляется опекуном ежемесячно на коллегиальной основе с участием медицинского работника, диет-сестры, сестры-хозяйки государственного медико-социального учреждения, а также уполномоченного представителя местного исполнительного органа области (города республиканского значения, столицы) по вопросам занятости и социальных программ (далее - уполномоченный орган), о чем составляется решение по форме согласно приложению 2 к настоящим Правилам.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Пенсионные выплаты и пособия опекаемых не могут быть использованы опекуном на приобретение питания, предметов первой необходимости, мягкого и твердого инвентаря, предусмотренных к приобретению за счет средств местных бюджетов, а также на оплату труда работников государственных медико-социальных учреждений и связанные с ним социальные отчисления.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порчи опекаемыми постельных принадлежностей, кроватей, столов, стульев, шкафов их приобретение может осуществляться до истечения срока их эксплуатации.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Сведения о произведенных расходах с банковских счетов опекаемых по приобретению дополнительного питания, лекарственных средств, предметов первой необходимости, мягкого и твердого инвентаря, предметов санитарной гигиены и медицинской помощи отражаются в журнале согласно приложению 3 к настоящим Правилам.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течение года решения о необходимости приобретения дополнительного питания, предметов первой необходимости, мягкого и твердого инвентаря, а также расходные документы (квитанции, накладные, чеки, договора и другие финансовые документы) по использованию денег опекаемых формируются в дела (отдельно по месяцам отчетного периода).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документы хранятся в бухгалтерии государственного медико-социального учреждения в течение пяти лет.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Опекун должен ежеквартально до 10 числа месяца, следующего за отчетным, представлять в уполномоченный орган отчет об использовании полученных пенсионных выплат и пособий опекаемых согласно приложению 4 к настоящим Правилам.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Контроль за правильностью расходования опекуном пенсионных выплат и пособий опекаемых, а также размером сумм наличных денег, изымаемых с банковского счета в соответствии с пунктом 5 настоящих Правил, и остатком денег, имеющихся на банковском счете в соответствии с пунктом 7 настоящих Правил, осуществляется уполномоченным органом.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выплат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пособий инвалидов,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в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   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мягкого и твердого инвентаря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Мягкий инвентарь: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 Одежда: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пальто, куртка;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плащ, ветровка;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костюм;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костюм спортивный, трико;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брюки, джинсы;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платье, сарафан, халат;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юбка;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блузка;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свитер, жакет, джемпер, кофта, жилет из трикотажного полотна.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Нательное белье: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сорочка верхняя;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сорочка ночная, пижама;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трусы, панталоны, кальсоны;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майка, футболка;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предметы туалета из хлопчатобумажных тканей и эластичного трикотажного полотна (бюстгальтер).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 Изделия платочно-шарфовые и головные уборы: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шарф;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шапка, берет;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панама, фуражка, кепи;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платок головной женский;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тюбетейка;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перчатки, варежки.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1.4. Изделия чулочно-носочные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колготки, чулки;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носки, гольфы;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рейтузы, гамаши.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1.5. Обувь: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сапоги зимние, обувь из войлока;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валенки;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сапоги демисезонные;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полусапожки;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ботинки, туфли мужские;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полуботинки;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босоножки, туфли женские;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сандалии;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обувь спортивная;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тапочки комнатные;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сланцы.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1.6. Постельные принадлежности: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простыня;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пододеяльник;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наволочки;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матрац (в т.ч. противопролежный матрац);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подушки;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одеяло.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Твердый инвентарь: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кровать, многофункциональная кровать;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стул;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стул-горшок;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шкаф.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выплат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пособий инвалидов,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в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   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 необходимости приобретения дополнительного питания,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предметов первой необходимости, мягкого и твердого инвентаря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N ____ от ______________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Учитывая дополнительные потребности опекаемых комиссия 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Произвести следующее расходование пенсионных выплат и пособий.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7873"/>
      </w:tblGrid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опекаемого 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расходования 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медико-социального учреждения (опекун) ________________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Медицинский работник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медико-социального учреждения          ________________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Диет-сестра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медико-социального учреждения          ________________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Сестра-хозяйка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медико-социального учреждения          ________________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                 ________________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выплат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пособий инвалидов,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в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   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учета расходов по приобретению дополнительного питания,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средств, предметов первой необходимости, мягкого и твердого инвентаря,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предметов санитарной гигиены и медицинской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за счет средств опекаемых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1753"/>
        <w:gridCol w:w="1460"/>
        <w:gridCol w:w="2458"/>
        <w:gridCol w:w="1567"/>
        <w:gridCol w:w="2220"/>
        <w:gridCol w:w="1744"/>
        <w:gridCol w:w="1268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опекаемого 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объем) 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(наличный/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безналичный)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дата) 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опекуна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выплат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пособий инвалидов,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проживающих в государственных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   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 использовании полученных пенсионных выплат из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центра по выплате пенсий и государственных социальных пособий опекаемых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__________________________________________ на ___ _____ 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(наименование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медико-социального учреждения, адрес)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                     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297"/>
        <w:gridCol w:w="1859"/>
        <w:gridCol w:w="2015"/>
        <w:gridCol w:w="2079"/>
        <w:gridCol w:w="1670"/>
        <w:gridCol w:w="1549"/>
        <w:gridCol w:w="1903"/>
      </w:tblGrid>
      <w:tr>
        <w:trPr>
          <w:trHeight w:val="555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каемого 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опекаемого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произведенных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отчетный период </w:t>
            </w:r>
          </w:p>
        </w:tc>
        <w:tc>
          <w:tcPr>
            <w:tcW w:w="1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опекаемого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(гр.3+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гр.4-гр.5)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(гр.6+гр.7)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денег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медико-социального учреждения  ____________________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(подпись)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Бухгалтер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медико-социального учреждения  ___________________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(подпись)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