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4b57a" w14:textId="0e4b5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24 апреля 2008 года N 112. Зарегистрирован в Министерстве юстиции Республики Казахстан 24 апреля 2008 года N 5196. Утратил силу приказом Министра юстиции Республики Казахстан от 10 апреля 2019 года № 176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10.04.2019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юстиции", 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(зарегистрированный в Реестре государственной регистрации нормативных правовых актов за N 1813, опубликованный в Бюллетене нормативных правовых актов центральных исполнительных и иных государственных органов Республики Казахстан, 2002 год, N 19, ст. 608, с изменениями и дополнениями, внесенными приказами Министра юстиции Республики Казахстан от 8 февраля 2005 года N 36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3432, от 8 декабря 2005 года N 325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3968, от 4 апреля 2006 года N 105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и дополнения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Приказ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актов", зарегистрированный в Реестре государственной регистрации нормативных правовых актов за N 4178 и от 25 сентября 2006 года N 256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изменения в 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 апреля 2002 года N 48 "Об утверждении Инструкции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актов" и признании утратившими силу некоторых приказов Министра юстиции Республики Казахстан", зарегистрированный в Реестре государственной регистрации нормативных правовых актов за N 4420),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проведению проверок государственных органов Республики Казахстан органами юстиции по соблюдению законодательства, регулирующего издание, применение, государственную регистрацию и опубликование нормативных правовых актов, утвержденной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12 в тексте на государственном языке слова "кемінде бір рет жүргізеді" заменить словами "бір реттен жиі жүргізбейді";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16: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слова "Инструкции по учету проверок деятельности государственных учреждений, утвержденной приказом Генерального Прокурора Республики Казахстан от 22 декабря 2005 года N 69" заменить словами "Инструкции о ведении государственной регистрации, статистического учета и контроля проверок, осуществляемых государственными органами Республики Казахстан, утвержденной приказом Генерального Прокурора Республики Казахстан от 14 ноября 2007 года N 46";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цифру "3999" заменить цифрой "5016";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цифру "7" по всему тексту заменить цифрой "3".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государственной регистрации.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И.о. Министра юстиции 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Куставлетов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