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bfa3" w14:textId="2d2b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19 декабря 2007 года № 638 "Об утверждении Типовых правил приема на обучение в организации образования, реализующие профессиональные учебные программы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апреля 2008 года № 213. Зарегистрирован в Министерстве юстиции Республики Казахстан 24 апреля 2008 года № 5197. Утратил силу приказом Министра образования и науки Республики Казахстан от 21 мая 2012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21.05.2012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19 декабря 2007 года N 638 "Об утверждении Типовых правил приема на обучение в организации образования, реализующие профессиональные учебные программы высшего образования" (зарегистрированный в Реестре государственной регистрации нормативных правовых актов Республики Казахстан за N 5115, опубликованный в "Юридической газете" от 22 февраля 2008 года, N 28):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Типовые 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приема на обучение в организации образования, реализующие профессиональные учебные программы высшего образования, утвержденные вышеуказанным приказом, внести следующие изменения и дополнения: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"в соответствии с установленной квотой"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ЕНТ проводится для выпускников организаций общего среднего образования текущего года.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тестирование проводится для выпускников организаций среднего общего образования прошлых лет, выпускников начальных и средних профессиональных учебных заведений (технических и профессиональных, послесредних), выпускников общеобразовательных школ, обучавшихся по линии международного обмена школьников за рубежом, не принявших участие в ЕНТ, выпускников общеобразовательных школ с узбекским, уйгурским и таджикским языками обучения, выпускников республиканских музыкальных школ-интернатов, а также граждан, окончивших учебные заведения за рубежом.";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после слов "в соответствии с баллами сертификата" дополнить словами "ЕНТ или";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"от 11 ноября 2002 года N 1188 "Об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лиц" заменить словами "от 28 марта 2008 года N 296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"творческой подготовки" дополнить словами "(далее - творческие специальности)";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"творческих экзаменов" дополнить словами "(далее - творческие экзамены)";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 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"Граждане, поступающие на творческие специальности сдают творческие экзамены, которые проводятся приемными комиссиями избранных ими вузов. Количество творческих экзаменов равно двум.";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втором, третьем и четвертом слова "Специальные (творческие)", "специальному (творческому)", "специального (творческого)" заменить соответственно словами "Творческие", "творческому", "творческого";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"45" заменить цифрами "25";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Комплексное тестирование проводится по желанию граждан на казахском или русском языках в объеме учебных программ среднего образования по четырем предметам: казахскому или русскому языку (язык обучения), истории Казахстана, математике, и предмету по выбору, определяемому в зависимости от избранной специальности согласно приложению 3.";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цифры "30" заменить цифрами "25";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слова "2 астрономических часа" заменить словами "2 часа 30 минут";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"сертификат" дополнить словами "ЕНТ или";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"предметов комплексного тестирования, определенных в приложении 3," заменить словами "предмета по выбору";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36 изложить в следующей редакции: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В конкурсе на получение образовательного гранта учитываются баллы по казахскому или русскому языку (язык обучения), истории Казахстана, математике и предмету по выбору.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 конкурсе необходимо набрать не менее 50 баллов, в том числе не менее 7 баллов по профильному предмету (не менее 10 по каждому творческому экзамену), а по остальным предметам - не менее 3 баллов.";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после слова "сертификата" дополнить словами "ЕНТ или";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39 после слов "с баллами сертификатов" дополнить словами "ЕНТ или";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 после слов "одинаковых баллов сертификатов" дополнить словами "ЕНТ или";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после слова "сертификат" дополнить словами "ЕНТ или комплексного тестирования";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46: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На платное обучение зачисляются выпускники организаций общего среднего образования текущего года, прошедшие ЕНТ, участники комплексного тестирования, набравшие по результатам тестирования не менее 50 баллов по следующим предметам: казахскому или русскому языку (язык обучения), истории Казахстана, математике и предмету по выбору, в том числе не менее 7 баллов по профильному предмету (не менее 10 по каждому творческому экзамену), а по остальным предметам - не менее 3 баллов.";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"специальные (творческие)" заменить на слова "творческие";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изложить в новой редакции согласно приложению к настоящему приказу.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(С.М. Омирбаев)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Республики Казахстан Шамшидинову К.Н.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А. Дерновой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апреля 2008 года 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2008 года N 213              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приема на обучение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образования, реализующие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профессиональные учебные программы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образования, утвержденным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19 декабря 2007 года N 638   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специальностей с указанием предметов ЕНТ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комплексного тестирования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4746"/>
        <w:gridCol w:w="2721"/>
        <w:gridCol w:w="3924"/>
      </w:tblGrid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выбору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Профильный предмет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Специальности бакалавриата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обучение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воспитание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методика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обучения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психология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военная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черчение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50111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42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и экономики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050119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язык: два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языка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050120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050121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в школах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неказахским 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050122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школах с нерусским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Гуманитарные науки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Философия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Родной 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Религиоведение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дело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и этнология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Востоковедение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050210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255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050211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Право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Юриспруденция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Международное право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Таможенное дело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Искусство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Музыковедение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Вокальное искусство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Традиционное 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Дирижирование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Актерское искусство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 эстрады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Сценография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Операторское искусство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Скульптура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Искусствоведение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Декоративное искусство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050418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Библиотековедение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библиография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500419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Музейное дело и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памятников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050420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050421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050422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Издательское дело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 и бизнес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Казахстана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Регионоведение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050510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и местное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География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050511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Естественные науки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Ядерная физика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Гидрометеорология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050611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Астрономия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Технические науки и технологии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программное обеспечение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моделирование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Геология и 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ископаемых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Нефтегазовое дело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и картография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Транспорт, 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и технологии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Авиационная техника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Морская техника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Приборостроение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050719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телекоммуникации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неорганических веществ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органических веществ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физика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машины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деревообработки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легкой промышленности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050728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0729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жизнедеятельности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окружающей среды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и сертификация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050733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материалов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Сельскохозяйственные науки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Охотоведение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звероводство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водопользование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Агроинженерия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Лесохозяйственное дело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Почвоведение и агрохимия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050809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Плодоовощеводство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050810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Мелиорация, рекультивация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охрана земель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Услуги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050904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Бытовые услуги и сервис 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 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050905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работа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050906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Культурно-досуговая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050907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Кадастр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050908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Военное дело и безопасность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безопасность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Здравоохранение и социальное обеспечение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(медицина)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051103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Специальности высшего специального образования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Здравоохранение и социальное обеспечение (медицина)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051301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медицина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051302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Ветеринария 
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051201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медицина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051202 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Ветеринарная санитария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