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fec2b" w14:textId="92fec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15 сентября 2005 года N 115 "Об утверждении Правил лицензирования осуществления розничной торговли и оказания услуг за наличную иностранную валюту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28 марта 2008 года N 19. Зарегистрировано в Министерстве юстиции Республики Казахстан 30 апреля 2008 года N 5203. Утратило силу Постановлением Правления Национального Банка Республики Казахстан от 24 июля 2009 года № 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24.07.2009 </w:t>
      </w:r>
      <w:r>
        <w:rPr>
          <w:rFonts w:ascii="Times New Roman"/>
          <w:b w:val="false"/>
          <w:i w:val="false"/>
          <w:color w:val="ff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с 11.08.2009).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приведения нормативной правовой базы, регулирующей осуществление деятельности, связанной с использованием валютных ценностей, в соответствие с Законами Республики Казахстан от 11 января 2007 года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лицензировании </w:t>
      </w:r>
      <w:r>
        <w:rPr>
          <w:rFonts w:ascii="Times New Roman"/>
          <w:b w:val="false"/>
          <w:i w:val="false"/>
          <w:color w:val="000000"/>
          <w:sz w:val="28"/>
        </w:rPr>
        <w:t>" и от 12 января 2007 года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национальных реестрах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идентификационных номеров"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Национального Банка Республики Казахстан от 15 сентября 2005 года N 115 "Об утверждении Правил лицензирования осуществления розничной торговли и оказания услуг за наличную иностранную валюту в Республике Казахстан" (зарегистрированное в Реестре государственной регистрации нормативных правовых актов под N 3902, опубликованное 2 ноября 2005 года в газете "Юридическая газета" N 202) внести следующие изменения и дополнения: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лицензирования осуществления розничной торговли и оказания услуг за наличную иностранную валюту в Республике Казахстан, утвержденных указанным постановлением: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пункта 4 слово "лицензии" заменить словом "решения";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6: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"статьей 16" заменить словами "подпунктом 6) пункта 2 статьи 42";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абзаца третьего слово "лицензии" заменить словом "решения";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абзацах первом, втором пункта 7 слово "календарных" заменить словом "рабочих";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13 и 14 исключить;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18: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первом: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"лицензии" заменить словом "решения";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"указанной" заменить словом "указанного";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слова "Об отзывах и прекращении" заменить словами "О прекращении";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1: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"Регистрационный номер налогоплательщика заявителя ___________" дополнить абзацами следующего содержания: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"Бизнес-идентификационный номер (при наличии) __________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Индивидуальный идентификационный номер (при наличии) _______";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3: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"регистрационный номер налогоплательщика лицензиата _________" дополнить абзацами следующего содержания: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"бизнес-идентификационный номер (при наличии) ___________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индивидуальный идентификационный номер (при наличии) ________".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двадцати одного дня со дня его первого официального опубликования.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платежного баланса и валютного регулирования (Дюгай Н.Н.):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аппарата, территориальных филиалов Национального Банка Республики Казахстан, Объединения юридических лиц "Ассоциация финансистов Казахстана".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Управлению по обеспечению деятельности руководства Национального Банка Республики Казахстан (Терентьев А.Л.) в трехдневный срок со дня получения от Департамента платежного баланса и валютного регулирования заявки на опубликование принять меры к официальному опубликованию настоящего постановления в средствах массовой информации Республики Казахстан.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Национального Банка Республики Казахстан Акишева Д.Т.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Национального Банка                         А. Сайденов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Жамишев Б.Б.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 апреля 2008 года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