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3f579" w14:textId="7c3f5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внутренних дел Республики Казахстан от 24 декабря 1998 года № 470 "Об утверждении Положения о военно-врачебной экспертизе и Правил медицинского освидетельствования в органах внутренних дел и внутренних войсках МВД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14 апреля 2008 года № 139. Зарегистрирован в Министерстве юстиции Республики Казахстан 5 мая 2008 года № 5212. Утратил силу приказом Министра внутренних дел Республики Казахстан от 27 июля 2010 года № 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27.07.2010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5)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19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 Министерстве внутренних дел Республики Казахстан, утвержденного постановлением Правительства Республики Казахстан от 22 июня 2005 года N 607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>Министра внутренних дел Республики Казахстан от 24 декабря 1998 года N 470 "Об утверждении Положения о военно-врачебной экспертизе и Правил медицинского освидетельствования в органах внутренних дел и внутренних войсках МВД Республики Казахстан" (зарегистрированный за N 716; с изменениями и дополнениями, внесенными приказами Министра внутренних дел Республики Казахстан от 10 февраля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99 </w:t>
      </w:r>
      <w:r>
        <w:rPr>
          <w:rFonts w:ascii="Times New Roman"/>
          <w:b w:val="false"/>
          <w:i w:val="false"/>
          <w:color w:val="000000"/>
          <w:sz w:val="28"/>
        </w:rPr>
        <w:t>, зарегистрированный за N 2727, от 24 мая 2006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237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зарегистрированный за N 4240, опубликованный в "Юридической газете" от 21 июня 2006 года N 112 (1092))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Положения о военно-врачебной экспертизе в органах внутренних дел Республики Казахстан и Правил медицинского освидетельствования в органах внутренних дел Республики Казахстан на мирное и военное время";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1, 2 изложить в следующей редакции: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Положение о военно-врачебной экспертизе в органах внутренних дел Республики Казахстан (приложению N 1).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Правила медицинского освидетельствования в органах внутренних дел Республики Казахстан на мирное и военное время (приложение N 2).";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приложения N 1 к указанному приказу изложить в следующей редакции: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"Положение о военно-врачебной экспертизе в органах внутренних дел Республики Казахстан";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2 к указанному приказу: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изложить в следующей редакции: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"Правила медицинского освидетельствования в органах внутренних дел Республики Казахстан на мирное и военное время";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40: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"первичное и повторное" исключить;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изложить в следующей редакции: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"После проведения предварительного освидетельствования справка (приложение 9 к Правилам) и карта медицинского освидетельствования передается в кадровый аппарат, направивший кандидата, с отметкой о выдаче их в книге протоколов заседаний военно-врачебной комиссии.";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исключить;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43 изложить в следующей редакции: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"43. Результаты исследования при предварительном освидетельствовании заносятся в соответствующие графы карты медицинского освидетельствования.";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44 изложить в следующей редакции: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"44. Предварительное освидетельствование проводится не раньше, чем за 4 месяцев до вступительных экзаменов. Окончательное освидетельствование проводится в период проведения приема в учебные заведения.";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48 слова "на заочную форму обучения, а также" исключить;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пункта 50 изложить в следующей редакции: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"50. Заключения предварительного освидетельствования заносятся в книгу протоколов заседаний военно-врачебной комиссии. На лиц рядового и начальствующего состава, признанных негодными к поступлению на учебу, в медицинской карте амбулаторного больного дополнительно указываются обоснования диагноза и заключение.";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60 слова "(первичного и повторного)" исключить;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61 исключить;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подпункта 3) пункта 181 слова "первичном и повторном" и слова "после повторного освидетельствования" исключить;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184: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"заочную форму обучения," и слово "первичного" исключить;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последнем абзаце слова "и заочную" исключить;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11: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"2. Медицинская часть карты":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первую и вторую изложить в следующей редакции: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3"/>
        <w:gridCol w:w="4373"/>
        <w:gridCol w:w="3993"/>
      </w:tblGrid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Предварительный отбор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Окончательный отбор </w:t>
            </w:r>
          </w:p>
        </w:tc>
      </w:tr>
      <w:tr>
        <w:trPr>
          <w:trHeight w:val="30" w:hRule="atLeast"/>
        </w:trPr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  "; </w:t>
      </w:r>
    </w:p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"3. Заключение военно-врачебных комиссий":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наименовании пункта 3.1 слово "Первичное" заменить словом "Предварительное";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"3.2. Повторное медицинское освидетельствование" исключить.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Начальнику Департамента тыла Министерства внутренних дел (Нургазин Н.К.) обеспечить государственную регистрацию настоящего приказа в Министерстве юстиции Республики Казахстан. 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Мухамеджанов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