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c8c6" w14:textId="0fbc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 апреля 2008 года № 161. Зарегистрирован в Министерстве юстиции Республики Казахстан 7 мая 2008 года № 5214. Утратил силу приказом Министра образования и науки Республики Казахстан от 15 января 2013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15.01.2013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11)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правила приема на обучение в организации образования, реализующие профессиональные учебные программы послевузовского образования.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образования и науки Республики Казахстан согласно приложению к настоящему приказу.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 и послевузовского образования (С. Омирбаев) обеспечить государственную регистрацию настоящего приказа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образования и науки Республики Казахстан Шамшидинову К.Н.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Туймебаев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А. Дерновой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"___" _______ 2008 года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апреля 2008 г. N 161 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Типовые правила приема на обучение в организации образования,</w:t>
      </w:r>
      <w:r>
        <w:br/>
      </w:r>
      <w:r>
        <w:rPr>
          <w:rFonts w:ascii="Times New Roman"/>
          <w:b/>
          <w:i w:val="false"/>
          <w:color w:val="000000"/>
        </w:rPr>
        <w:t>
реализующие профессиональные учебные программы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послевузовского образования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приказом и.о. Министра образования и науки РК от 09.07.2010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Типовые правила приема в организации образования, реализующие профессиональные учебные программы послевузовского образования, (далее - Правила) разработаны в соответствии с Законами Республики Казахстан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и от 18 февраля 2011 года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приема граждан в магистратуру, адъюнктуру и докторантуру высших учебных заведений, резидентуру высших учебных заведений и научных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контингента магистрантов, адъюнктов высших учебных заведений, слушателей резидентуры высших учебных заведений и научных организаций осуществляется посредством размещения государственного образовательного заказа на подготовку научных и педагогических кадров (за исключением подготовки специалистов в организациях образования Комитета национальной безопасности Республики Казахстан), а также оплаты обучения за счет собственных средств граждан и иных 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контингента докторантов осуществляется на основе государственного образовательного заказа.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иностранные граждане принимаются в высшие учебные заведения, научные организации в области здравоохранения в порядке, установленном законодательством Республики Казахстан, а также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граждан в магистратуру, адъюнктуру и докторантуру высших учебных заведений, подведомственных Министерству обороны. Республики Казахстан, Министерству внутренних дел Республики Казахстан, Министерству Республики Казахстан по чрезвычайным ситуациям, Министерству юстиции Республики Казахстан, Агентству Республики Казахстан по борьбе с экономической и коррупционной преступностью (Финансовая полиция), Комитету национальной безопасности Республики Казахстан, Академии государственного управления при Президенте Республики Казахстан регламентируется отдельными нормативными правовыми актами, согласованными с уполномоченным органом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приказа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граждан в магистратуру, адъюнктуру и докторантуру высших учебных заведений, резидентуру высших учебных заведений и научных организаций осуществляется на конкурсной основе по результатам вступительных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5-1. Граждане Республики Казахстан, имеющие сертификат о сдаче теста по иностранному языку (английский, французский, немецкий) по программам Test of English as a Foreign Language (TOEFL, пороговый балл - не менее 560), International English Language Tests System (IELTS, пороговый балл - не менее 6.0), Grundbaustein DaF (пороговый балл - С 1), Deutsche Sprachprfung fur den Hochschulzugang (DSH, пороговый балл - С 1), Diplome d'Etudes en Langue franсais (DELF, пороговый балл - В 2), Diplome Approfondi de Langue franсais (DALF, пороговый балл - С 1), Тest de connaisances de franсais (TCF, пороговый балл - не менее 400) освобождаются от вступительного экзамена по иностранному языку в магистратуру, резидентуру, адъюнктуру и докторантуру PhD.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5-1 в соответствии с приказом и.о. Министра образования и науки РК от 09.07.2010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в магистратуру, резидентуру, адъюнктуру и докторантуру с указанием специальностей подготовки объявляется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приказа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6-1. Прием заявлений граждан, претендующих на обучение по государственному образовательному заказу, в том числе в рамках целевой подготовки, осуществляется в базовых вузах.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Целевая подготовка магистров и докторов философии (РhD)/докторов по профилю - система мер и действий высших учебных заведений и научных организаций по подготовке высококвалифицированных научных и научно-педагогических кадров по государственному образовательному заказу на основе заключения договора заинтересованных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6-1 в соответствии с приказом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заявлений поступающих в магистратуру, адъюнктуру и докторантуру высших учебных заведений, резидентуру высших учебных заведений и научных организаций проводится с 1 по 30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Вступительные экзамены в магистратуру, резидентуру, адъюнктуру и докторантуру проводятся с 1 до 20 августа, зачисление - до 31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Программы вступительных экзаменов в магистратуру, адъюнктуру формируются высшими учебными заведениями, в резидентуру - высшими учебными заведениями и научными организациями на основе типовых программ по дисциплинам высшего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вступительных экзаменов в докторантуру формируются высшими учебными заведениями на основе профессиональных учебных программ магистратуры.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приказа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приема лиц, поступающих в магистратуру, резидентуру, </w:t>
      </w:r>
      <w:r>
        <w:br/>
      </w:r>
      <w:r>
        <w:rPr>
          <w:rFonts w:ascii="Times New Roman"/>
          <w:b/>
          <w:i w:val="false"/>
          <w:color w:val="000000"/>
        </w:rPr>
        <w:t xml:space="preserve">
адъюнктуру и докторантуру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магистратуру, резидентуру и адъюнктуру принимаются граждане, освоившие профессиональные учебные программы высшего образования.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Граждане, поступающие в магистратуру и адъюнктуру, подают в высшее учебное заведение, в резидентуру - в высшее учебное заведение или научную организацию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приказа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докторантуру принимаются граждане: 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имеющие академическую степень "магистр";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первого официального опубликования).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Граждане, поступающие в докторантуру, подают в высшее учебное заведение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руководителя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обоснование в форме автореферата по теме исследования на казахском или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засвидетельствованные копии документов об образовании, сертификата о сдаче теста по программам, указанным в пункте 5-1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список научных и научно-методических работ при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медицинскую справку формы 086-У;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личный листок по учету кадров и нотариально засвидетельствованную копию трудовой книжки при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свидетельствующих об обучении в других учебных заведениях, в аспирантуре;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опись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приказа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23"/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проведения вступительных экзаменов 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Граждане, поступающие в магистратуру, резидентуру, адъюнктуру и докторантуру сдают </w:t>
      </w:r>
      <w:r>
        <w:rPr>
          <w:rFonts w:ascii="Times New Roman"/>
          <w:b w:val="false"/>
          <w:i w:val="false"/>
          <w:color w:val="000000"/>
          <w:sz w:val="28"/>
        </w:rPr>
        <w:t>вступительные экзамены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одному из иностранных языков (английский, французский, немецкий); 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специальности. 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Иностранные граждане, поступающие в магистратуру, резидентуру, адъюнктуру и докторантуру, сдают вступительные экзамены: 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казахскому языку или русскому языкам (язык обучения); 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специальности. 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Вопрос о сдаче экзамена по другим иностранным языкам (арабский, китайский, турецкий, японский и другие) и форме проведения экзамена (устной, письменной) решается приемной комиссией вуза по согласованию с уполномоченным органом в области образования и рассматривается в индивидуальном порядке. 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период проведения вступительных экзаменов в магистратуру, адъюнктуру и докторантуру в высшем учебном заведении, в резидентуру - в высшем учебном заведении и научной организации создаются приемная и экзаменационная комиссии по специальностям.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приказа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Председателем приемной комиссии является руководитель высшего учебного заведения или научной организации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приказа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Экзаменационная комиссия по специальностям формируются из числа высококвалифицированных ученых соответствующих специальностей высших учебных заведений и научных организаций в области здравоохранения данного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экзаменационной комиссии по специальностям состоит из председателя и трех членов, два из которых должны быть докторами наук, а другие кандидатами наук по профилю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экзаменационной комиссии по специальностям утверждается приказом руководителей высших учебных заведений или научных организаций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проведения вступительного экзамена по специальности определяется приемной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с изменениями, внесенными приказом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34"/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Вступительные экзамены по иностранному, казахскому и русскому языкам сдаются по технологиям, разработанным Национальным центром тестирования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изменениями, внесенными приказом и.о. Министра образования и науки РК от 09.07.2010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Пересдача вступительных экзаменов не допускается. </w:t>
      </w:r>
    </w:p>
    <w:bookmarkEnd w:id="36"/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Гражданин, не согласный с результатами вступительных экзаменов, может подать письменное апелляционное заявление. 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этой целью создаются апелляционные комиссии: по иностранному, казахскому и русскому языкам и по специальности. </w:t>
      </w:r>
    </w:p>
    <w:bookmarkEnd w:id="38"/>
    <w:bookmarkStart w:name="z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Зачисление в магистратуру, резидентуру, адъюнктуру 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докторантуру 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Зачисление в число магистрантов, слушателей резидентуры, адъюнктов, докторантов осуществляется приемной комиссией. 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 зачислению на обучение по государственному образовательному заказу допускаются лица, набравшие по сумме вступительных экзаменов по специальности и иностранному языку не менее 8 баллов (по 4-х балльной шкале оценки знаний по каждой дисциплине). 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одинаковых показателей конкурсных баллов преимущественное право при зачислении получают граждане, имеющие наиболее высокую оценку по специальности, по иностранному, казахскому и русскому языкам по 100 бальной шкале оценок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Затем учитываются научные достижения, соответствующие профилю избранной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с изменениями, внесенными приказом и.о. Министра образования и науки РК от 09.07.2010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24-1. Зачисление граждан на целевые места по государственному образовательному заказу на подготовку магистров и докторов философии (РhD)/докторов по профилю осуществляется на конкурсной основе, который проводится отдельно среди лиц, претендующих на целевые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24-1 в соответствии с приказом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24-2. С каждым магистрантом/докторантом, поступившим по государственному образовательному заказу в рамках целевой подготовки заключается трехсторонний договор "базовый вуз - вуз/научная организация - магистрант/докторант.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24-2 в соответствии с приказом Министра образования и науки РК от 30.05.2011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Высшие учебные заведения и научные организации, независимо от формы собственности, представляют в уполномоченный орган в области образования в десятидневный срок итоговый отчет по организации и проведению приема, а также копии приказов о зачислении в магистратуру, резидентуру, адъюнктуру и докторантуру. 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Порядок приема на обучение в части, не урегулированной настоящими Правилами, устанавливается учредителем или учредителями (органом государственного управления) высшего учебного заведения и научной организации.</w:t>
      </w:r>
    </w:p>
    <w:bookmarkEnd w:id="44"/>
    <w:bookmarkStart w:name="z8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приема на обучение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организации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реализующие профессиональные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</w:p>
    <w:bookmarkEnd w:id="45"/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Система перевода оценок по 4-х и 100 бальной шкале оценок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7"/>
        <w:gridCol w:w="4783"/>
      </w:tblGrid>
      <w:tr>
        <w:trPr>
          <w:trHeight w:val="30" w:hRule="atLeast"/>
        </w:trPr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 по 100 бальной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шкале оценок 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 по 4-х балльной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шкале оценок
</w:t>
            </w:r>
          </w:p>
        </w:tc>
      </w:tr>
      <w:tr>
        <w:trPr>
          <w:trHeight w:val="30" w:hRule="atLeast"/>
        </w:trPr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95-100</w:t>
            </w:r>
          </w:p>
        </w:tc>
        <w:tc>
          <w:tcPr>
            <w:tcW w:w="4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 (5)</w:t>
            </w:r>
          </w:p>
        </w:tc>
      </w:tr>
      <w:tr>
        <w:trPr>
          <w:trHeight w:val="30" w:hRule="atLeast"/>
        </w:trPr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85-89</w:t>
            </w:r>
          </w:p>
        </w:tc>
        <w:tc>
          <w:tcPr>
            <w:tcW w:w="4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 (4)</w:t>
            </w:r>
          </w:p>
        </w:tc>
      </w:tr>
      <w:tr>
        <w:trPr>
          <w:trHeight w:val="30" w:hRule="atLeast"/>
        </w:trPr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4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 (3)</w:t>
            </w:r>
          </w:p>
        </w:tc>
      </w:tr>
      <w:tr>
        <w:trPr>
          <w:trHeight w:val="30" w:hRule="atLeast"/>
        </w:trPr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 (2)</w:t>
            </w:r>
          </w:p>
        </w:tc>
      </w:tr>
    </w:tbl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апреля 2008 года N 161   </w:t>
      </w:r>
    </w:p>
    <w:bookmarkEnd w:id="47"/>
    <w:bookmarkStart w:name="z7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Перечень,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приказов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Министра образования и науки Республики Казахстан 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29 мая 2003 года N 354 "Об утверждении Типовых правил приема в магистратуру высших учебных заведений Республики Казахстан" (зарегистрированный в Реестре государственной регистрации нормативных правовых актов за N 2383), опубликованный в Бюллетене нормативных правовых актов 2003 года N 23-24; 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5 июня 2004 года N 520 "О внесении изменений и дополнений в приказ Министерства образования и науки Республики Казахстан от 29 мая 2003 года N 354 "Об утверждении Типовых правил приема в магистратуру высших учебных заведений Республики Казахстан" (зарегистрированный в Реестре государственной регистрации нормативных правовых актов за N 2929), опубликованный 16 августа 2005 года в Юридической газете N 149; 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23 июля 2004 года N 645 "Об утверждении Типовых правил приема в аспирантуру и докторантуру" (зарегистрированный в Реестре государственной регистрации нормативных правовых актов за N 3005), опубликованный 12 августа 2005 года в Юридической газете N 147-148; 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13 августа 2004 года N 683 "О внесении изменений в приказ Министра образования и науки Республики Казахстан от 29 мая 2003 года N 354 "Об утверждении Типовых правил приема в магистратуру высших учебных заведений Республики Казахстан (зарегистрированный в Реестре государственной регистрации нормативных правовых актов за N 3049), опубликованный 12 августа 2005 года в Юридической газете N 147-148; 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23 ноября 2004 года N 962 "Об утверждении Типовых правил приема в адъюнктуру" (зарегистрированный в Реестре государственной регистрации нормативных правовых актов за N 3305), опубликованный 12 августа 2005 года в Юридической газете N 147-148); 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23 ноября 2004 года N 963 "Об утверждении Типовых правил приема в клиническую ординатуру" (зарегистрированный в Реестре государственной регистрации нормативных правовых актов за N 3304), опубликованный 12 августа 2005 года в Юридической газете N 147-148; 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образования и науки Республики Казахстан от 13 мая 2005 года N 299 "О внесении изменений в приказ Министра образования и науки Республики Казахстан от 23 июля 2004 года N 645 "Об утверждении Типовых правил приема в аспирантуру и докторантуру" (зарегистрированный в Реестре государственной регистрации нормативных правовых актов за N 3656), опубликованный 23 ноября 2005 года в Юридической газете N 217; 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26 сентября 2005 года N 646 "О внесении изменения и дополнений в приказ Министра образования и науки Республики Казахстан от 29 мая 2003 года N 354 "Об утверждении Типовых правил приема в магистратуру высших учебных заведений Республики Казахстан (зарегистрированный в Реестре государственной регистрации нормативных правовых актов за N 3911), опубликованный 14 декабря 2005 года в Юридической газете N 233-234; 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15 мая 2006 года N 260 "О внесении изменений в приказ Министра образования и науки Республики Казахстан от 23 июля 2004 года N 645 "Об утверждении Типовых правил приема в аспирантуру и докторантуру" (зарегистрированный в Реестре государственной регистрации нормативных правовых актов за N 4233), опубликованный 2 июня 2006 года в Юридической газете N 99-100; 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19 апреля 2007 года N 202 "О внесении изменений в приказ Министра образования и науки Республики Казахстан от 23 ноября 2004 года N 963 "Об утверждении Типовых правил приема в клиническую ординатуру" (зарегистрированный в Реестре государственной регистрации нормативных правовых актов за N 4663); 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17 мая 2007 года N 252 "О внесении дополнения в приказ Министра образования и науки Республики Казахстан от 23 июля 2004 года N 645 "Об утверждении Типовых правил приема в аспирантуру и докторантуру" (зарегистрированный в Реестре государственной регистрации нормативных правовых актов за N 4705). 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