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cbf9" w14:textId="d7ec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педагогических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апреля 2008 года N 181. Зарегистрирован в Министерстве юстиции Республики Казахстан 7 мая 2008 года N 5215. Утратил силу приказом Министра образования и науки Республики Казахстан от 22 января 2010 года N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22.01.2010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233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 Республики Казахстан и подпункта 37)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аттестации педагогических работников.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обеспечить в установленном порядке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среднего образования (Санатова М.Т.), технического и профессионального образования (Борибеков К.К.), высшего и послевузовского образования (Омирбаев С.М.) довести настоящий приказ до сведения областных, городов Астана и Алматы департаментов образования, республиканских подведомственных организаций образования, высших учебных заведений.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24 декабря 2004 года N 1051 "Об утверждении Правил об аттестации педагогических работников" (зарегистрированный в Реестре государственной регистрации нормативных правовых актов за N 3401, опубликованный в газете "Юридическая газета" от 17 августа 2005 года N 150);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Республики Казахстан от 26 апреля 2005 года N 261 "О внесении изменений и дополнений в приказ Министра образования и науки Республики Казахстан от 24 декабря 2004 года N 1051 "Об утверждении Правил аттестации педагогических работников" (зарегистрированный в Реестре государственной регистрации нормативных правовых актов за N 3583, опубликованный в газете "Юридическая газета" от 14 сентября 2005 года N 168);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27 марта 2006 года N 146 "О внесении изменений и дополнений в приказ Министра образования Республики Казахстан от 24 декабря 2004 года N 1051 "Об утверждении Правил аттестации педагогических работников" (зарегистрированный в Реестре государственной регистрации нормативных правовых актов за N 4196, опубликованный в газете "Юридическая газета" от 4 мая 2006 года N 80).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2008 года N 181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аттестации педагогических работников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аттестации педагогических работников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233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 Республики Казахстан и подпункта 37)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 определяют порядок аттестации педагогических работников (далее - педагогические работники) организаций дошкольного воспитания и обучения, начального, основного среднего и общего среднего, технического и профессионального, послесреднего образования, высшего и послевузовского образования, дополнительного образования независимо от форм собственности и ведомственной подчиненности.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основные термины и определения: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педагогических работников - процедура, проводимая с целью определения соответствия уровня квалификации педагогического работника квалификационным требованиям;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квалификационная категория - уровень квалификации, соответствующий нормативным критериям и обеспечивающий работнику возможность решать профессиональные задачи определенной степени сложности;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квалификационное тестирование - один из этапов аттестации педагогических работников, имеющих высшее или послесреднее образование, который проводится в целях определения их готовности к педагогической деятельности и соответствия заявленному уровню квалификации.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принципами аттестации являются открытость и коллегиальность, обеспечивающие объективное, гуманное и доброжелательное отношение к аттестуемому педагогическому работнику; системность и целостность экспертных оценок.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проводится не реже одного раза в пять лет после истечения срока предыдущей аттестации.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проведения аттестации педагогического работника являются: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 предыдущей аттестации;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педагогического работника об очередном повышении квалификационной категории;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заявление педагогического работника о досрочной аттестации с целью повышения категории;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педагогического совета, Ученого совета, для высших учебных заведений, утвержденное приказом руководителя организации образования, о досрочной аттестации педагогического работника.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Аттестация педагогических работников осуществляется аттестационной комиссией создаваемой для республиканских подведомственных организаций образования Министерством образования и науки Республики Казахстан (далее - Министерство), а для организаций дошкольного воспитания и обучения, начального, основного среднего, общего среднего образования, технического и профессионального, послесреднего образования, дополнительного образования - местными исполнительными органами в области образования.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педагогических работников в организациях образования проводится с 10 октября по 30 марта текущего учебного года; в районных (городских) отделах, областных, городов Астаны и Алматы департаментах образования, Министерстве, отраслевых министерствах (ведомствах) Республики Казахстан, имеющих в своем ведении организации образования, и их территориальных органах с 30 марта по 10 мая.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Аттестационная комиссия и ее состав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Аттестационные комиссии создаются в организациях образования, районных, городских отделах, областных, городов Астаны и Алматы департаментах образования, уполномоченном органе в области образования, отраслевых министерствах (ведомствах) Республики Казахстан, имеющих в своем ведении организации образования, и их территориальных органах. Для аттестации педагогических работников малокомплектных школ и дошкольных организаций аттестационные комиссии создаются при базовой школе, дошкольной организации или при соответствующем по подчиненности органе управления организацией образования.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аттестационных комиссий входят: председатель аттестационной комиссии - руководитель организации образования, секретарь и члены комиссии: специалисты органов управления образованием, методических служб, научных организаций, местных исполнительных органов, представители профсоюзов, учебно-методических объединений, педагогические работники организаций образования.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Аттестационная комиссия должна состоять из нечетного количества членов.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и сроки полномочий аттестационной комиссии организации образования или органа управления образованием утверждаются, соответственно, приказом руководителя организации образования с учетом рекомендаций Ученого совета, педагогического совета или органа управления образованием.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Аттестуемый не может быть членом аттестационной комиссии.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аттестации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Действие пункта 10 приостановлено до 01.01.2010 приказом Министра образования и науки РК от 04.02.2009 N 49.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Аттестация педагогических работников дошкольного воспитания и обучения, начального, основного среднего, общего среднего и дополнительного образования, проводится в два этапа.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аттестации педагогических работников - квалификационное тестирование (далее - тестирование), второй этап - аналитическое обобщение итогов деятельности педагогических работников согласно квалификационным характеристикам должностей педагогических работников.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прохождения аттестации требуются следующие документы: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аттестацию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 об образовании, о повышении квалификации;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решения ученого совета института повышения квалификации и переподготовки педагогических кадров системы образования об обобщении опыта и перспективности его внедрения и применения, копии наградного материала педагогического работника и достижений обучающихся, копии научно-методических публикаций, к которым прилагаются копии титульных листов печатных изданий и содержания оглавлений, материалы средств массовой информации (при наличии их);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материалы, подтверждающие достижения своей деятельности.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указанные в подпункте 2) и 3) настоящего пункта, предоставляются засвидетельствованные нотариально или заверенные кадровой службой организаций образования.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Педагогические работники подают документы на аттестацию за 4 месяца до истечения срока действия сертификата в организации образования.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Действие пунктов 13 - 25 приостановлено до 01.01.2010 приказом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04.02.2009 N 49.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К первому этапу (тестирование) допускаются педагогические работники, включенные в список, утвержденный аттестационными комиссиями департаментов образования областей, городов Астаны и Алматы, районных (городских) отделов образования.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Тестирование проводится в пунктах проведения единого национального тестирования.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Тестирование проводится двумя способами: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автоматизированным компьютерным способом. Подсчет правильных ответов компьютерного тестирования проводится в автоматическом режиме.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способом заполнения листов опроса, которые затем обрабатываются сканером.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Педагогический работник подает заявление на тестирование по установленной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 в аттестационную комиссию. При себе необходимо иметь удостоверение личности/паспорт (или нотариально засвидетельствованную копию).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Число тестовых вопросов для педагогических работников составляет 100: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знание законодательства Республики Казахстан - 20 вопросов;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 педагогики и психологии - 20 вопросов;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основы предметных знаний - 40 вопросов;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методики преподавания и технологий обучения - 20 вопросов.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тестирования составляет 150 минут.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получении не менее 60 % правильных ответов по каждому тесту результат считается положительным, при получении ниже 60 % - отрицательным.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получения отрицательного результата по тестированию или в случае отсутствия на тестировании по уважительным причинам педагогический работник, продолжая педагогическую деятельность в текущем учебном году, проходит повторное тестирование не менее через шесть месяцев.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проведения тестирования оформляются соответствующим протоколом, который подписывается аттестационной комиссией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Правил).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тестирования каждого тестируемого распечатывается на принтере в двух экземплярах, один из которых предоставляется тестируемому, второй экземпляр с подписью об ознакомлении тестируемого остается в учебном заведении.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тестирования действителен в течение пяти лет.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тестирования выдаются сертификаты о прохождении квалификационного тестирования (далее - Сертификат) установленного образца по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Сертификат подписывается Председателем, секретарем и членами комиссии, заверяется печатью пункта проведения единого национального тестирования.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Сертификат действует на территории Республики Казахстан в течение пяти лет со дня его выдачи.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прохождении тестирования вносятся в книгу о выдаче сертификатов о прохождении квалификационного тестирования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утери или порчи сертификата соответствующий орган управления образованием выдает дубликат сертификата на основании: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педагогического работника на имя председателя аттестационной комиссии;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объявления об утери сертификата, напечатанного в средствах массовой информации, акта о порчи сертификата, выданного организацией образования.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Педагогический работник, который по уважительным причинам не прошел тестирование, может проинформировать об этом аттестационную комиссию до окончания проведения тестирования с подтверждением соответствующих документов.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Уважительными причинами являются: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потеря трудоспособности на длительное время;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по беременности и родам, уходу за ребенком;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нахождения в командировке, на работе по специальности за рубежом;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возобновление работы в должности, по которой присвоена квалификационная категория, независимо от причин ее прекращения.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Лица, достигшие пенсионного возраста, но продолжающие трудовую деятельность, проходят квалификационное тестирование на общих основаниях. От дальнейших этапов аттестации данные работники освобождаются при условии, что получены положительные результаты тестирования.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Аттестационная комиссия допускает педагогического работника ко второму этапу аттестации при наличии положительных результатов тестирования: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вторую квалификационную категорию при наличии от 60 % до 74 % правильных ответов по каждому тесту;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первую квалификационную категорию при наличии от 74 % до 84 % от правильных ответов по каждому тесту;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высшую квалификационную категорию при наличии от 85 % и более правильных ответов по каждому тесту.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Второй этап аттестации педагогических работников на вторую, первую, высшую квалификационные категории в организации образования представляет собой аналитическое обобщение итогов деятельности педагогических аттестуемого и включает в себя: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на основе предоставленных материалов (копии диплома о высшем или техническом и профессиональном, послесреднем образовании, копии трудовой книжки, копий сертификата квалификационного тестирования и удостоверения о присвоенной квалификационной категории педагогическому работнику, копии документов о прохождении курсов повышения квалификации, в том числе и по заявленной специальности, копии решения ученого совета института повышения квалификации и переподготовки педагогических кадров системы образования об обобщении опыта и перспективности его внедрения и применения, копии наградного материала педагогического работника и достижений обучающихся, копии научно-методических публикаций, к которым прилагаются копии титульных листов печатных изданий и содержания оглавлений, материалы средств массовой информации);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уровня методического мастерства и коммуникативной культуры педагогических работников (участие в научно-методической и исследовательской деятельности: работа в творческих группах, методических объединениях, семинарах, конференциях на уровне школы, района (города), области, республики; свободная ориентация работника в информационном пространстве, владение информационными и компьютерными технологиями; изучение педагогического опыта через посещение уроков, собеседование, статьи в научно-методических журналах и в средствах массовой информации; независимое анкетирование, проводимое среди обучающихся (8-11 (9-12) классов, родителей, педагогов);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и сравнительный анализ успеваемости и достижений обучающихся за последние 3 года;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итогового заключения аттестационной комиссии организаций образования (квалификационная карта аттестуемого, аттестационный лист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Правилам), ходатайство организаций образования о присвоении квалификационных категорий педагогическим работником, анализ проведения методических мероприятий (форму которых определяет организация образования) методическим кабинетом департамента образования (институтом повышения квалификации) областных, городов Астаны и Алматы, районным (городским) отделом образования.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Аттестация педагогических работников учебных заведений технического и профессионального, послесреднего образования и высших учебных заведениях проводится одноэтапно, представляет собой независимую форму экспертизы педагогической деятельности аттестуемого, аналитическое обобщение итогов деятельности педагогических работников согласно квалификационным характеристикам должностей педагогических работников: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экспертиза материалов, копии документов о прохождении курсов повышения квалификации, в том числе и по заявленной специальности, копии наградного материала педагогического работника и достижений обучающихся, копии научно-методических публикаций, к которым прилагаются копии титульного листа печатного издания и содержания оглавления, материалы средств массовой информации;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уровня методического мастерства и коммуникативной культуры педагогических работников (участие в научно-методической и исследовательской деятельности, свободная ориентация работника в информационном пространстве на основе владения информационными и компьютерными технологиями; изучение педагогического опыта через посещение уроков, собеседование, статьи в научно-методических журналах и средствах массовой информации; независимое анкетирование, проводимое среди обучающихся;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и сравнительный анализ знаний и достижений обучающихся за последние 3 года;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итоговое заключение аттестационной комиссии организации образования.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Аттестация преподавателей общеобразовательных предметов организаций технического и профессионального образования осуществляется в соответствии с квалификационными характеристиками должностей педагогических работников организации дошкольного воспитания и обучения, начального, основного среднего, общего среднего и дополнительного образования.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Аттестация педагогических работников организаций образования технического и профессионального, послесреднего образования осуществляется в соответствии с квалификационными характеристиками должностей педагогических работников учебных заведений технического и профессионального, послесреднего образования.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Аттестация педагогических работников высших учебных заведений осуществляется в соответствии с квалификационными характеристиками должностей научно-педагогического (профессорско-преподавательского состава, научных работников) персонала высших учебных заведений.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Педагогические работники (учителя) организаций образования, реализующие образовательные программы среднего образования, проходят аттестацию по должности, установленной штатным расписанием, и указанной в индивидуальном трудовом договоре (приказе о приеме на работу) по специальности.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предметы, которые преподает педагогический работник, соответствуют предметам, указанным в его дипломе как одна квалификация (учитель физики и математики, учитель химии и биологии, учитель казахского языка и литературы и так далее) аттестация проводится с присвоением единой категории по основной должности с указанием предметов в соответствии с указанной в дипломе квалификацией (учитель физики и математики высшей категории, учитель химии и биологии первой категории и так далее).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преподавания смежных дисциплин, не указанных в качестве основной специальности в дипломе (факультет физико-математический специальность математика, а ведет предмет "физика" и так далее) педагогический работник проходит аттестацию на общих основаниях с учетом прохождения курсов переподготовки по смежной дисциплине.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Педагогические работники, преподающие государственный язык, но не имеющие соответствующего профессионального образования, должны проходить аттестацию по предмету "Казахский язык".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Педагогические работники, преподающие предметы в малокомплектных школах, в организациях, оказывающих образовательные услуги детям с ограниченными возможностями проходят аттестацию в соответствии с указанной в дипломе специальностью и с учетом дополнительного образования, полученного на специальных факультетах и курсах переподготовки педагогических кадров в организациях образования.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других случаях совмещения должностей педагогический работник (учитель) проходит аттестацию по совмещаемой должности на условиях,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абзаце </w:t>
      </w:r>
      <w:r>
        <w:rPr>
          <w:rFonts w:ascii="Times New Roman"/>
          <w:b w:val="false"/>
          <w:i w:val="false"/>
          <w:color w:val="000000"/>
          <w:sz w:val="28"/>
        </w:rPr>
        <w:t xml:space="preserve">четвертом подпункта 3) пункта 40 настоящих Правил.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Педагогические работники, преподающие социально-экономические, общепрофессиональные и специальные дисциплины в учебных заведениях технического и профессионального, послесреднего образования, имеющие профессиональное образование по профилю, проходят аттестацию по должности преподаватель специальных дисциплин.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каждому педагогическому работнику аттестационная комиссия выносит одно из следующих заключений: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требованиям установленного уровня квалификации соответствующей категории (должности);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соответствует квалификационным требованиям соответствующей категории (должности);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соответствует квалификационным требованиям соответствующей категории (должности).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Решение о присвоении (снижении, подтверждении) 2 категории педагогическим работникам утверждает аттестационная комиссия организации образования.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присвоении (снижении, подтверждении) первой категории педагогическим работникам утверждает аттестационная комиссия непосредственного органа управления организациями образования.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аттестационной комиссии о присвоении (снижении, подтверждении) высшей категории педагогическим работникам утверждают аттестационные комиссии областных, городов Астаны и Алматы, департаментов образования.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присвоении (снижении, подтверждении) высшей, первой категорий педагогическим работникам организаций образования республиканского подчинения утверждает аттестационная комиссия уполномоченного органа в области образования.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присвоении (снижении, подтверждении) высшей, первой категорий педагогическим работникам организаций образования других ведомств утверждают аттестационные комиссии данных ведомств.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Решение о соответствии квалификационным требованиям занимаемой должности педагогическими работниками технического и профессионального, послесреднего образования утверждает аттестационная комиссия уполномоченного органа в области образования.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о соответствии педагогическим работником предъявляемым квалификационным требованиям в высших учебных заведениях утверждает аттестационная комиссия организации образования.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Решение аттестационной комиссии оформляется протоколом и соответствующей записью в аттестационном листе.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и аттестационный лист подписываются председателем, секретарем и членами аттестационной комиссии, принимавшими участие в голосовании.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Решение считается принятым, если на заседании комиссии присутствовало не менее 2/3 ее членов.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голосования определяются большинством голосов членов комиссии, принявших участие в итоговом заседании. При равенстве голосов, голос Председателя является решающим.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Аттестационная комиссия представляет протокол о решении аттестационной комиссии с результатами аттестации и копии аттестационных листов работников на присвоение высшей, первой и второй категорий руководителю и кадровой службе организации образования.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соответствии с настоящими Правилами, педагогические работники организаций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независимо от форм собственности и ведомственной подчиненности, могут пройти аттестацию: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высшую квалификационную категорию, до истечения срока действия имеющейся у них квалификационной категории, в случае если: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подготовили по своим предметам (дисциплинам) призеров олимпиад, конкурсов, выставок (республиканского, международного уровней, областных, городов Астаны и Алматы);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 победителями конкурсов педагогического мастерства, участники конференций, семинаров (областного, республиканского, международного уровней);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обобщался на областном или республиканском уровнях;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перешли с производства на педагогическую работу в учебные заведения технического и профессионального, послесреднего образования и имеют производственный стаж работы по профилю не менее пяти лет;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первую квалификационную категорию до истечения срока действия имеющейся у них квалификационной категории, в случае если: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 победителями конкурсов педагогического мастерства, участники конференций, семинаров (районного, городского уровней);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обобщался на районном (городском) уровне;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перешли с производства на педагогическую работу в учебные заведения технического и профессионального, послесреднего образования и имеющие производственный стаж работы по профилю не менее трех лет;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вторую квалификационную категорию в случае если: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окончили высшее профессиональное учебные заведения с "отличием", имеющие стаж педагогической деятельности один год;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окончили среднее профессиональное учебное заведение с "отличием" имеющие стаж педагогической деятельности один год;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имеют соответствующего образования по предметам, но защитили творческие отчеты или учебно-методические разработки и прошли курс повышения квалификации при областных (городских), Республиканском институтах повышения квалификации;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перешли с производства на педагогическую работу в учебные заведения технического и профессионального, послесреднего образования и имеющие производственный стаж работы по профилю не менее двух лет.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педагогическому работнику не присвоена заявленная квалификационная категория, то за ним сохраняется имеющаяся категория до истечения срока ее действия.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После истечения срока действия квалификационные категории педагогических работников на основании их заявлений продлеваются, но не более чем на один год, в случаях: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нетрудоспособности;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по беременности и родам, уходу за ребенком;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нахождения в командировке, на работе по специальности за рубежом;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возобновление работы в должности, по которой присвоена квалификационная категория, независимо от причин ее прекращения.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истечения срока действия квалификационной категории у педагогических работников, которым до пенсии по возрасту остается менее 4 лет, имеющиеся у них квалификационные категории сохраняются до наступления пенсионного возраста, если педагогический работник намерен завершить педагогическую деятельность с момента наступления пенсионного возраста, о чем он письменно уведомил аттестационную комиссию.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Работнику, не подтвердившему в ходе аттестации имеющуюся у него квалификационную категорию, после истечения срока ее действия решением соответствующей аттестационной комиссии квалификационная категория понижается на один уровень категории.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несогласия с решением аттестационной комиссии аттестуемый имеет право обжаловать его в судебном порядке. </w:t>
      </w:r>
    </w:p>
    <w:bookmarkEnd w:id="136"/>
    <w:bookmarkStart w:name="z13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процедуры аттестации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Руководитель органа управления образованием или организации образования на основании решения аттестационной комиссии в месячный срок издает приказ о присвоении педагогическим работникам соответствующих квалификационных категорий.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окончании аттестации выдаются удостоверения о присвоении квалификационной категории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Правилам)/о соответствии требованиям установленного уровня квалификации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Удостоверения действуют в течение пяти лет на всей территории Республики Казахстан.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подписывается руководителем органа управления образованием на первую и высшую квалификационные категории, руководителем организации образования на вторую квалификационную категорию, заверяется печатью.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регистрируется в журнале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аттестационной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 педагогического работника)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место работы)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аттестовать меня в 200__ году на квалификационную категорию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___________________________ должности (должностям)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аттестации педагогических работников ознакомлен(а)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(наличие квалификационной категории, срок ее действия)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Основанием для аттестации на указанную в заявлении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квалификационную категорию считаю следующие результаты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Сообщаю о себе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(какую организацию образования закончил, год окончания, по какой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специальности, какую квалификацию получил)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по специальности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в данной должности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в данной организации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Награды, звания, ученая степень, ученое 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"_______" _________________ 200__ года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(Подпись) </w:t>
      </w:r>
    </w:p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Председателю аттестационной комиссии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соответствующего департамента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педагогического работника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допустить меня к квалификационному тестированию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по специальности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стаж работы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Квалификационная категория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(дата заполнения) </w:t>
      </w:r>
    </w:p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Протокол результатов квалификационного тестирования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(города)___________________________________________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школы N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"___"_________ 200__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813"/>
        <w:gridCol w:w="1293"/>
        <w:gridCol w:w="1853"/>
        <w:gridCol w:w="1533"/>
        <w:gridCol w:w="2073"/>
        <w:gridCol w:w="2073"/>
        <w:gridCol w:w="1693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тестирования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аттестационной комиссии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пункта проведения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тестирования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Населенный пункт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"___" ________ 200__ года </w:t>
      </w:r>
    </w:p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СЕРТИФИКАТ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прохождении квалификационного тестирования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сертификат выдан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специальности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подтверждением следующих результатов тестирования: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знание законодательства Республики Казахстан _______________%.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знание педагогики и психологии 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содержания образовательных программ и предметных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знание методики преподавания и технологий обучения 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Сертификат действителен до "___" 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аттестационной комиссии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пункта проведения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тестирования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Населенный пункт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"___"________ 200__ года </w:t>
      </w:r>
    </w:p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Книга о выдаче сертификатов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квалификационного тестирования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073"/>
        <w:gridCol w:w="873"/>
        <w:gridCol w:w="1413"/>
        <w:gridCol w:w="1413"/>
        <w:gridCol w:w="1513"/>
        <w:gridCol w:w="1433"/>
        <w:gridCol w:w="1173"/>
        <w:gridCol w:w="1033"/>
        <w:gridCol w:w="1353"/>
      </w:tblGrid>
      <w:tr>
        <w:trPr>
          <w:trHeight w:val="2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тестирования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фиката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фиката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Председатель аттестационной комиссии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министерства или ведомства)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организации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АТТЕСТАЦИОННЫЙ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отчество - должность с указанием категории)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 и дата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национальность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Педагогический стаж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Стаж работы по занимаемой должности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Стаж работы в данной организации образования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(какое учебное заведение окончил(а) и когда, полученная специальность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квалификация)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повышении квалификации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Сроки, наименование, место прохождения,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удостоверения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прохождении квалификационного тестирования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тестирования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прохождения тестирования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N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тестирования: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знание законодательства Республики Казахстан     ____________%.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знание педагогики и психологии                   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содержания образовательных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предметных областей                            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знание методики преподавания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технологий обучения                            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Награды, звания, ученые звания и степени_______________________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 о работе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аттестационной комиссии организации образования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образования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имя,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имя,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отзывом о работе и выводами ознакомлен(а)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 аттестуемого)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"__"____________200__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председателя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 </w:t>
      </w:r>
    </w:p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УДОСТОВЕРЕНИЕ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присвоении квалификационной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удостоверение выдано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том, что в соответствии с решением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"__"_________ 200__ года и приказом_______________________________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(полное 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"__"________ 200__ года _______________ ему (ей)____________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квалификационная категория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должности и прописью категория)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аттестационной комиссии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аттестационной комиссии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________ "__"________________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(дата выдачи) </w:t>
      </w:r>
    </w:p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УДОСТОВЕРЕНИЕ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соответствии требованиям установленного уровня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удостоверение выдано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в соответствии с решением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"__"_________ 200__ года и приказом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организации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"__"________ 200__ года ________________ ему (ей)_________________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соответствует требованиям установленного уровня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аттестационной комиссии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аттестационной комиссии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________"__"________________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(дата выдачи) </w:t>
      </w:r>
    </w:p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работников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Журнал о выдачи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присвоении квалификационной категории/о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требованиям установленного уровня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организации образования)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673"/>
        <w:gridCol w:w="2513"/>
        <w:gridCol w:w="1733"/>
        <w:gridCol w:w="2073"/>
        <w:gridCol w:w="1573"/>
        <w:gridCol w:w="18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