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8e3d" w14:textId="3ce8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29 ноября 2007 года № 587 "Об утверждении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мая 2008 года № 289. Зарегистрирован в Министерстве юстиции Республики Казахстан 29 мая 2008 года № 5225. Утратил силу приказом Министра образования и науки Республики Казахстан от 15 января 2013 года № 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15.01.2013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ноября 2007 года N 587 "Об утверждении Типовых правил на обучение в организациях образования, реализующих профессиональные учебные программы технического и профессионального образования", (зарегистрированный в Реестре государственной регистрации нормативных правовых актов за N 5030), следующие изменения и дополнения: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организациях образования, реализующих профессиональные учебные программы технического и профессионального образования, утвержденных указанным приказом: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организации образования принимаются граждане Республики Казахстан, имеющие основное среднее (основное общее), общее среднее (среднее общее), техническое и профессиональное (начальное профессиональное и среднее профессиональное), высшее (высшее профессиональное) образование, лица казахской национальности, не являющиеся гражданами Республики Казахстан, а также иностранные граждане и лица без гражданства в порядке, установленном законодательством Республики Казахстан.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конкурсной основе в соответствии с государственным образовательным заказом бесплатное техническое и профессиональное образование предоставляется гражданам Республики Казахстан и лицам без гражданства, постоянно проживающим в Республике Казахстан, если образование этого уровня они получают впервые.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иностранцами на конкурсной основе в соответствии с государственным образовательным заказом бесплатного технического и профессионального образования определяется международными договорами Республики Казахстан";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"приема" дополнить словами "утвержденная постановлением Правительства Республики Казахстан от 28 марта 2008 года N 296 "Об установлении квоты приема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образования";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Граждане, имеющие техническое и профессиональное (начальное профессиональное, среднее профессиональное), высшее (высшее профессиональное) образование могут приниматься в организации образования на обучение по соответствующим профессиональным учебным программам, предусматривающим сокращенные сроки обучения";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Организация приема документов и проведения вступительных экзаменов.";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9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Прием заявлений граждан на обучение в организациях образования осуществляется: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образовательным учебным программам технического и профессионального образования, предусматривающим подготовку специалистов среднего звена, на очную форму обучения с 20 июня по 20 августа; на вечернюю и заочную формы обучения с 20 июня по 20 сентября, по специальностям искусства и культуры с 20 июня по 20 июля;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образовательным учебным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 с 20 июня по 20 августа, на вечернюю форму обучения с 20 июня по 20 сентября";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К заявлению о приеме на обучение в организации образования поступающие прилагают подлинник документа об образовании, медицинскую справку по форме N 086-У (для инвалидов I и II группы и инвалидов с детства - заключение медико-социальной экспертизы), 4 фотокарточки размером 3х4.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удостоверяющие личность поступающего, предъявляются лично.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от поступающих по формам обучения и на договорной (платной), основе регистрируются и учитываются отдельно.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предоставившие сертификат комплексного тестирования (выпускники прошлых лет, участвовавшие в комплексном тестировании в текущем году для поступления в высшие учебные заведения) или сертификат о результатах ЕНТ (выпускники общего среднего образования текущего года, участвовавшие в едином национальном тестировании), освобождаются от вступительных экзаменов и допускаются к конкурсу согласно условиям, указанным в пункте 17.";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"Вступительные экзамены для поступающих на обучение по образовательным учебным программам технического и профессионального образования, предусматривающим подготовку специалистов среднего звена, и имеющих: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среднее, техническое и профессиональное образование, не соответствующее профилю специальности, проводятся по трем предметам (казахский язык или русский язык, история Казахстана и предмет по профилю специальности);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основное общее образование - по двум предметам в объеме учебных программ основного общего образования (казахский или русский язык и предмет по профилю специальности).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поступающих в высшие технические школы вступительные экзамены проводятся по трем предметам в объеме учебных программ основного общего образования (казахский или русский язык, математика и предмет по профилю специальности).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вступительных экзаменов устанавливаются организацией образования.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Вступительные экзамены для поступающих на обучение по образовательным учебным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проводятся в форме собеседования.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Поступающие в организации образования сдают вступительные экзамены на казахском или русском языках;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 по профилю специальности определяется согласно приложению 2 к настоящим Правилам.";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1, 2 следующего содержания: 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Для граждан, поступающих на обучение по образовательным учебным программам технического и профессионального образования, предусматривающим подготовку специалистов среднего звена, вступительные экзамены проводятся: на очную форму обучения с 1 августа по 28 августа, на вечернюю и заочную формы обучения с 1 августа по 25 сентября; по специальностям искусства и культуры специальные или творческие экзамены проводятся с 21 июля по 28 июля.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граждан, поступающих на очную форму обучения по образовательным учебным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собеседование проводится с 1 августа по 28 августа, на вечернюю форму обучения с 1 августа по 25 сентября.";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17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"Зачисление в состав обучающихся по образовательным учебным программам технического и профессионального образования, предусматривающим подготовку специалистов среднего звена, осуществляется на конкурсной основе на очную форму обучения с 25 августа по 30 августа, на вечернюю и заочную формы обучения - с 15 сентября по 30 сентября.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Зачисление в состав обучающихся по образовательным учебным программам технического и профессионального образования, предусматривающим подготовку кадров по массовым профессиям и более сложным (смежным) профессиям, проводится с 25 августа по 30 августа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собеседования. Условия отбора определяются организацией образования.";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17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"предметов" дополнить словами "согласно пункту 12 настоящих Правил";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17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"образование" дополнить словами ", по медицинским специальностям, набравшие менее 30 баллов";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17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"образование" дополнить словами ", по медицинским специальностям, набравшие менее 40 баллов";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дополнить содержанием приложения 1 настоящего приказа;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дополнить содержанием приложения 2 настоящего приказа. 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технического и профессионального образования (Борибеков К.К.)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Ф. Куанганова.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Туймебаев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2008 года N 289       </w:t>
      </w:r>
    </w:p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специальностей,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которым осуществляется подготовка специалистов по профессиональным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учебным программам технического и профессионального образования,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определяющих социально-экономическое развитие аула (села)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2831"/>
        <w:gridCol w:w="1954"/>
        <w:gridCol w:w="7383"/>
      </w:tblGrid>
      <w:tr>
        <w:trPr>
          <w:trHeight w:val="4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(шифр)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Профиль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специальности </w:t>
            </w:r>
          </w:p>
        </w:tc>
      </w:tr>
      <w:tr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Гуманитарные специальности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и организация социального обеспечения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0204002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работа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0205002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Правоведение </w:t>
            </w:r>
          </w:p>
        </w:tc>
      </w:tr>
      <w:tr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22  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образования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воспитательной работы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0304002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0305002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Уйгурский язык и литература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0306002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литература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0307002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в национальных школах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0308002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и литература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0309002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и литература в школах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негосударственным языком обучения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0311002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безопасности жизнедеятельности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валеология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обучение (по отраслям)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 образование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искусство и черчение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0318002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0321002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Узбекский язык и литература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образование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0324002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организации образования </w:t>
            </w:r>
          </w:p>
        </w:tc>
      </w:tr>
      <w:tr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специальности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0401002 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дело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Акушерское дело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Гигиена и эпидемиология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ортопедическая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Лабораторная диагностика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оптика </w:t>
            </w:r>
          </w:p>
        </w:tc>
      </w:tr>
      <w:tr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Лабораторное дело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Ветеринарная санитария  </w:t>
            </w:r>
          </w:p>
        </w:tc>
      </w:tr>
      <w:tr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Экономические специальности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бухгалтерский учет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 (по отраслям)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потребительских товаров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0711002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Коммерция (по отраслям)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(по отраслям)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0713002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(по отраслям и областям применения)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0716002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Банковское дело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0718002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Страховое дело (по отраслям) </w:t>
            </w:r>
          </w:p>
        </w:tc>
      </w:tr>
      <w:tr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обслуживания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0829002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обслуживания гостиничных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и туристических комплексов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0831002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(по отраслям)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0832002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Переводческое дело </w:t>
            </w:r>
          </w:p>
        </w:tc>
      </w:tr>
      <w:tr>
        <w:trPr>
          <w:trHeight w:val="88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и вычислительная техника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3707002 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областям применения)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от 21 мая 2008 года N 289    </w:t>
      </w:r>
    </w:p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общеобразовательных предметов по профилю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специальностей технического и профессионального образования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вступительных экзаменов на обучение в организации образования,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реализующих образовательные учебные программы 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профессионального образования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7213"/>
        <w:gridCol w:w="1973"/>
        <w:gridCol w:w="2056"/>
      </w:tblGrid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специальностей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профильного предмета: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0200000 - Гуманитарные специальности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и организация социального обеспечения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Казахстана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</w:tr>
      <w:tr>
        <w:trPr>
          <w:trHeight w:val="66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0202002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Казахстана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0204002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работа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Казахстана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0205002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Правоведение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0206002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Патентоведение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права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0300000 - Специальности образования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языкам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воспитательной работы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0304002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0305002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Уйгурский язык и литература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0306002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литература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0307002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литература в национальных школах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0308002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и литература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0309002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и литература в школах с негосударственным языком обучения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(для специализированных учебных заведений),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(для учебных заведений, осуществляющих подготовку преподавателей физической культуры)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тест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тест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0311002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безопасности жизнедеятельности и валеология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обучение (по отраслям)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 образование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искусство и черчение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0318002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0321002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Узбекский язык и литература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</w:tr>
      <w:tr>
        <w:trPr>
          <w:trHeight w:val="64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образование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0400000 Медицинские специальности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дело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Акушерское дело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Гигиена и эпидемиология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ортопедическая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Лабораторная диагностика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оптика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0500000 Ветеринария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Лабораторное дело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Ветеринарная санитария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0700000 Экономические специальности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Финансы (по отраслям)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бухгалтерский учет и аудит (по отраслям)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потребительских товаров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0708002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Биржевая деятельность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0711002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Коммерция (по отраслям)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(по отраслям)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0713002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(по отраслям и областям применения)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0716002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Банковское дело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0718002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Страховое дело (по отраслям)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0720002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Финансы и финансовое право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0800000 Сфера обслуживания (специальности сервиса)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0829002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обслуживания гостиничных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и туристических комплексов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0831002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(по отраслям)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0832002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Переводческое дело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язык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3700000 - Информатика и вычислительная техника </w:t>
            </w:r>
          </w:p>
        </w:tc>
      </w:tr>
      <w:tr>
        <w:trPr>
          <w:trHeight w:val="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3707002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системы (по областям применения)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