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5387" w14:textId="f915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выписывания рецептов и отпуска лекарственных средств, за исключением содержащих наркотические средства, психотропные вещества и прекурсоры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21 мая 2008 года N 289. Зарегистрирован в Министерстве юстиции Республики Казахстан 2 июня 2008 года N 5226. Утратил силу приказом и.о. Министра здравоохранения Республики Казахстан от 16 ноября 2009 года N 711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и.о. Министра здравоохранения РК от 16.11.2009 № 711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14) статьи 6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2004 года "О лекарственных средствах" и в целях упорядочения выписывания рецептов и отпуска лекарственных средств, подлежащих рецептурному отпуску,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выписывания рецептов и отпуска лекарственных средств по рецепту врача, за исключением содержащих наркотические средства, психотропные вещества и прекурсоры.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местных органов государственного управления здравоохранением (по согласованию) и республиканских организаций здравоохранения принять к руководству и обеспечить выполнение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фармацевтического контроля Министерства здравоохранения Республики Казахстан (Баймуканов С.А.) направить настоящий приказ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правовой работы и государственных закупок Министерства здравоохранения Республики Казахстан (Малгаждарова Б.Т.) после государственной регистрации настоящего приказа обеспечить в установленном законодательством порядке его официальное опубликование.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февраля 2005 года N 38 "Об утверждении Правил выписывания рецептов и отпуска лекарственных средств по рецепту врача, за исключением содержащих наркотические средства, психотропные вещества и прекурсоры" (зарегистрированный в Реестре государственной регистрации нормативных правовых актов Республики Казахстан от 14 февраля 2005 года за N 3440, опубликованный в Юридической газете от 27 октября 2005 года N 197-198 (931-932).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приказа возложить на вице-министра здравоохранения Республики Казахстан Омарова К.Т.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приказ вводится в действие по истечении десяти календарных дней после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А. Нусупова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2008 года N 289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выписывания рецептов и отпуска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за исключением содержащих наркотические средства,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психотропные вещества и прекурсоры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Рецепты выписываются медицинскими работниками организаций здравоохранения в пределах своей компетенции при наличии соответствующих медицинских показаний на бланках по форме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Рецепты заверяются подписью и личной печатью медицинского работника, выписавшего рецепт.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Рецепты на получение лекарственных средств бесплатно или на льготных условиях для отдельных категорий больных, имеющих право на бесплатное или льготное обеспечение лекарственными средствами, выписываются на бланках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Рецепты на получение лекарственных средств бесплатно или на льготных условиях дополнительно подписываются заведующим отделением и заверяются печатью организации здравоохранения "Для рецептов".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и образцы подписей заведующих отделениями, имеющих право подписывать рецепты на бесплатное или льготное получение лекарственных средств утверждается руководителем организации здравоохранения и направляется в объекты фармацевтической деятельности, имеющие соответствующие договоры с местными органами государственного управления здравоохранением.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фельдшерско-акушерским пунктом заверяет рецепт на получение лекарственных средств бесплатно или на льготных условиях своей подписью и печатью фельдшерско-акушерского пункта.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сельских населенных пунктах, в случае отсутствия врачей, рецепты выписываются средними медицинскими работниками, ведущими амбулаторный прием больных.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Не допускается выписывать рецепты на лекарственные средства, не зарегистрированные и не разрешенные к применению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Рецепты выписываются с учетом возраста больного и характера действия входящих в состав лекарственного средства ингредиентов.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Содержание и номер рецепта на бесплатное и льготное получение лекарственных средств отражаются в амбулаторной карте больного. Бланки рецептов регистрируются в специальной книге учета бланков рецептов по форме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должна быть пронумерована, прошнурована и скреплена печатью организации здравоохранения и подписью руководителя 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Рецепты выписываются на латинском языке разборчиво с обязательным заполнением всех предусмотренных в бланке граф, способ применения прописывается на государственном или русском языках с указанием дозы, частоты и длительности приема. Не допускается ограничиваться общими указаниями ("Известно", "Внутреннее", "Наружное"). Исправления в рецепте не допускаются.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рецепте допускаются сокращения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 одном рецептурном бланке на получение лекарственных средств бесплатно или на льготных условиях и лекарственных средств, содержащих производные 8-оксихинолина, ядовитые вещества, гормональные стероиды, клонидин, анаболические стероиды, выписывается одно наименование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остальные лекарственные средства на одном рецептурном бланке допускается выписывание лекарственных средств не более двух наименований.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выписывании лекарственного средства в дозе, превышающей высшую разовую, врач в рецепте обозначает дозу лекарственного средства прописью и восклицательным знаком. При несоблюдении врачом данного требования фармацевтический работник отпускает прописанное лекарственное средство в половине установленной высшей разовой дозы.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Рецепты не выписываются на лекарственные средства, применяемые исключительно в организациях здравоохранения, оказывающих стационарную помощь.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Рецепты на получение лекарственных средств бесплатно или на льготных условиях и на лекарственные средства, содержащие производные 8-оксихинолина, ядовитые вещества, гормональные стероиды, клонидин, анаболические стероиды, действительны в течение 10 дней со дня их выписывания.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выписывании лекарственных средств (за исключением случаев, указанных в пункте 12) настоящих правил, больным, нуждающимся в постоянном (длительном) лечении, срок действия рецептов устанавливается до трех месяцев. В этом случае на рецептах должны быть надписи "По специальному назначению" и по периодичности отпуска лекарственных средств из аптеки ("еженедельно" или "ежемесячно"), скрепленные подписью и личной печатью врача, выписавшего рецепт.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Остальные рецепты действительны в течение одного месяца со дня их выписывания.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Рецепт, не отвечающий вышеперечисленным требованиям и/или содержащий лекарственное средство из несовместимых компонентов, считается недействительным и оставляется в аптеке.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Недействительные рецепты погашаются штампом "Рецепт недействителен", регистрируются в специальном журнале учета неправильно выписанных рецептов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должен быть пронумерован, прошнурован и скреплен подписью руководителя и печатью объекта фармацевтической деятельности. Информация о неправильно выписанном рецепте передается руководителю организации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фармацевтический работник отпускает больному выписанное лекарственное средство, за исключением лекарственных средств, содержащих несовместимые компоненты.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Отпуск лекарственных средств, за исключением безрецептурных препаратов, производится по рецепту врача. Объектами фармацевтической деятельности в удобном для ознакомлении месте размещается информация следующего характера: "Запрещается безрецептурная реализация лекарственных средств, предназначенных для отпуска по рецепту врача".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Отпуск лекарственных средств по рецептам бесплатно или на льготных условиях осуществляется объектами фармацевтической деятельности, имеющими соответствующие договоры с местными органами государственного управления здравоохранением.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объекты фармацевтической деятельности должны сверять данные, указанные на рецептах, с имеющимся списком и образцами подписей заведующих отделениями, имеющих право подписывать рецепты на бесплатное и льготное получение лекарственных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необходимости отпуска лекарственного средства в количестве, указанном в рецепте, допускается реализация с нарушением оригинальной заводской упаковки, за исключением блистерной, с обязательным указанием на аптечной упаковке наименования объекта фармацевтической деятельности, лекарственного средства, количества, дозировки, серии, срока годности препарата, способа приема и мер предосторожности.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Рецепты на лекарственные средства, выписанные в организациях здравоохранения Республики Казахстан, действительны на территории всей республики, за исключением рецептов на бесплатный или льготный отпуск лекарственных средств, действительных в пределах административно-территориальной единицы республики (район, город, область).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Сроки хранения объектами фармацевтической деятельности рецептов на лекарственные средства: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отпущенные бесплатно и на льготных условиях - 3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содержащие производные 8-оксихинолина, ядовитые вещества, гормональные стероиды, клонидин, анаболические стероиды - 3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фармацевтический работник при отпуске лекарственного средства дублирует больному способ применения, указанный на рецепте.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Объектами фармацевтической деятельности не могут приниматься от физических и юридических лиц лекарственные средства, приобретенные ими ранее.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 истечении срока хранения рецепты подлежат уничтожению.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Для уничтожения рецептов создается комиссия в составе руководителя и материально-ответственных лиц объекта фармацевтической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составляет акт об уничтожении, в котором прописью указывается количество уничтоженных рецептов.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выписывания рецептов и отпуска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за исключением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наркотические средства,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психотропные вещества и прекурсоры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Формат А6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А6 форматы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|Нысанның БҚСЖ бойынша коды__________|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|Код формы по ОКУД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|КҰЖЖ бойынша ұйым коды 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Код организации по ОКПО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|Қазақстан Республикасы    |       |Қазақстан Республикасы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|Денсаулық сақтау          |       |Денсаулық сақтау министрінің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|министрлігі               |       |200_ жылғы "__"__________ N__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|Министерство здравоохране-|       |бұйрығымен бекітілген N 130/е нысанды|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ния Республики Казахстан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 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медициналық құжаттама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|Ұйымның атауы             |       |Медицинская документация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|Наименование организации  |       |Форма N 130/у утверждена приказом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 |       |Министра здравоохранения Республики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 |       |Казахстан от "__"__________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 |       |200_ года N _____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|__________________________|_______|_____________________________________|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Ұйымның мөртабаны, шифры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Штамп, шифр организации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РЕЦЕПТ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БАЛАҒА АРНАЛҒАН                 ЕРЕСЕККЕ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ДЛЯ РЕБЕНКА                     ДЛЯ ВЗРОСЛОГО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(сызып қою керек - подчеркнуть)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200 ___ж. "____"___________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 (рецептің жазылған күні - дата выписки рецепта)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Сырқаттың Т.А.Ә., жасы (Ф.И.О. больного, возраст)_______________________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Дәрігердің Т.А.Ә. (Ф.И.О. врача)________________________________________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      ТИЫН |Rр.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________________|_______________________________________________________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      ТИЫН |Rp.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________________|_______________________________________________________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D.S.____________________________________________________________________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Рецептің жарамдылығы (рецепт действителен)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: 10 күн (дней), 1 ай (месяц),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арнайы тағайындау бойынша: "апта сайын" немесе "ай сайын"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специальному назначению: "еженедельно" или "ежемесячно") (сызып қою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керек - нужное подчеркнуть)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ДӘРІГЕРДІҢ ҚОЛЫ МЕН ЖЕКЕ МӨРІ_____________________________м.о.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И ЛИЧНАЯ ПЕЧАТЬ ВРАЧА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Келесі беттегі 130/е 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Оборот ф. 130/у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Дәрігердің жадынамасы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Емдеу-профилактикалық ұйымының шифры баспаханалық тәсілмен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басылады немесе мөртабан қойылады.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Рецепт латын тілінде, анық, айқын жазылады, шарикті қаламмен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толтырылады, түзетуге тыйым салынады.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Бір бланкіге мыналар жазылуы мүмкін: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құрамында 8-оксихинолиннен шыққан заттар, улы заттар, гормондық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стероидтер, клонидин, анаболикалық стероидтер бар бір дәрілік зат;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калған дәрілік заттарға бір, екі дәрілік зат.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Ережеде қабылданған рецептуралық қысқартуларға ғана рұқсат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Қатты, сусымалы заттар грамдарда (0,001; 0,02; 0,3; 1,0), сұйық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заттар - миллилитрлерде, грамдар мен тамшыларда жазылады.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Қолдану тәсілі мемлекеттік немесе орыс тілдерінде жазылады.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"Ішке", "Сыртқа", "Белгілі" деген және басқа да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нұсқаулармен шектеуге рұқсат етілмейді.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Рецептіні толтырған кезде (ересекке арналған, балаға арналған)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қажеттісінің астын сызу керек.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Қазақстан Республикасының денсаулық сақтау ұйымдарында жазылып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берілген рецептілер республиканың бүкіл аумағында жарамды: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құрамында 8-оксихинолиннен шыққан заттар, улы заттар, гормондық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стероидтер, клонидин, анаболикалық стероидтер бар дәрілік заттар жазылған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күннен бастап - 10 күннің ішінде сатып алынса;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ә) тұрақты (ұзақ) емдеуді қажет ететін сырқаттарға дәрілік заттарды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(а) тармағында көрсетілген жағдайларда берілетін дәрілік заттарды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коспағанда) жазып беру кезінде рецептілердің жарамдылың мерзімі үш айға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дейін белгіленеді. Бұл ретте "Арнайы тағайындалған" деген жазудың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дәрілердің дәріханадан босату мерзімділіктерінің ("апта сайынғы"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 сайынғы") қажеттісінің астылары сызылып, рецепті жазып берген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дәрігердің қолымен және оның жеке мөрімен расталуы тиіс;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Қалған рецептілер жазып берген күннен бастап бір айға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жарамды.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Дәрігердің қолы оның жеке мөрімен расталуы тиіс.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Памятка врачу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Шифр лечебно-профилактической организации печатается типографским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способом или ставится штамп.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Рецепт выписывается на латинском языке, разборчиво, четко,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шариковой ручкой, исправления запрещаются.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одном бланке может быть выписано: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одно лекарственное средство содержащее производные 8-оксихинолина,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ядовитые вещества, гормональные стероиды, клонидин, анаболические стероиды;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одно, два лекарственных средства на остальные лекарственные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Разрешаются только принятые Правилами рецептурные сокращения.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Твердые сыпучие вещества выписываются в граммах (0,001; 0,02;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0,3; 1,0), жидкие - в миллилитрах, граммах и каплях.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Способ применения указывается на государственном или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Не допускается ограничиваться общими указаниями: "Внутреннее",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"Наружное", "Известно"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заполнении подчеркнуть предназначение рецепта (для взрослого,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ребенка).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Рецепты, выписанные в организациях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действительны на территории всей республики: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 получение лекарственных средств, содержащих производные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8-оксихинолина, ядовитые вещества, гормональные стероиды, клонидин,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анаболические стероиды - в течение 10 дней со дня их выписывания;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больным, нуждающимся в постоянном (длительном) лечении (за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случаев, указанных в пункте а) - до трех месяцев. При этом,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подчеркиваются надписи "По специальному назначению" и по периодичности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отпуска лекарств из аптеки ("еженедельно" или "ежемесячно"), скрепляются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подписью и личной печатью врача, выписавшего рецепт;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остальные рецепты - в течение одного месяца со дня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выписывания.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Подпись врача должна быть заверена его личной печатью.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3913"/>
        <w:gridCol w:w="2633"/>
        <w:gridCol w:w="2653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дайындалған препараттардың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 препаратов 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Дәріхананың мөртабаны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(штамп аптеки) </w:t>
            </w:r>
          </w:p>
        </w:tc>
      </w:tr>
      <w:tr>
        <w:trPr>
          <w:trHeight w:val="72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(принял)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Дайындады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(приготовил)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(проверил)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(отпустил) </w:t>
            </w:r>
          </w:p>
        </w:tc>
      </w:tr>
      <w:tr>
        <w:trPr>
          <w:trHeight w:val="45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выписывания рецептов и отпуска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за исключением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наркотические средства,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психотропные вещества и прекурсоры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 6 форматы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|Нысанның БҚСЖ бойынша коды____________|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|Код формы по ОКУД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|КҰЖЖ бойынша ұйым коды 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Код организации по ОКПО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__________________________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|Қазақстан Республикасы    |Қазақстан Республикасы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|Денсаулық сақтау          |Денсаулық сақтау министрінің 200_ ж.|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|министрлігі               |"__"__________ N__ бұйрығымен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|Министерство здравоохране-|бекітілген N 132/е нысанды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ния Республики Казахстан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медициналық құжаттама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|Ұйымның атауы             |Медицинская документация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|Наименование организации  |Форма N 132/у утверждена приказом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 |Министра здравоохранения Республики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 |Казахстан от "__"__________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 |200_ года N _____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|__________________________|____________________________________|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ТҮБІРТЕГІ - КОРЕШОК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Түбіртегі денсаулық сақтау ұйымында қалдырылады да,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бухгалтерияға тапсырылады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Корешок остается в организации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затем передается в бухгалтерию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Серия _________________________ N_____________________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"__" ____________ 200__ жыл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(рецептінің жазылған күні, дата выписки рецепта)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Сырқаттың Т.А.Ә., жасы (Ф.И.О. больного, возраст)_______________________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Медициналық кұжаттың (Медицинская документация) N_______________________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Диагнозы (диагноз)______________________________________________________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Мекен-жайы (домашний адрес)_____________________________________________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Учаскенің (участок) N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Теңге:          тиын:      Rp:__________________________________________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D.S.__________________________________________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Дәрігердің Т.А.Ә. (Ф.И.О. врача)________________________________________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кесу сызығы - линия отреза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Формат  А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|Нысанның БҚСЖ бойынша коды_____________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|Код формы по ОКУД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|КҰЖЖ бойынша ұйым коды _______________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Код организации по ОКПО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__________________________ _______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|Қазақстан Республикасы    |       |Қазақстан Республикасы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|Денсаулық сақтау          |       |Денсаулық сақтау министрінің 200_ ж.|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|министрлігі               |       |"__"__________ N__ бұйрығымен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|Министерство здравоохране-|       |бекітілген N 132/е нысанды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ния Республики Казахстан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 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медициналық құжаттама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|Ұйымның атауы             |       |Медицинская документация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|Наименование организации  |       |Форма N 132/у утверждена приказом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 |       |Министра здравоохранения Республики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 |       |Казахстан от "__"__________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 |       |200_ года N _____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|__________________________|_______|____________________________________|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Ұйымның мөртабаны, шифры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Штамп, шифр организации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ТЕГІН НЕМЕСЕ ЖЕҢІЛДІКТІ РЕЦЕПТ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РЕЦЕПТ БЕСПЛАТНЫЙ или ЛЬГОТНЫЙ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(сызып қою керек - подчеркнуть)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СЕРИЯ ______________________ N__________ "__"__________ 200__ жыл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(рецептінің жазылған күні, дата выписки рецепта)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БАЛАҒА АРНАЛҒАН (ДЛЯ РЕБЕНКА)       ЕРЕСЕККЕ АРНАЛҒАН (ДЛЯ ВЗРОСЛОГО)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(сызып қою керек - подчеркнуть)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ТЕГІН                                      ТӨЛЕМІ БОЙЫНША 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                                  ОПЛАТА _______________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Сырқаттың Т.А.Ә., жасы (Ф.И.О. больного, возраст)_______________________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Диагнозы (диагноз)______________________________________________________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Мекен-жайы (домашний адрес)_____________________________________________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Медициналық кұжаттың (Медицинская документация) N_______________________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Дәрігердің Т.А.Ә. (Ф.И.О. врача)________________________________________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Теңге:        тиын:      Rp:____________________________________________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D.S.____________________________________________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Дәрігердің қолы мен жеке мөрі                   м.о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и личная печать врача _________________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Келесі беттегі 132/е 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Оборот ф. 132/У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  <w:gridCol w:w="3793"/>
        <w:gridCol w:w="2693"/>
        <w:gridCol w:w="2793"/>
      </w:tblGrid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дайындалған препараттардың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 препаратов 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Дәріхананың мөртабаны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(штамп аптеки) </w:t>
            </w:r>
          </w:p>
        </w:tc>
      </w:tr>
      <w:tr>
        <w:trPr>
          <w:trHeight w:val="9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(принял)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Дайындады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(приготовил)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(проверил)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(отпустил) </w:t>
            </w:r>
          </w:p>
        </w:tc>
      </w:tr>
      <w:tr>
        <w:trPr>
          <w:trHeight w:val="9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Дәрігердің жадынамасы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Емдеу-профилактикалық ұйымының шифры баспаханалық тәсілмен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басылады немесе мөртабан қойылады.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Рецепт латын тілінде, анық, айқын жазылады, шарикті қаламмен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толтырылады, түзетуге тыйым салынады.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Бір бланкіге бір дәрілік зат жазылуы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Ережеде қабылданған рецептуралық қысқартуларға ғана рұқсат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Қатты, сусымалы заттар грамдарда (0,001; 0,02; 0,3; 1,0), сұйық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заттар - миллилитрлерде, грамдар мен тамшыларда жазылады.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Қолдану тәсілі мемлекеттік немесе орыс тілдерінде жазылады.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"Ішке", "Сыртқа", "Белгілі" деген және басқа да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нұсқаулармен шектеуге рұқсат етілмейді.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Рецептіні толтырған кезде (ересекке арналған, балаға арналған)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қажеттісінің астын сызу керек.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Қазақстан Республикасының денсаулық сақтау ұйымдарында тегін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немесе жеңілдікпен босатылатын дәрілік заттарға жазылып берілген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рецептілер республиканың әкімшілік - аумақтық бірілік шегінде (аудан,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қала, облыс) 10 күннің ішінде жарамды.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Тегін немесе жеңілдікпен босатылатын рецептіні толтырған кезде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қажеттісінің астын сызып және женілдіктердің пайызын көрсету керек.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Дәрігердің қолы оның жеке мөрімен расталуы тиіс.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Памятка врачу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Шифр лечебно-профилактической организации печатается типографским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способом или ставится штамп;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Рецепт выписывается на латинском языке, разборчиво, четко,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шариковой ручкой, исправления запрещаются;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одном бланке может быть выписано одно лекарственное средство;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Разрешаются только принятые Правилами рецептурные сокращения;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Твердые сыпучие вещества выписываются в граммах (0,001; 0,02;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0,3; 1,0), жидкие - в миллилитрах, граммах и каплях;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Способ применения указывается на государственном или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Не допускается ограничиваться общими указаниями: "Внутреннее",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"Наружное", "Известно" и другие;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заполнении подчеркнуть предназначение рецепта (для взрослого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для ребенка);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9. Рецепты, выписанные в организациях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на бесплатный или льготный отпуск лекарственных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действительны в пределах административно-территориальной единицы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(район, город, область) в течение 10 дней со дня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выписывания;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заполнении рецепта бесплатно нужное подчеркнуть или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льготных условиях нужное подчеркнуть и указать процент льгот.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Подпись врача должна быть заверена его личной печатью.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выписывания рецептов и отпуска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за исключением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наркотические средства,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психотропные вещества и прекурсоры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 4 форматы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Формат А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|Нысанның БҚСЖ бойынша коды____________|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|Код формы по ОКУД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|КҰЖЖ бойынша ұйым коды 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________________________________|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Код организации по ОКПО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|Қазақстан Республикасы    |       |Қазақстан Республикасы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|Денсаулық сақтау          |       |Денсаулық сақтау министрінің 200_ ж.|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|министрлігі               |       |"__"__________ N__ бұйрығымен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|Министерство здравоохране-|       |бекітілген N 133/е нысанды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ния Республики Казахстан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 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медициналық құжаттама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|Ұйымның атауы             |       |Медицинская документация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|Наименование организации  |       |Форма N 133/У утверждена приказом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 |       |Министра здравоохранения Республики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 |       |Казахстан от "__"__________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 |       |200_ года N _____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|__________________________|_______|____________________________________|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Дәрілік заттарды тегін және жеңілдікпен босатуға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арналған рецептердің бланкілері есебін жүргізу кітабы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Книга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учета бланков рецептов на бесплатный и льготный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отпуск лекарственных средств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1008"/>
        <w:gridCol w:w="4329"/>
        <w:gridCol w:w="7331"/>
      </w:tblGrid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Рецептінің N, сериясы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серия, N рецепта 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Рецепт бланкісін қабылдаған медицина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қызметкерінің Т.А.Ә., қолы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медицинского работника,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получившего бланк рецепта, подпись 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выписывания рецептов и отпуска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за исключением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наркотические средства,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психотропные вещества и прекурсоры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Список основных рецептурных сокращений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8"/>
        <w:gridCol w:w="5183"/>
        <w:gridCol w:w="4099"/>
      </w:tblGrid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Сокращение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Полное написание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Перевод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ana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по, поровну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ac. acid.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acidum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amp.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ampulla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ампула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aq.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аqua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aq. purif.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aqua purificata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очищенная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but.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вutyrum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(твердое)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comp., cps.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сompositus (a, um)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сложный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Da, Detur, Dentur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Пусть будет выдано.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Пусть будут выданы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D.S.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Da, Signa; Detur,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Signetur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Выдай, oбозначь.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Пусть будет выдано,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Выдать, обозначить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D.t.d.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Da (Dentur) tales doses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Выдай (Пусть будут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выданы) такие дозы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Dec.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Decoctum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отвар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dil.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dilutus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разведенный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div. in p.aeq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divide in partes aequales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раздели на равные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emuls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emulsum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эмульсия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extr.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extractum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экстракт, вытяжка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fiat (fiant)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пусть образуется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(образуются)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gtt.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gutta, guttae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капля, капли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inf.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infusum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in amp.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in ampullis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ампулах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in caps.gel.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in capsulis gelatinosis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капсулах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желатиновых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in tabl.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in tab(u)lettis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таблетках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lin.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linimentum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жидкая мазь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liq.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liquor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жидкость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 pil.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massa pilularum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пилюльная масса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Misce; Misceatur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Смешай. Пусть будет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смешано. Смешать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numero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числом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ol.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oleum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(жидкое)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pil.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pilula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пилюля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p.aeq.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partes aequales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равные части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pulv.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pulvis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q.s.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quantum satis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сколько потребуется,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сколько надо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r., rad.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radix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корень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Rp.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Recipe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Возьми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Rep.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Repete. Repetatur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Повтори. Пусть будет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повторено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rhiz.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rhizoma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корневище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Signa. Signetur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Обозначь. Пусть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будет обозначено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sem.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semen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семя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simpl.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simplex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простой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sir.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sirupus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sol.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solutio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supp.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suppositorium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свеча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tabl.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tab(u)letta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t-ra, tinct., tct.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tinctura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ung.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unguentum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vitr.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vitrum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склянка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ppt., praec.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praecipitatus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осажденный </w:t>
            </w:r>
          </w:p>
        </w:tc>
      </w:tr>
      <w:tr>
        <w:trPr>
          <w:trHeight w:val="9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past.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pasta 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выписывания рецептов и отпуска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за исключением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наркотические средства,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психотропные вещества и прекурсоры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 4 форматы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Формат А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|Нысанның БҚСЖ бойынша коды____________|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|Код формы по ОКУД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|КҰЖЖ бойынша ұйым коды 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________________________________|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Код организации по ОКПО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|Қазақстан Республикасы    |       |Қазақстан Республикасы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|Денсаулық сақтау          |       |Денсаулық сақтау министрінің 200_ ж.|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|министрлігі               |       |"__"__________ N__ бұйрығымен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|Министерство здравоохране-|       |бекітілген N 134/е нысанды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ния Республики Казахстан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 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медициналық құжаттама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|Ұйымның атауы             |       |Медицинская документация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|Наименование организации  |       |Форма N 134/У утверждена приказом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 |       |Министра здравоохранения Республики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 |       |Казахстан от "__"__________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 |       |200_ года N _____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|__________________________|_______|____________________________________|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Дұрыс жазылып берілмеген рецептілерді тіркеу журналы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учета неправильно выписанных рецептов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817"/>
        <w:gridCol w:w="2120"/>
        <w:gridCol w:w="1789"/>
        <w:gridCol w:w="1782"/>
        <w:gridCol w:w="1784"/>
        <w:gridCol w:w="1606"/>
        <w:gridCol w:w="2802"/>
      </w:tblGrid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Дәрігердің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Т.А.Ә.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врача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Рецептінің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рецепта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объекті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маманының Т.А.Ә.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