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39c5" w14:textId="c6a3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объектов по производству растительных масел"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мая 2008 года № 277. Зарегистрирован в Министерстве юстиции Республики Казахстан 5 июня 2008 года № 5230. Утратил силу приказом и.о. Министра здравоохранения Республики Казахстан от 3 августа 2010 года № 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03.08.2010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6)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2002 года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и эксплуатации объектов по производству растительных масел".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мая 2008 года N 277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объектам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растительных масел"  I.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объектам по производству растительных масел" (далее - санитарные правила), устанавливают санитарно-эпидемиологические требования к технологическому процессу, оборудованию, переработке и хранению готовой продукции маслоэкстракционного производства.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обязательны для исполнения всеми юридическими и физическими лицами.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санитарных правилах использованы следующие термины и их определения: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зеерная камера - пространство между шнеком и пластинами пресса;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крупка - мятка, полученная из сердцевины ядра семян;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лузга - плодовая оболочка семян подсолнечника;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маслоэкстракционное производство - объект, на котором производят растительные масла, гидрогенезацию и расщепление жиров;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мисцелла - смесь шрота с растворителем;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мятка - измельченное сырье на вальцах;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растительное масло - жиры растительные, получаемые из семян или плодов растений отжимом или экстрагированием;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шрот - побочный продукт при производстве растительных масел, получаемый после прессования и экстракции семян масличных культур.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тостер - электрический нагревательный аппарат для подсушивания семян.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территории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Размещение объектов по производству растительных масел (далее - объекты), выбор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на соответствие настоящим санитарным правилам.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допускается размещение объектов в жилых и административных зданиях.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Территория объекта должна быть ограждена, озеленена, освещена, благоустроена. Въезд на территорию и выезд должны быть раздельными. Подъездные пути и пешеходные дорожки должны иметь твердое покрытие. Территория должна быть оборудована ливневой канализацией. Уборка территории должна проводиться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зимнее время года проходы и проезды должны очищаться от снега и льда.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сбора и временного хранения отбросов и мусора на территории должны быть установлены водонепроницаемые контейнеры, с плотно закрывающимися крышками. Размещение контейнеров допускается на расстоянии не ближе 25 метров (далее - м) от производственных и складских помещений на асфальтированных или бетонированных площадках, в соответствии с требованиями санитарно-эпидемиологических правил и норм "Санитарно-эпидемиологические требования к содержанию территории населенных мест",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марта 2005 года N 137 "Об утверждении санитарно-эпидемиологических правил и норм по коммунальной гигиене", зарегистрированным в Реестре государственной регистрации нормативных правовых актов под N 3629. Площадки для мусоросборников должны подвергаться ежедневной уборке.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Очистка контейнеров должна производиться по мере их заполнения на 2/3 объема, но не реже одного раза в два дня, с последующей дезинфекцией дезинфицирующими средствами, разрешенными к применению в Республике Казахстан.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Надворные туалеты должны находиться на расстоянии не менее 25 м от производственных и складских помещений. </w:t>
      </w:r>
    </w:p>
    <w:bookmarkEnd w:id="25"/>
    <w:bookmarkStart w:name="z1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Места хранения топлива, строительных материалов должны быть ограждены и удалены от производственных помещений на расстояние не менее 30 м. На территории объектов тара должна храниться под навесом. 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водоснабжению и канализации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Объекты должны быть обеспечены системами централизованного или нецентрализованного водоснабжения. Безопасность и качество хозяйственно-питьевой воды должны быть обеспечены в соответствии с требованиями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28 июня 2004 года N 506 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зарегистрированного в Реестре государственной регистрации нормативных правовых актов под N 2999 (далее - приказ N 506).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Лабораторный контроль качества воды должен проводиться аккредитованной лабораторией.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каждом производственном помещении должны быть предусмотрены краны с подводкой холодной и горячей воды со смесителем, кронштейны для хранения шлангов.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каждом производственном помещении объектов должны быть созданы условия для соблюдения правил личной гигиены.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Системы питьевого и технического водоснабжения должны быть раздельными, трубопроводы окрашены в отличительные цвета. В точках водозабора воды должны быть надписи "питьевая", "техническая". Техническую воду допускается использовать для компрессорной установки, расхода продувочных вод котельных, полива территории, наружной обмывки автотранспортных средств и сливного бака унитаза.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Использование горячей воды из системы водяного отопления для технологических процессов, санитарной обработки оборудования и помещений не допускается.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Ввод водопроводной воды в здание должен находиться в изолированном закрывающемся помещении. Водопровод должен иметь манометры, краны для отбора проб воды, трапы для стока, обратные клапаны.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объекте должны быть схемы внутриплощадочных и внутренних сетей водопровода и канализации.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Сброс, удаление и обезвреживание сточных вод должно осуществляться в соответствии с требованиями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506.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удаления бытовых и производственных сточных вод объект должен быть присоединен к общегородской канализации или иметь самостоятельную канализацию и очистные сооружения.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Перед сбросом в канализацию или в очистные сооружения, сточные воды должны подвергаться механической очистке и пропускаться через масложироловки.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Очистные сооружения должны обеспечивать очистку сточных производственных вод от вредных веществ.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Производственные помещения оборудуются канализационными трапами диаметром 10 сантиметров (далее - см) с сетками для сбора смывных вод.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Внутренние сети канализации для производственных и хозяйственно-бытовых сточных вод должны быть раздельными и иметь самостоятельные выпуски в коллектор. Сброс в открытые водоемы производственных и бытовых вод без очистки не допускается.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Ревизия и текущий ремонт водопроводных и канализационных сетей объектов должны осуществляться не реже 1 раза в год и по мере необходимости.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местах установки раковин и оборудования, эксплуатация которых связана с увлажнением, стены и перегородки должны иметь отделку из влагостойких материалов.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размещении объектов в не канализованных населенных пунктах должна предусматриваться местная канализация и вывозная система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сточных вод осуществляется в подземную бетонированную водонепроницаемую емкость, которая должна находиться на расстоянии не менее 25 метров от производственных помещений.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Бетонированная водонепроницаемая емкость для приема сточных вод должна иметь металлическую крышку и очищаться по мере накопления ее на две трети объема. </w:t>
      </w:r>
    </w:p>
    <w:bookmarkEnd w:id="44"/>
    <w:bookmarkStart w:name="z4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освещению, вентиляции и отоплению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Естественное и искусственное освещение производственных, складских и санитарно-бытовых помещений должно соответствовать требованиям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N 334 "Об утверждении санитарно-эпидемиологических правил и норм "Санитарно-эпидемиологические требования к проектированию производственных объектов", зарегистрированного в Реестре государственной регистрации нормативных правовых актов под N 3792.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производственных помещениях с постоянным пребыванием людей предусматривается естественное освещение. В помещениях без естественного освещения работающие должны находиться не более 50 процентов (далее - %) рабочего времени.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Общее искусственное освещение производственных помещений должно быть комбинированным, равномерным и обеспечиваться светильниками с разрядными источниками света.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Световые проемы не должны загромождаться как внутри, так и вне помещения.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Очистка наружных остекленных поверхностей окон производственных и вспомогательных зданий должна проводиться: для помещений первичной очистки семян и рушально-веечного отделения - не менее 4-х раз в год, для остальных производственных и вспомогательных зданий - не реже 2-х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поверхности оконных рам и оконные стекла должны промываться и протираться не реже 1 раза в 15 дней. На летний период открываемые окна и двери должны быть закрыты защитными капроновыми сетками.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Чистка светильников в производственных помещениях должна производиться не реже 1 раза в 10 дней.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осмотра внутренних поверхностей аппаратов и емкостей допускается использование переносных ламп напряжением не более 12 Вольт. Электрические лампы должны быть заключены в защитные сетки.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Источники искусственного освещения производственных цехов и складов должны быть заключены в защитную арматуру или закрытые плафоны.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Вышедшие из строя газоразрядные лампы с ртутным наполнителем должны утилизироваться. Для их сбора и временного хранения должно быть выделено отдельное помещение. Использованные лампы подлежат учету и регистрации с последующей сдачей их в пункты переработки (демеркуризации).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Производственные, вспомогательные и бытовые помещения должны проветриваться, оборудованы приточно-вытяжной механической вентиляцией, местными вентиляционными устройствами.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Забор приточного воздуха для производственных помещений должен осуществляться на высоте 2 м от уровня земли. В цехах с открытым технологическим процессом должна предусматриваться очистка подаваемого наружного воздуха и его подогрев в зимнее время.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Вентиляционные каналы, воздуховоды от технологического оборудования должны очищаться не реже одного раза в квартал. 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Профилактический осмотр и ремонт систем вентиляции должен проводиться не реже двух раз в год. Не реже одного раза в месяц должен проводиться осмотр фильтров, их чистка и замена. 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Воздуховоды, решетки, вентиляционные камеры, вентиляционные установки и другие устройства должны содержаться в чистоте, не должны иметь механических повреждений, коррозии, нарушения герметичности. 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Местные отсосы должны быть предусмотрены в следующих местах выделения вредных паров, газов и пыли: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сальниковые уплотнения бензиновых и мисцелловых насосов экстракторов, испарителей и тостеров;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внутренняя часть кондиционеров для шрота и маслосборных резервуаров;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места прикрепления патронов на крыше патронного фильтра; 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сборные воронки водоотделителей и шламовыпаривателей; 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шнеки для вывода шрота из испарителей и тостеров.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Концентрация пыли в воздухе рабочей зоны в складах и элеваторах семян, в помещениях первичной очистки семян не должна превышать 2 миллиграмма на 1 кубический метр (далее -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в остальных производственных помещениях - 4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Концентрация паров бензина и углеводородов в воздухе рабочей зоны в помещениях маслоэкстракционного производства не должна превышать - 300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перестановке или замене технологического оборудования, должна проводиться реконструкция вентиляционных систем.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Системы отопления, вентиляции в производственных и складских помещениях должны обеспечивать микроклиматические параметры в соответствии с требованиями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июля 2005 года N 355 "Об утверждении санитарно-эпидемиологических правил и норм "Санитарно-эпидемиологические требования к воздуху производственных помещений", зарегистрированного в Реестре государственной регистрации нормативных правовых актов под N 3789. </w:t>
      </w:r>
    </w:p>
    <w:bookmarkEnd w:id="68"/>
    <w:bookmarkStart w:name="z6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производству растительных масел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Технологический процесс переработки масличных семян при производстве растительных масел на объекте должен предусматривать применение технологических линий, обеспечивающих поточное механизированное проведение операций.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Поточная технологическая линия должна предусматривать следующую последовательность операций: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получение, взвешивание и хранение масличного сырья (семена подсолнечника, сои, рапса, хлопчатника); 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очистка сырья от органических и неорганических примесей;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обрушивание; 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лузги; 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мятки (измельчение сырья на вальцах); 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получение мезги (обработка мятки паром и водой с подогревом до 105 градусов);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получение масла путем прессования мезги; 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очистка не рафинированного масла прессованием или методом отстоя; 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хранение, разлив и реализация масла; 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хранение и реализация шрота.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Технологический процесс получения масла способом экстракции имеет следующие дополнительные этапы: 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извлечение масла экстрагентом (растворителем); 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дисцилляция мицеллы (испарение и сбор растворителя); 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хранение и реализация шрота; 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рафинация масла; 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хранение и реализация масла. 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Поступающее сырье и материалы должны иметь санитарно-эпидемиологическое заключение. 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После взвешивания поступившие семена должны подвергаться очистке от сорных примесей. На сепарационных или пневматических установках они сушатся или увлажняются в зависимости от влажности поступивших семян, сортируются, еще раз очищаются и горизонтальными или вертикальными транспортными средствами подаются в склады для хранения. 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Из складов или элеваторов масличные семена в количестве, соответствующем производительности объекта транспортными средствами подаются в главный производственный корпус, где взвешиваются, сортируются по размеру (для подсолнечных семян) и обрушиваются методом удара для подсолнечника и разрезания при переработке хлопковых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переработке бескожурных семян (льняных, соевых) операция обрушивания исключается. 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Отделение лузги или шелухи от ядра семени производится с помощью оборудования, оснащенного ситовыми поверхностями или ветровыми каналами, в которых рушанка разделяется с помощью воздушных потоков. Отделенная от рушанки лузга или шелуха контролируется на содержание ядра и с минимальным содержанием частиц ядра или ядровой пыли направляется на брикетирование или в котельную. 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Измельчение ядра масличных семян производится на вальцевых станках, где очищается на магнитных сепараторах от металлических примесей и подвергается влаготепловой обработке в чанных жаровнях, затем подается в непрерывно действующие шнековые прессы для получения масла. 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Масло, вытекающее из зеерных камер прессов собирается в емкости, затем подается на предварительную очистку на жироловушках, фильтрах или сепараторах (в различных сочетаниях). Очищенное масло гидратируется на специальных установках небольшим количеством горячей воды. Под влиянием гидратации белковые и слизистые вещества набухают, коагулируют, выпадают в осадок, масло освобождается от мути с образованием фосфатидного концентрата. 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Жмых из шнековых прессов (с масличностью до 15 %) дробится до состояния лепестка или крупки и кондиционируется при температуре плюс 59-62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и влажности 10 процентов (далее - %), с целью обеспечения оптимальной структуры перед повторной экстракцией с целью получения дополнительного количества масла (из жмыха) с помощью растворителя (бензина или гексана). 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экстракторах различного типа (горизонтальных ленточных, вертикальных шнековых, ковшовых, ротационно-камерных) методом настоя или многократного орошения растворитель производит извлечение из помола жмыха масла. Масло в виде мисцеллы выводится из экстрактора, а затем на дистиляционных установках разделяется на растворитель (возвращающуюся циркуляционную систему) и масло, которое затем направляется на промышленную переработку. Контроль за остаточным количеством растворителя проводится аккредитованной производственной лабораторией по температуре вспышки. 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Обезжиренный шрот подается из экстрактора, на выпаривающие бензин установки шнекового или чанного типов. Лишенный бензина шрот пневматическим транспортом направляется на склад. Должен использоваться в качестве корма для скота. 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Отогнанный из шрота бензин с помощью системы конденсаторов возвращается в цеховую оборотную систему растворителя для многократного использования. 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Контроль качества каждой партии выпускаемого масла должен осуществляться аккредитованной лабораторией. </w:t>
      </w:r>
    </w:p>
    <w:bookmarkEnd w:id="98"/>
    <w:bookmarkStart w:name="z9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технологическому оборудованию 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Оборудование, аппаратура или их части, являющиеся источником выделений пыли, газа и влаги должны быть закрыты и оборудованы аспирационными устройствами, легко разбираться и быть доступным для очистки и мытья. 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Оборудование и резервуары, предназначенные для выработки и хранения пищевых растительных масел, должны изготавливаться из материалов, разрешенных к применению в Республике Казахстан. 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Транспортерные ленты должны быть оборудованы устройствами, исключающими возможность падения с них материалов. На холостой ветви должны быть установлены механические, гидравлические или пневматические приспособления. 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Перемещение лузги и сырья проводится транспортерными лентами, шрота - аэролифтами и транспортерной лентой. 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Для сушки семян должен использоваться воздух, подогретый до плюс 30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Семена должны пропускаться через магнитные уловители ферропримесей. Удельная подъемная сила статических магнитов должна проверяться не реже 1 раза в 10 дней и быть не менее 8 килограмм в секунду (далее - г/с) на 1 кг собственной массы магнита. Магниты должны очищаться от металлических примесей 1 раз в смену. 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Емкости для сыпучих материалов должны иметь форму и конструкцию, обеспечивающую их освобождение. 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Фильтрация мисцеллы на рамных открытых фильтровальных прессах не допускается. 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Оборудование, паропроводы, трубопроводы, являющиеся источниками значительных выделений тепла (жаровни, шнековые пресса, экстракторы, шнековые испарители, патронные фильтры) и аппараты с охлаждающим агентом (аммиаком, рассолом), подлежат обязательной наружной теплоизоляции. 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Температура наружной поверхности теплоизоляции оборудования и паротрубопроводов не должна превышать плюс 40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Производственное оборудование, при работе должно по шумовым и вибрационным характеристикам соответствовать требованиям действующих гигиенических нормативов. 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Резервуары для пищевого масла после освобождения и при смене сорта хранящегося масла должны быть полностью очищены от осадка, пропарены паром при температуре 175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давлении 1,5 атмосферы. Качество санитарной обработки резервуаров должно контролироваться аккредитованной лабораторией. 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Перевозка пищевых растительных масел должна осуществляться в цистернах, стальных бочках, предназначенных для масел и иметь соответствующую маркировку. 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Перед наливом масел, цистерны должны подвергаться обработке на промывочно-пропарочном пункте. 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Бочки, предназначенные для транспортировки пищевых масел, должны быть пропарены паром при температуре 175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давлении 1,5 атмосферы (изнутри и снаружи) в течение 20-30 минут и подвергнуты мойке с применением моющих средств. 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Перед загрузкой транспортных емкостей маслами должны быть проверены пригодность цистерны и бочек для данного сорта масла, санитарное состояние цистерн, бочек, отсутствие запаха в них, исправность крышки и сливного механизма цистерн. 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Налив растительных масел в цистерны, в бочки должен производиться с механизацией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Сливо-наливные устройства должны обеспечивать раздельный прием и отпуск различных по сорту и качеству масел. 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Операция по сливу экстракционного бензина из цистерн должна производиться на бензиноперекачивающей станции механизированным сливо-наливным стояком. 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Вспомогательные, используемые тароупаковочные материалы и изделия должны иметь соответствующие документы, удостоверяющие их качество, безопасность (санитарно-эпидемиологическое заключение). </w:t>
      </w:r>
    </w:p>
    <w:bookmarkEnd w:id="118"/>
    <w:bookmarkStart w:name="z11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продукции маслоэкстракционного производства 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Растительные масла и шроты должны вырабатываться в соответствии с требованиями настоящих санитарных правил. 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Каждая партия отгружаемых масел и кормового шрота должна сопровождаться документом, удостоверяющие их качество, безопасность и происхождение. 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Масла, в зависимости от способа получения (прессование, экстракция), от сорта семян, из которых они выработаны и назначения (пищевое, техническое) должны храниться раздельно. 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Растительное масло до налива в цистерны и до розлива в бутылки должно храниться в закрытых резервуарах. 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Растительное масло, расфасованное в бутылки, должно храниться в закрытых помещениях при температуре не выше 18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Растительное масло, полученное из маслосемян, протравленных ядохимикатами должно использоваться для технических целей. 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Храниться шрот должен насыпью в механизированных складах и в силосах элеваторов или в мешках, сложенных в штабели, на специальных деревянных настилах, имеющих высоту не менее 10 см от пола. 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Шрот перед складированием должен иметь: </w:t>
      </w:r>
    </w:p>
    <w:bookmarkEnd w:id="127"/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влажность: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подсолнечный 7,5-9,5 %;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хлопковый 7,5-8,5 %;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соевый 8.5- 10.5 %;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льняной 7,5-8,5 %; 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температуру не выше 40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При температуре наружного воздуха выше 35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температура шрота должна быть не больше 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выше температуры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экстракционного бензина в шроте не должно превышать 0,1 %. 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Шрот в мешках должен укладываться в штабеля по датам выработки. Не допускается использовать разорванные и загрязненные мешки. 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При загрузке складов (элеваторов) не допускается смешивание различных сортов и видов маслосемян. 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Влажность семян при складировании должна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семян подсолнечника, льна, конопли, рыжика и горчицы не более 8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семян клещевины и арахиса не более 6 %;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семян хлопчатника не более 9 %, сои не более 12 %.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маслосемян, при этом не должна превышать температуру окружающего воздуха более чем на 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Температура заложенных на хранение маслосемян должна проверяться каждую смену с помощью дистанционных термометров.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повышения температуры маслосемян должно проводиться вентилирование стационарными установками. 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складах между штабелями и около стен должны быть проходы для наблюдения за качеством и состоянием шрота. </w:t>
      </w:r>
    </w:p>
    <w:bookmarkEnd w:id="134"/>
    <w:bookmarkStart w:name="z13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складским, производственным и бытовым помещениям 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На ввод объекта в эксплуатацию, установку нового технологического оборудования или линий, выпуск новых видов продукции, изменение технологии производства должно быть получено санитарно-эпидемиологическое заключение. 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Хранилища для семян и силосные ячейки элеваторов перед приемом нового урожая должны быть тщательно очищены, отремонтированы и продезинфицированы. 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Во время проветривания хранилищ в дверные проемы должны устанавливаться рамы с металлическими сетками с размером ячеек 1,5 квадратных миллиметра. 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Хранилища и силосные ячейки элеваторов, предназначенные для хранения шрота, должны дезинфицироваться не реже одного раза в год. 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На элеваторах для семян, шрота и в экстракционных цехах должны быть предусмотрены грузовые и пассажирские лифты. 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Для предупреждения порчи семян во время их хранения объекты должны иметь склады или элеваторы с емкостью, обеспечивающей размещение и хранение всего запаса семян. Объекты, кроме объектов, перерабатывающих семена хлопчатника, должны иметь очистительные установки, позволяющие производить очистку всех принимаемых семян, а также сушилки для просушивания всех семян с повышенной влажностью. 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Все помещения, технологическое оборудование, производственный инвентарь должны содержаться в чистоте. 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Стены производственных цехов должны облицовываться на высоту не менее двух метров плиткой или другими материалами, выдерживающими влажную уборку и дезинфекцию. Потолки производственных цехов, подсобных и складских помещений, коридоров, лестничных клеток должны быть побелены или окрашены эмульсионными красками. Стены подсобных и складских помещений, коридоров, лестничных клеток должны быть окрашены эмульсионными или другими влагоустойчивыми красками. 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Полы в производственных помещениях должны быть ровными без щелей и выбоин с уклоном для стока жидкости к канализационным трапам, располагаемым в стороне от рабочих мест и проходов. Полы должны быть выполнены из кислото- и щелочеустойчивых материалов, водонепроницаемы. 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Работы по побелке, устранению дефектов штукатурки, замене разбитого стекла разрешается выполнять без полной остановки производственного процесса при условии локального ограждения и надежной защиты продукции от попадания в нее посторонних предметов. 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помещениях, в которых используется местное транспортное средство (тележки, автокары) углы колонн должны быть защищены от повреждений металлическим листом на высоту 1 метр, в местах движения подвесного транспорта - на высоту 2 м. Нижняя часть дверей - обиваться на высоту 0,5 м. 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 помещениях, в которых по условиям производственных процессов полы и стены могут быть загрязнены растительными и смазочными маслами, жирами, они должны промываться не реже 2 раз в день. Допускается промывка пола обезжиривающими средствами. 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Производственные помещения, рабочие места, проходы не допускается загромождать готовой продукцией, отходами, оборудованием. 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Для очистки стен, полов, потолков должен использоваться уборочный инвентарь (пылесосы, швабры, щетки, совки) и другие приспособления, обеспечивающие безопасность и удобство проведения уборки, которые должны быть промаркированы. 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Уборочный инвентарь по окончании уборки необходимо очистить, промыть горячей водой, продезинфицировать, просушить и хранить в специально отведенном месте. 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Уборка помещений и оборудования в складах, элеваторах семян и шрота должна производиться 1 раз в смену сухим способом (пылесосами), в остальных помещениях - влажным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уборки и дезинфекции санитарных узлов должен быть выделен специальный инвентарь с отличительной окраской и маркировкой. Уборочный инвентарь для уборки санузлов должен храниться отдельно от уборочного инвентаря других бытовых помещений. 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Один раз в месяц должен проводиться санитарный день с уборкой помещений, мытьем оборудования, стен, полов, окон с применением моющих и дезинфицирующих средств, разрешенных к применению в Республике Казахстан. 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Помещения, в которых хранились семена, протравленные ядохимикатами, и оборудование, использованное для переработки этих семян, должно быть тщательно очищено и подвергнуто влажной уборке. Осыпь протравленных ядохимикатами семян, не подлежащих переработке и отходы производства должны сжигаться. 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В бытовых помещениях уборка должна производиться несколько раз в день горячей водой с применением дезинфицирующих средств. Унитазы, писсуары должны очищаться от мочекислых солей. 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 умывальниках в шлюзах уборных должно быть мыло, полотенце и дезинфицирующее средство. 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Персонал должен работать на производственных участках в санитарной одежде, индивидуальных средствах защиты и соблюдать правила личной гигиены. 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Лица, поступающие на работу должны проходить обязательные предварительные и периодические 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N 243 "Об утверждении перечня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под N 2780. 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На объекте должна быть аптечка с набором медикаментов для оказания первой медицинской помощи, укомплектованная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N 876 "Об утверждении состава аптечки первой помощи для оказания неотложной медицинской помощи населению", зарегистрированным в Реестре государственной регистрации нормативных правовых актов под N 3358. </w:t>
      </w:r>
    </w:p>
    <w:bookmarkEnd w:id="158"/>
    <w:bookmarkStart w:name="z15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Санитарно-эпидемиологические требования к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дезинфекционных, дезинсекционных и дератизационных мероприятий 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Дезинфекционная обработка цистерн, технологического оборудования и резервуаров после ремонта должна проводиться паром при температуре 175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давлении 1,5 атмосферы, а также средствами, разрешенные к применению в Республике Казахстан. 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Дезинфекция стеклянной тары производится дезинфицирующими и щелочными растворами, горячей водой, горячим воздухом, паром. </w:t>
      </w:r>
    </w:p>
    <w:bookmarkEnd w:id="161"/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Качество дезинфекции оборудования, резервуаров для хранения масел, стеклотары должно определяться микробиологическими исследованиями, проводимыми аккредитованными лабораториями. 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В производственных и складских помещениях объекта не допускается наличие грызунов, насекомых и птиц. 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На объекте дезинсекционные и дератизационные мероприятия должны проводиться в соответствии с требованиями санитарно-эпидемиологических правил и норм,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27 марта 2006 года N 130 "Об утверждении санитарно-эпидемиологических правил и норм 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синантропных мух и комаров", зарегистрированным в Реестре государственной регистрации нормативных правовых актов Республики Казахстан под N 4191. 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Моющие и дезинфицирующие средства должны храниться в сухом, проветриваемом помещении, оборудованном стеллажами или шкафами. 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Производственные здания, склады, столовые, кладовые, мусороприемники должны быть защищены от грызунов. Пороги и двери помещений (на высоту 40-50 сантиметров) должны обиваться листовым железом или металлической сеткой. Окна в подвальных помещениях и отверстия вентиляционных каналов должны закрываться защитными сетками. Отверстия в стенах, полах, около трубопроводов и радиаторов должны заделываться цементом с металлической стружкой. 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