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983d" w14:textId="17b9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142 "Об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апреля 2008 года № 60. Зарегистрировано в Министерстве юстиции Республики Казахстан 10 июня 2008 года № 5234. Утратило силу постановлением Правления Национального Банка Республики Казахстан от 26 марта 2012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17 июня 2006 года N 142 "Об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операций" (зарегистрированное в Реестре государственной регистрации нормативных правовых актов под N 4300)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"финансовых организаций" дополнить словами "(далее - уполномоченный орган)";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дополнительные сведения для расчета пруденциальных нормативов в соответствии с приложением 7 к настоящим Правилам.";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и цифры "в приложениях 1-6" заменить словами и цифрами "в приложениях 1-7";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Отчеты на бумажном носителе, указанные в приложениях 1-7 к настоящим Правилам, подписываются первым руководителем брокера и (или) дилера или лицом, уполномоченным на подписание отчетов, главным бухгалтером и заверяются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подписания отчетов лицом, уполномоченным на их подписание, представляется документ, удостоверяющий полномочие данного лица на подписание отчетов.";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4, дополнить строкой, порядковый номер 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Фонды, резервы, сформированные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дохода прошлых лет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брокера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 за минусом выкупленного 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субординированного долга брокера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дилера, включаемый в собственный капитал,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пунктом 4 Правил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пруденциальных нормативов для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брокерскую и дилерскую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с правом ведения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 в качестве номинального держателя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отдельные виды банковских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постановлением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и надзору финансового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финансовых организаций от 28 апреля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56 (далее - Правила), в сумме,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суммы оплаченного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за минусом 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выкупленных акций, 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капитала, нераспределенного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лет, фондов, резервов,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сформированных за счет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лет, размера превышения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над расходами текущего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переоценки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6, дополнить строкой, порядковый номер 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резервы (провизии) в сумме,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1,25 процента суммы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с учетом кредитного риска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сумма инвестиций брокера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дилера, за исключением инвестиций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допущенные к обращению в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системах организатора торгов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"ВВ+"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не превышающая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брокера и (или) дилера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10, дополнить строкой, порядковый номер 10-1,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превышения совокупной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брокера и (или) дилера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размером собственного капитала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13, дополнить строкой, порядковый номер 13-1,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813"/>
        <w:gridCol w:w="169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общих резервов (провизии),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включаемых в расчет собственного капитала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цифру "18"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"Руководитель" заменить словами "Первый руководитель или лицо, уполномоченное на подписание отчета";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13, 22, 28, слова "местных органов власти" заменить словами "местных исполнительных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32, слова "местными органами власти" заменить словами "местными исполнительными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56, слова ", дочерним банкам-нерезидентам банка, имеющим долговой рейтинг ниже "ВВ-" агентства Standard &amp; Poor's или рейтинг аналогичного уровня одного из других рейтинговых агентств, и дочерним банкам-нерезидентам банка, не имеющим соответствующей рейтинговой оценки"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56, дополнить строками, порядковые номера 56-1, 56-2,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893"/>
        <w:gridCol w:w="1633"/>
        <w:gridCol w:w="2493"/>
        <w:gridCol w:w="213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56-1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доли участия,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десяти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процентам от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для приобретения десяти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более процентов акций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количества размещенных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акционерного общества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56-2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дочерним организациям брокера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дилера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77, слова "(за исключением займов, предоставленных дочерним банкам-нерезидентам банка)"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"Руководитель" заменить словами "Первый руководитель или лицо, уполномоченное на подписание отчета";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"Сумма", "Сумма к расчету" дополнить словами ", в тысячах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"Руководитель" заменить словами "Первый руководитель или лицо, уполномоченное на подписание отчета";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"Сумма", "Сумма с учетом кредитного риска для производных финансовых инструментов", "Рыночная стоимость производных финансовых инструментов", "Сумма к расчету" дополнить словами ", в тысячах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"Руководитель" заменить словами "Первый руководитель или лицо, уполномоченное на подписание отчета";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"Руководитель" заменить словами "Первый руководитель или лицо, уполномоченное на подписание отчета";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слова "и обязательств до востребования, перечисленные в настоящей Инструкции" заменить словами "в соответствии с Правилами и обязательств до востребования, в том числе обязательств, по которым не установлен срок осуществления расчетов";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"Руководитель" заменить словами "Первый руководитель или лицо, уполномоченное на подписание отчета";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приложению к настоящему постановлению.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28 апреля 2008 года N 60 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организациями,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брокерскую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дилерскую деятельность с правом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счетов клиента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номинального держателя и отдельные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Дополнительные данные для расчета пруденциальных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(краткое наименование брокера и (или) дилера)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состоянию на "____"___________20___года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8893"/>
        <w:gridCol w:w="159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признака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долг, включаемый в 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4 Правил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переоценки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общих резервов (провизий)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сумма инвестиций брокера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дилера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ценные бумаги, допущенные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обращению в торговых системах организатора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 и имеющие долговой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агентства Standard &amp; Poors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размер риска на одного заемщика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его обязательствам перед брокером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дилером согласно главе 3 Правил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Наличные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Национальному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 и другим платежам в бюджет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выпущенные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Национальным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 I группу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органам 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дебиторской задолженности,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отнесенной к I группе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суверенный рейтинг которых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во II группу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Неаффинированные драгоценные металлы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от "ВВВ+"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от 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рейтинг от 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 III группу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от "ВВ+"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не имеющим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резидентам, имеющим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резидентам, не имеющим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физическим лицам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доли участия,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десяти и более процентам от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юридического лица, либо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десяти и более процентов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количества 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 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дочерним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брокера и (или) дилера - нерезидентам,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долговой 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организациях,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организациях-резидентах,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организациях-нерезидентах,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резидентов, имеющих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резидентов,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физических лиц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не 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резидентами, имеющими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резидентами, не 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нерезидентами, имеющими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 IV группу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по платежам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Материальные запасы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Предоплата суммы вознаграждения и расходов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учитываемые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стоимости, в части акций (долей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капитале) и вложений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субординированный долг юридических лиц,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инвестиций брокера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Лицензионное программное обеспечение,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приобретенное для целей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соответствующее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Международному стандарту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38 "Нематериальные активы"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8085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не имеющим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8086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8087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8088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организациях-нерезидентах,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8089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имеющих 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8090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8091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нерезидентами, имеющими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нерезидентами, не 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 V группу риска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Первый руководитель или лицо, уполномоченное на подписание отчета: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 и имя)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 и имя)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_________________________ 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___________20__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