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ba31" w14:textId="ac6b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и.о. Министра здравоохранения Республики Казахстан от 18 августа 2004 года N 630 "Об утверждении санитарно-эпидемиологических правил и норм по эпидемиологии и гигиене питания"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мая 2008 года N 314. Зарегистрирован в Министерстве юстиции Республики Казахстан 15 июля 2008 года N 5257. Утратил силу приказом и.о. Министра здравоохранения Республики Казахстан от 23 июля 2010 года N 533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здравоохранения РК от 23.07.2010 </w:t>
      </w:r>
      <w:r>
        <w:rPr>
          <w:rFonts w:ascii="Times New Roman"/>
          <w:b w:val="false"/>
          <w:i w:val="false"/>
          <w:color w:val="ff0000"/>
          <w:sz w:val="28"/>
        </w:rPr>
        <w:t>N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в области санитарно-эпидемиологического благополучия населения,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18 августа 2004 года N 630 "Об утверждении санитарно-эпидемиологических правил и норм по эпидемиологии и гигиене питания" (зарегистрирован в Реестре государственной регистрации нормативных правовых актов Республики Казахстан за N 3075, опубликован в Бюллетене нормативных правовых актов РК, октябрь 2005 г., N 19, ст. 180) следующие дополнения и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санитарно-эпидемиологических правилах и нормах "Санитарно-эпидемиологические требования к объектам по производству пива и безалкогольных напитков", утвержденных указанным приказом: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3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подпунктом 4-1)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"4-1) объект малого производства - объект по производству пива и безалкогольных напитков производительностью не более 10000 литров в сутки;";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второе предложение дополнить словами ", за исключением объектов малого производства";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"Объект малого производства допускается размещать в помещениях пивных баров, кафе, ресторанов, расположенных в нежилых и административных зданиях при наличии соответствующих площадей.";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6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словами ", за исключением объектов малого производства";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8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"Помещения хозяйственного назначения (склады, ремонтные мастерские, котельная, гараж, медицинский пункт) объекта малого производства определяются и размещаются на его территории в соответствии с производственной необходимостью, устанавливаемой субъектом малого производства.";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второе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12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"Проезды и проходы хозяйственной зоны должны иметь твердое покрытие.";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предложении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15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"день" заменить на "неделю";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предложении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33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 слова "быть охлаждаемыми,";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62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словами ", за исключением объектов малого производства. Работники склада пользуются общими для объекта санитарно-бытовыми помещениями, в том числе для обогрева.";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66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"Набор производственных помещений на объекте малого производства определяется нормативно-технической документацией, регулирующей процесс производства.";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второе предложение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122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условии использования концентратов в производстве безалкогольных напитков, на объекте малого производства допускается совмещение помещений купажного и разливного цехов.";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128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"отдельном"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случаях сезонного характера работы объекта, в целях дозревания сусла и готовой продукции допускается их хранение в герметичных пищевых изотермических емкостях на открытой площадке.";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152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"Требование настоящего пункта не распространяется на объекты малого производства.";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161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"Люки емкостей для производства, хранения и транспортировки кваса должны обеспечить возможность промывки внутренних поверхностей обслуживающим персоналом механическими щетками изнутри.";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181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"181. Дезинфекция проводится обученным персоналом объекта. Дезинсекция и дератизация на объекте проводятся организациями, занимающимися работами и услугами дезинфекционной деятельности.". 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обеспечить государственную регистрацию настоящего приказа в Министерстве юстиции Республики Казахстан.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правовой работы и государственных закупок Министерства здравоохранения Республики Казахстан (Малгаждарова Б.Т.)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Республики Казахстан Омарова К.Т.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10 дней после дня официального опубликования.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 А. Дерновой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