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5e87" w14:textId="1665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юстиции Республики Казахстан от 19 сентября 2007 года № 265 "Об утверждении Правил приема в Костанайский юридический институт Комитета уголовно-исполнительной системы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июня 2008 года № 380. Зарегистрирован в Министерстве юстиции Республики Казахстан 24 июля 2008 года № 5266. Утратил силу приказом Министра внутренних дел Республики Казахстан от 22 февраля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22.02.2012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 Типовыми правилами приема на обучение в организации образования, реализующие профессиональные учебные программы высшего образования,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19 декабря 2007 года N 638, для реализации подпункта 2) пункта 4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10 января 2008 года N 5 "О переименовании государственного учреждения "Костанайский юридический институт Комитета уголовно-исполнительной системы Министерства юстиции Республики Казахстан", руководствуясь подпунктом 3) пункта 2 статьи 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органах юстиции",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юстиции Республики Казахстан от 19 сентября 2007 года N 265 "Об утверждении Правил приема в Костанайский юридический институт Комитета уголовно-исполнительной системы Министерства юстиции Республики Казахстан", (зарегистрированный в Реестре государственной регистрации нормативных правовых актов за N 4968, опубликованный в "Юридической газете" от 16 ноября 2007 года N 176 (1379)),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"Костанайский юридический институт" заменить словом "Академия";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"Типовыми правилами приема в высшие учебные заведения Республики Казахстан, утвержденными приказом Министра образования и науки Республики Казахстан от 25 марта 2000 года N 247" заменить словами "Типовыми правилами приема на обучение в организации образования, реализующие профессиональные учебные программы высшего образования, утвержденными приказом Министра образования и науки Республики Казахстан от 19 декабря 2007 года N 638";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приема в Костанайский юридический институт Комитета УИС, утвержденных указанным приказом: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"Институт" заменить словом "Академия";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"Типовыми правилами приема в высшие учебные заведения Республики Казахстан, утвержденными приказом Министра образования и науки Республики Казахстан от 25 марта 2000 года N 247, (зарегистрированный в Реестре государственной регистрации нормативных правовых актов Республики Казахстан 22 апреля 2000 года за N 1118, опубликованные в Казахстанской правде от 3 апреля 2003 года N 92-93)" заменить словами "Типовыми правилами приема на обучение в организации образования, реализующие профессиональные учебные программы высшего образования, утвержденными приказом Министра образования и науки Республики Казахстан от 19 декабря 2007 года N 638, (зарегистрированный в Реестре государственной регистрации нормативных правовых актов Республики Казахстан 28 января 2008 года за N 5115 опубликованные в "Юридической газете" от 22 февраля 2008 года, N 28 (1428)";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"Правилами организации и проведения единого национального тестирования, утвержденными приказом Министра образования и науки Республики Казахстан от 16 марта 2004 года N 213, (зарегистрированные в Реестре государственной регистрации нормативных правовых актов Республики Казахстан 14 апреля 2004 года за N 2804, опубликованные в Бюллетене нормативных правовых актов центральных исполнительных и иных государственных органов Республики Казахстан в 2004 году, N 21-24, статья 926)" исключить;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"среднее общее, начальное профессиональное, среднее профессиональное и высшее профессиональное" заменить словами "общее среднее, техническое и профессиональное и высшее";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Иностранные граждане принимаются в Академию в порядке, установленном международными договорами, ратифицированными Республикой Казахстан";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"среднее общее, начальное или среднее специальное" заменить словами "общее среднее, техническое и профессиональное";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"профессионального" исключить;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Комплексное тестирование проводится для выпускников организаций среднего общего образования прошлых лет; выпускников начальных и средних профессиональных учебных заведений (технических и профессиональных, послесредних); выпускников общеобразовательных школ, обучавшихся по линии международного обмена школьников за рубежом, не принявших участие в едином национальном тестировании (далее - ЕНТ); выпускников общеобразовательных школ с узбекским, уйгурским и таджикским языками обучения, выпускников республиканских музыкальных школ-интернатов, а также граждан, окончивших учебные заведения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тестирование проводится на базе пункта проведения тестирования (базовый вуз), к которому прикреплена Академия приказом уполномоченного органа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организационной и информационно-разъяснительной работы в базовом вузе создается государственная комиссия по организации и проведении комплексного тестирования абитуриентов (далее - государственная комиссия)";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"профессионального и профессиональное" исключить;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участия в комплексном тестировании гражданин подает в приемную комиссию Академии заявление на бланке установленного образца, аттестат или диплом об окончании начального профессионального (технического и профессионального) или среднего профессионального (послесреднего) учебного заведения (подлинник);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преимущественное право на получение бесплатного высшего образования через бюджетное финансирование;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квитанцию об оплате за проведение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фотокарточки размером 3x4, а также копию документа, удостоверяющего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сдачи вышеуказанных документов приемная комиссия выдает абитуриенту пропуск для участия в комплексном тестировании.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представляемые на иностранном языке, должны иметь нотариально засвидетельствованный перевод на казахском или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об образовании, выданные зарубежными организациями образования, должны быть нострифицированы в установленном порядке.";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1 слово "общего"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3 и 8 после слов "казахский или русский язык" дополнить словами: "(язык обучения)";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цифру "30" заменить на цифру "25";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слова "3 астрономических часа" заменить словами "2 часа 30 минут";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Результаты комплексного тестирования объявляются государственной комиссией в день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комиссия принимает решение об аннулировании результатов тестирования абитуриентов, пользующихся во время тестирования запрещенными предметами (информационные материалы, электронные записные книжки, калькуляторы, сотовые телефоны, пейджеры и другие средства коммуникации), с оформлением протокола";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слово "суток" заменить словами "календарных дней";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"43. Зачисление в число слушателей Академии производится на открытом заседании мандатной комиссии на конкурсной основе. Конкурс проводится на основе баллов сертификатов, выданных по результатам ЕНТ или комплексного тестирования, а также с учетом данных по медицинским, физическим, психофизиологическим показателям, раздельно по специальностям и выделенных Комитету УИС, территориальным Управлениям Комитета УИС приемных мест согласно разнарядки, утверждаемой приказом председателя Комитета УИС.";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"44. При проведении конкурса на зачисление в число слушателей Академии в соответствии с баллами сертификата ЕНТ или комплексного тестирования преимущественное право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учащиеся, награжденные знаком "Алтын белгі";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победители международных олимпиад и научных соревнований по общеобразовательным предметам (награждение дипломами I, II, III степени) последних трех лет, а также победители республиканских олимпиад и научных соревнований по общеобразовательным предметам (награждение дипломами I, II, III степени) текущего года при условии соответствия выбранной ими специальности предмету олимпиады, научного соревнования.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Специальности подготовки и предметы международных и республиканских олимпиад, научных соревнований должны соответствовать утвержденному перечню.";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"сертификатов" дополнить словами "ЕНТ или комплексного тестирования";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"далее имеющие наиболее высокий балл по профильному предмету" - исключить.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УИС в установленном законодательством порядке обеспечить: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официальное опубликование;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З.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 Ж. Туймебаев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"___" ___________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