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31ec" w14:textId="ad33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июня 2008 года N 49. Зарегистрировано в Министерстве юстиции Республики Казахстан 25 июля 2008 года N 5272.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открытия и ведения банковских счетов клиентов в банках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 (зарегистрированное в Реестре государственной регистрации нормативных правовых актов под N 1199, опубликованное в Бюллетене нормативных правовых актов центральных исполнительных и иных государственных органов Республики Казахстан в 2000 году, N 9; с изменениями и дополнениями, внесенными постановлениями Правления Национального Банка Республики Казахстан от 8 октября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изменений в Инструкцию о порядке открытия, ведения и закрытия банковских счетов клиентов в банках Республики Казахстан, утвержденную постановлением Правления Национального Банка Республики Казахстан от 2 июня 2000 года N 266", зарегистрированным в Реестре государственной регистрации нормативных правовых актов под N 1675, опубликованным в Бюллетене нормативных правовых актов центральных исполнительных и иных государственных органов Республики Казахстан в 2001 году, N 40-41, от 21 марта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1199", зарегистрированным в Реестре государственной регистрации нормативных правовых актов под N 2244, опубликованным 6 июня 2003 года в газете "Казахстанская правда" N 163-164 (24103-24104), от 21 апреля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140 </w:t>
      </w:r>
      <w:r>
        <w:rPr>
          <w:rFonts w:ascii="Times New Roman"/>
          <w:b w:val="false"/>
          <w:i w:val="false"/>
          <w:color w:val="000000"/>
          <w:sz w:val="28"/>
        </w:rPr>
        <w:t>"О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1199", зарегистрированным в Реестре государственной регистрации нормативных правовых актов под N 2343, опубликованным 2-15 июня 2003 года в официальном издании Национального Банка Республики Казахстан "Вестник Национального Банка Казахстана" N 12, от 24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N 4094, опубликованным 10 марта 2006 года в газете "Юридическая газета" N 42-43 (1022-1023), от 18 января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дополнения в постановление 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N 4534, опубликованным 16 февраля 2007 года в газете "Юридическая газета" N 25 (1228),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Правления Национального Банка Республики Казахстан от 2 июня 2000 года N 266 "Об утверждении Правил открытия, ведения и закрытия банковских счетов клиентов в банках Республики Казахстан", зарегистрированным в Реестре государственной регистрации нормативных правовых актов под N 5128, опубликованным 19 февраля 2008 года в газете "Юридическая газета" N 25 (1425) внести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открытия, ведения и закрытия банковских счетов клиентов в банках Республики Казахстан,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филиалов и представительств общественных и религиозных объединений - нотариально удостоверенные на русском и/или государственном языках документы, подтверждающие полномочия руководителя филиала или представительства общественного или религиозного объединения, избранного (назначенного) в порядке, предусмотренном уставом общественного или религиозного объединения и положением о его филиале или представительстве;";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после слов "для филиалов и представительств" дополнить словами "иных форм юридических лиц";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индивидуальных предпринимателей - документ с образцом подписи;";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индивидуальных предпринимателей - документ с образцом подписи;";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подпункта 6) исключить;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16 исключить;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филиалов и представительств общественных и религиозных объединений - нотариально удостоверенные на русском и/или государственном языках документы, подтверждающие полномочия руководителя филиала или представительства общественного или религиозного объединения, избранного (назначенного) в порядке, предусмотренном уставом общественного или религиозного объединения и положением о его филиале или представительстве;";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после слов "для филиалов и представительств" дополнить словами "иных форм юридических лиц";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индивидуальных предпринимателей - документ с образцом подписи;";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индивидуальных предпринимателей - документ с образцом подписи;";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19-6: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", подлежащую выплате депоненту," дополнить словами "индивидуальный идентификационный код текущего счета нотариуса";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копии документа, подтверждающего внесение денег должником на депозит нотариуса;";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третьего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открытие нескольких банковских счетов клиента-юридического лица в одном банке (филиале, подразделении) на основании одного документа с образцами подписей и оттиска печати при наличии в банке других документов, предусмотренных настоящими Правилами для открытия банковского счета, а также выполнении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 (филиал, подразделение) располагает необходимым программным обеспечением по формированию дела по каждому клиенту в электронном виде (далее - электронное досье) и информацией о наличии банковского счета в банке (филиале, подразделении);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изменений в электронном досье клиента на момент открытия банковского счета.";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Доверенность на право совершения операций в банке оформляется в порядке, предусмотренном Гражданским кодексом Республики Казахстан, и должна содержать наименование банка, в котором открыт банковский счет доверителя.";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специально заведенном деле по каждому клиенту подшивается и хранится также копия доверенности на право совершения операций в банке.";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30 слова "Физические лица, индивидуальные" заменить словом "Индивидуальные".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Национального Банка Республики Казахстан (Шарипов С.Б.):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и представительств Национального Банка Республики Казахстан, Объединения юридических лиц "Ассоциация финансистов Казахстана" и банков второго уровня.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Юридического департамента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Национального Банка Республики Казахстан Сайденова А.Г.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А. Сайденов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