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c3ae" w14:textId="b7bc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деятельности регионального финансового центра города Алматы от 26 ноября 2007 года N 02-02/290 "Об утверждении некоторых стандартов оказания государственных услуг, предоставляемых Агентством Республики Казахстан по регулированию деятельности регионального финансового центра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деятельности регионального финансового центра города Алматы от 17 июля 2008 года N 04.2-09/159. Зарегистрирован в Министерстве юстиции Республики Казахстан 4 августа 2008 года N 5279. Утратил силу приказом Председателя Агентства Республики Казахстан по регулированию деятельности регионального финансового центра города Алматы от 23 февраля 2010 года N 04.2-40/44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деятельности регионального финансового центра города Алматы от 23.02.2010 </w:t>
      </w:r>
      <w:r>
        <w:rPr>
          <w:rFonts w:ascii="Times New Roman"/>
          <w:b w:val="false"/>
          <w:i w:val="false"/>
          <w:color w:val="ff0000"/>
          <w:sz w:val="28"/>
        </w:rPr>
        <w:t>№ 04.2-40/44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процедурах", а также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558 "Об утверждении Типового стандарта оказания государственной услуги",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регулированию деятельности регионального финансового центра города Алматы от 26 ноября 2007 года N 02-02/290 "Об утверждении некоторых стандартов оказания государственных услуг, предоставляемых Агентством Республики Казахстан по регулированию деятельности регионального финансового центра города Алматы" (зарегистрирован в Реестре государственной регистрации нормативных правовых актов за N 5060, опубликован "Юридическая газета" от 18 января 2008 года N 8 (1408)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возмещение затрат на аудит эмитентов финансовых инструментов, допущенных на специальную торговую площадку регионального финансового центра города Алматы (приложение 4).";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1 </w:t>
      </w:r>
      <w:r>
        <w:rPr>
          <w:rFonts w:ascii="Times New Roman"/>
          <w:b w:val="false"/>
          <w:i w:val="false"/>
          <w:color w:val="000000"/>
          <w:sz w:val="28"/>
        </w:rPr>
        <w:t xml:space="preserve">"Стандарт оказания государственной услуги "Государственная регистрация (перерегистрация) юридических лиц - участников регионального финансового центра города Алматы",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"Стандарт оказания государственной услуги "Ходатайство о выдаче виз иностранцам и лицам без гражданства, прибывающим на территорию Республики Казахстан для осуществления деятельности в региональном финансовом центре города Алматы",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"Стандарт оказания государственной услуги "Перевод документации участников регионального финансового центра города Алматы с английского языка на государственный и русский языки для предоставления в государственные органы, за исключением органов регионального финансового центра города Алматы" к вышеуказанному приказу слова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www.rfca.kz 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заменить словами "www.rfca.gov.kz";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"Стандарт оказания государственной услуги "Государственная регистрация (перерегистрация) юридических лиц - участников регионального финансового центра города Алматы" к вышеуказанному приказу: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двадцать восьмого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преобразовании юридического лица в Агентство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уполномоченного органа юридического лица о преобразовании,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передаточный акт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уполномоченного органа юридического лица об утверждении передаточного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публикацию в печатном издании информации о реорганизации юридического лица, порядке и сроках заявления претензий кредиторам;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учредительных документов, свидетельство о государственной регистрации (перерегистрации) и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уничтожении печати юридического лица, подлежащего преобразованию.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преобразовании акционерного общества в регистрирующий орган дополнительно предоставляется свидетельство об аннулировании всех эмиссий акций акционерного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слиянии юридических лиц в Агентство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уполномоченных органов юридических лиц о слиянии, скрепленное печатями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передаточный акт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уполномоченных органов юридических лиц об утверждении передаточного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публикацию в печатном издании информации о реорганизации юридического лица, порядке и сроках заявления претензий кредиторам;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учредительных документов, свидетельство о государственной регистрации (перерегистрации) и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уничтожении печати юридических лиц, подлежащих слиянию.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разделении юридического лица в Агентство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уполномоченного органа юридического лица о разделении,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разделительный баланс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уполномоченного органа юридического лица об утверждении разделительного баланса;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публикацию в печатном издании информации о реорганизации юридического лица, порядке и сроках заявления претензий кредиторам;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подлинники учредительных документов, свидетельство о государственной регистрации (перерегистрации) и статистической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уничтожении печати юридического лица, подлежащего разделению.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выделении, когда из состава одного юридического лица выделяются одно и более юридических лиц, в Агентство представляются: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уполномоченного органа юридического лица о выделении, скрепленное печатью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разделительный баланс с указанием положений о правопреемстве по обязательствам реорганизованного юридического лица, утвержденный собственником имущества юридического лица или органом, принявшим решение о реорганизации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уполномоченного органа юридического лица об утверждении разделительного баланса;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письменное уведомление кредиторов о реорганизации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учредительных документов, свидетельства о государственной регистрации (перерегистрации) и статистической карточки реорганизуемого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 или документ, подтверждающий уплату в бюджет сбора за государственную регистрацию юридических лиц и учетную регистрацию филиалов и представительств.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юридических лиц, созданных в результате реорганизации (преобразования, слияния, разделения, выделения) осуществляется в порядке, предусмотренным законодательством для вновь созданных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смены первого руководителя юридического лица, Агентство вносит изменения в Реестр участников финансового центра и единый Государственный регистр юридических лиц на основании уведомления юридического лица и копии документа (решения, приказа) об изменении руководителя. Уведомление должно содержать полные сведения о фамилии, имени, отчестве, номере документа, удостоверяющего личность гражданина, регистрационный номер налогоплательщика первого руководителя.";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"Стандарт оказания государственной услуги "Ходатайство о выдаче виз иностранцам и лицам без гражданства, прибывающим на территорию Республики Казахстан для осуществления деятельности в региональном финансовом центре города Алматы":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данные об образовании;";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подпункта 12) после цифры "4)" дополнить цифрой ", 4-1)";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приложению к настоящему приказу.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регистрации Агентства Республики Казахстан по регулированию деятельности регионального финансового центра города Алматы (далее - Агентство) обеспечить: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приказа в Министерстве юстиции Республики Казахстан;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в средствах массовой информации и его размещение на веб-сайте Агентства.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Административно-финансовому департаменту Агентства обеспечить размещение приказа в обозримом месте здания Агентства.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приказа возложить на заместителя Председателя Нурпеисова Д.К.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А. Арыстанов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регионального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 города Алматы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2008 года N 04.2-09/159 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деятельности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финансового центра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2007 года N 02-02/290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"Возмещение затрат на аудит эмитентов финансовых инструментов,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допущенных на специальную торговую площадку регионального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финансового центра города Алматы"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Возмещение затрат на аудит эмитентов финансовых инструментов, допущенных на специальную торговую площадку регионального финансового центра города Алматы включает в себя рассмотрение документов заявителей Агентством Республики Казахстан по регулированию деятельности регионального финансового центра города Алматы (далее - Агентство) для последующего возмещения затрат на аудит.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"Возмещение затрат на аудит эмитентов финансовых инструментов, допущенных на специальную торговую площадку регионального финансового центра города Алматы" (далее - Услуга)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Услуга оказывается на основании подпункта 8) статьи 6 Закона Республики Казахстан "О региональном финансовом центре города Алматы", а также постановления Правительства Республики Казахстан от 30 мая 2008 года N 523 "О некоторых вопросах возмещения затрат на аудит эмитентов финансовых инструментов, допущенных на специальную торговую площадку регионального финансового центра города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Услугу оказывает Агентство. Услуга оказывается по адресу: город Алматы, улица Кунаева 181; веб-сайт: www.rfca.gov.kz.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Услуги является письменное решение Агентства, подписываемое первым руководителем либо его заместителем, о соответствии либо несоответствии представленных документов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Услуга оказывается эмитентам финансовых инструментов, допущенных на специальную торговую площадку регионального финансового центра города Алматы, ранее не проводившим аудит финансовой отчетности и осуществившим размещение финансовых инструментов на специальной торговой площадке регионального финансового центра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оказания Услуги составляет пятнадцать рабочих дней со дня представления полного пакета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является бесплатной.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Настоящий стандарт оказания государственной услуги подлежит размещению на веб-сайте Агентства (www.rfca.gov.kz), в холле здания Агентства, а также в средствах массовой информации, распространяемых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Агентства с 9 до 18.00 часов (обед с 13 до 14.00 часов), кроме субботы и воскресенья. Услуга оказывается без предварительной записи, ускоренное обслуживание отсутствует.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Услуга предоставляется путем сдачи заявителем документов через канцелярию Агентства.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Услуги заявитель представляет в Агентство заявление установленной формы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договора с аудиторской организацией на проведение аудита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и копия документа, подтверждающего факт оплаты расходов на аудит (после проверки достоверности копии документа оригинал возвращается эмитенту);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соответствие аудиторской организации квалификационным требованиям, предъявляемым к аудиторским организациям, установленным Агентством для допуска финансовых инструментов на специальную торговую площадку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проспекта эмиссии финансовых инструментов эмитента, а также изменения и дополнения в проспект выпуска при их наличии;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письменное подтверждение аудиторской организации о ее неаффилиированности с эмитентом, кроме того, для аудиторской организации - резидента Республики Казахстан - об отсутствии у аудиторской организации ограничений прав на проведение аудита в соответствии с законодательством Республики Казахстан об аудиторской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нотариально заверенная копия аудиторского отчета финансовой отчетности, составленной в соответствии с международными стандартами финансовой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нотариально заверенная копия свидетельства о государственной регистрации выпуска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биржевых свидетельств;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письменное подтверждение центрального депозитария;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доверенность от имени первого руководителя юридического лица, заверенная печатью, выданная представителю эмитента на право предоставления и получения документов от имени эмитента.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Копии документов, указанных в пункте 12 настоящего Стандарта, состоящие из нескольких листов, представляются пронумерованными, прошитыми и заверенными подписями должностных лиц и печатью эмитента на обороте последнего листа, частично поверх ярлыка с указанием количества прошитых листов, наклеенного на узел прошивки.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Форма заявления размещена в обозримом месте здания Агентства, а также на официальном веб-сайте Агентства www.rfca.gov.kz.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Прием документов осуществляется нарочно или почтой по адресу: город Алматы, улица Кунаева 181, кабинет N 103, контактный телефон (727) 2449-500 (внутренний 1177).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сдаче документов в канцелярию Агентства заявителю выдается талон с указанием даты и времени, фамилии и инициалов лица, их принявшего.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Получение заявителем письменного решения Агентства осуществляется по адресу: город Алматы, улица Кунаева 181, кабинет N 107 либо почтой по адресу, указанному заявителем в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Услуга не может быть предоставлена в случае отсутствия одного из документов, указанных в пункте 12 настоящего Стандарта.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В своей деятельности работники Агентства, оказывающие Услугу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своими действиями и решениями не давать повода для обоснованной критики со стороны физических и юридических лиц, использовать конструктивную критику для устранения недостатков и улучшения своей профессиональной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допускать проявлений бюрократизма и волокиты при рассмотрении документов, в установленные сроки принимать по ним необходимые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быть вежливыми и корректными;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обеспечивать сохранность документов, которые заявитель не получил в установленные сроки.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Результаты оказания Услуги заявителям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Целевые значения показателей качества и доступности ежегодно утверждаются рабочей группой, создаваемой из числа руководителей структурных подразделений Агентства.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наличия жалоб на действия (бездействия) работников Агентства, оказывающих Услугу, для получения информации о порядке обжалования данных фактов и оказания содействия в подготовке жалобы, заявитель может обратиться по адресу: Республика Казахстан, город Алматы, улица Кунаева 181, кабинет N 107, номер контактного телефона: (727) 2449-500 (внутренний 1136), Агентство Республики Казахстан по регулированию деятельности регионального финансового центра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Жалоба подается по адресу: город Алматы, улица Кунаева 181, кабинет N 103, номер контактного телефона: (727) 2449-500 (внутренний 1177), Агентство Республики Казахстан по регулированию деятельности регионального финансового центра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принятии жалобы канцелярией Агентства снимается ее копия для заявителя, на которой проставляется отметка о ее принятии (с указанием даты принятия, должностного лица, ее принявшего, и регистрационного номера).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Контактная информация предоставляется по адресу: город Алматы, улица Кунаева 181, телефоны: (727) 2449500 (внутренние 1178, 1136), либо на веб-сайте Агентства www.rfca.gov.kz.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"Возмещение затрат на аудит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эмитентов финансовых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инструментов, допущенных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специальную торговую площадку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финансового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Алматы"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Показатели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оказания государственной 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3"/>
        <w:gridCol w:w="2313"/>
        <w:gridCol w:w="2453"/>
        <w:gridCol w:w="2153"/>
      </w:tblGrid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очереди не более 40 минут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далее)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заполненных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сданных с первого раза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общему 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обслуженных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данному виду услуг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0.5 % 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порядком обжалования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</w:t>
            </w:r>
          </w:p>
        </w:tc>
      </w:tr>
      <w:tr>
        <w:trPr>
          <w:trHeight w:val="3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450" w:hRule="atLeast"/>
        </w:trPr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Республики Казахстан по делам государственной службы от 8 декабря 2006 года N 02-01-02/172.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