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3462" w14:textId="0a83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назначения и отстранения администратора внешнего наблюдения, реабилитационного управляющего, а также назначения и отстранения, учета и регистрации конкурсного управляющего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12 августа 2008 года № 396. Зарегистрирован в Министерстве юстиции Республики Казахстан 29 августа 2008 года № 5292. Утратил силу приказом Министра финансов Республики Казахстан от 15 декабря 2011 года № 637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15.12.2011 </w:t>
      </w:r>
      <w:r>
        <w:rPr>
          <w:rFonts w:ascii="Times New Roman"/>
          <w:b w:val="false"/>
          <w:i w:val="false"/>
          <w:color w:val="ff0000"/>
          <w:sz w:val="28"/>
        </w:rPr>
        <w:t>№ 637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30.01.2012).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24) статьи 10-2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банкротстве",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назначения и отстранения администратора внешнего наблюдения, реабилитационного управляющего, а также назначения и отстранения, учета и регистрации конкурсного управляющего.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приказы Председателя Комитета по работе с несостоятельными должниками Министерства финансов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по работе с несостоятельными должниками Министерства финансов Республики Казахстан (Бекбосунов С.М.) обеспечить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Б. Жамишев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августа 2008 года N 396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назначения и отстранения администратора </w:t>
      </w:r>
      <w:r>
        <w:br/>
      </w:r>
      <w:r>
        <w:rPr>
          <w:rFonts w:ascii="Times New Roman"/>
          <w:b/>
          <w:i w:val="false"/>
          <w:color w:val="000000"/>
        </w:rPr>
        <w:t xml:space="preserve">
внешнего наблюдения, реабилитационного управляющего, </w:t>
      </w:r>
      <w:r>
        <w:br/>
      </w:r>
      <w:r>
        <w:rPr>
          <w:rFonts w:ascii="Times New Roman"/>
          <w:b/>
          <w:i w:val="false"/>
          <w:color w:val="000000"/>
        </w:rPr>
        <w:t xml:space="preserve">
а также назначения и отстранения, учета 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регистрации конкурсного управляющего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 всему тексту слова "Комитет, его территориальные подразделения" заменены словами "территориальные подразделения Комитета" приказом Министра финансов РК от 13.04.2010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назначения и отстранения администратора внешнего наблюдения, реабилитационного управляющего, а также назначения и отстранения, учета и регистрации конкурсного управляющего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21 января 1997 года "О банкротстве" (далее - Закон) и устанавливают порядок и условия назначения и отстранения, учета и регистрации территориальными подразделениями Комитета по работе с несостоятельными должниками Министерства финансов Республики Казахстан (далее - территориальные подразделения Комитета) или их филиалами администратора внешнего наблюдения, реабилитационного и конкурсного управляющего и распространяются на процедуры внешнего наблюдения, реабилитации и конкурсного производства (за исключением банкротства банков, страховых (перестраховочных) организаций и накопительных пенсионных фондов).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изменением, внесенным приказом Министра финансов РК от 13.04.2010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настоящих Правилах используются следующие понятия: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конкурсный управляющий - лицо, назначенное в установленном порядке для осуществления конкурсного производства;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лицензиат - физическое лицо, имеющее лицензию на осуществление деятельности по управлению имуществом и делами неплатежеспособных должников в процедурах банкротства и не занятое в процедуре внешнего наблюдения, реабилитационной процедуре или конкурсном производстве;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реабилитационный управляющий - лицо, которому передаются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полномочия по управлению имуществом и делами несостоятельного должника на период реабилитационной процедуры;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внешнего наблюдения - лицо, назначенное в установленном порядке для проведения процедуры внешнего наблюдения.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Администраторы внешнего наблюдения, реабилитационные и конкурсные управляющие, назначаются из числа лицензиатов, сведения о которых содержатся в Книге учета и регистрации администраторов внешнего наблюдения, реабилитационных и конкурсных управляющих (далее - Книга).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Книга ведется в территориальных подразделениях Комитета и их филиалах.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Листы в Книге прошнуровываются, пронумеровываютcя и скрепляются печатью соответствующего территориального подразделения Комитета или его филиала.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Территориальные подразделения Комитета или их филиалы издают приказ, которым назначают работника, ответственного за полноту, достоверность и своевременность вносимых в Книгу сведений, а также за ее сохранность.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Учет и регистрация носит явочный характер и заключается в постановке лицензиатов на учет в территориальном подразделении Комитета или его филиалах, с целью формирования базы данных.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постановки на учет и регистрацию лицензиат представляет в территориальное подразделение Комитета или его филиал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заявлению прилагаются следующие документы: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документа, удостоверяющего личность;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занятия деятельностью по управлению имуществом и делами неплатежеспособных должников в процедурах банкротства;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нотариально заверенная копия свидетельства о государственной регистрации заявителя в качестве индивидуального предпринимателя;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справка об отсутствии непогашенной или неснятой в установленном законом порядке судимости, выданная по месту жительства заявителя не ранее, чем за месяц до ее представления, с указанием сведений по всей республике;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медицинские справки, выданные наркологическим и психиатрическим диспансерами по месту жительства заявителя не ранее, чем за месяц до их представления;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копии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подтверждающих трудовую деятельность.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постановке на учет и регистрацию рассматривается территориальным подразделением Комитета или его филиалом в течение трех рабочих дней со дня его поступления.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 результатам рассмотрения заявления территориальные подразделения Комитета или их филиалы, в случае принятия решения о постановке лицензиата на учет и регистрацию либо об отказе в постановке на учет и регистрации направляют заявителю извещение об этом.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постановке лицензиата на учет и регистрацию вносятся в Книгу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места жительства конкурсный управляющий, администратор внешнего наблюдения, реабилитационный управляющий и лицензиат в течение десяти календарных дней письменно уведомляет об этом территориальное подразделение Комитета или его филиал.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постановке на учет и регистрации отказывается в случаях: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представления неполного пакета документов, предусмотренных пунктом 5 настоящих Правил;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приостановления действия или лишения лицензии.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Администратор внешнего наблюдения, реабилитационный и конкурсный управляющий исключаются из Книги: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собственному желанию путем подачи заявления о снятии с учета;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случаях приостановления действия или лишения лицензии.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Лицензиат исключается из Книги: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собственному желанию путем подачи заявления о снятии с учета;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случаях приостановления действия или лишения лицензии;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не предоставления письменного согласия или отказа от проведения процедур конкурсного производства, внешнего наблюдения или реабилитации, при надлежащем уведомлении территориальным подразделением Комитета или его филиалами по месту жительства, указанному в заявлении о постановке на учет, в течение одного дня с момента получения уведомления.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Администратор внешнего наблюдения, реабилитационный управляющий, конкурсный управляющий и лицензиат исключаются из Книги путем внесения в нее сведений о дате и основаниях снятия с учета и регистрации, о чем они извещаются в письменной форме в течение трех рабочих дней.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Согласно очередности по дате постановки на учет заявителя, отраженной в Книге, территориальным подразделением Комитета и его филиалами составляются и ведутся отдельно реестр назначения администраторов внешнего наблюдения, реестр назначения реабилитационных управляющих, реестр назначения конкурсных управляющих (далее - Реестр), соответственно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3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в соответствующие Реестры вносятся после каждого случая внесения в Книгу записи о постановке на учет или снятии с учета, а также при каждом случае назначения и отстранения, приостановления назначения, отказа от назначения администраторами внешнего наблюдения, реабилитационным, конкурсным управляющими и лицензиатом.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изменениями, внесенными приказом Министра финансов РК от 13.04.2010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0"/>
    <w:bookmarkStart w:name="z4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назначения администратора внешнего наблюдения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Назначение в качестве администратора внешнего наблюдения осуществляется в порядке очередности лицензиатов в соответствующем Реестре, начиная с первого, не занятого в процедуре внешнего наблюдения.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отказа от назначения в качестве администратора внешнего наблюдения, лицензиат в течение одного дня с момента получения уведомления по месту жительства, указанному в заявлении о постановке на учет, представляет отказ в письменной форме. В этом случае его данные переносятся в конец списка лицензиатов в Реестре.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трех подряд отказов лицензиата от назначения в качестве администратора внешнего наблюдения, он исключается из Реестра сроком на шесть месяцев. По истечении этого срока данные лицензиата вносятся в конец соответствующего списка Реестра.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случае, если в Реестре отсутствуют лицензиаты, не занятые в процедуре внешнего наблюдения или получен их письменный отказ, территориальные подразделения Комитета или их филиалы осуществляют назначение администратора внешнего наблюдения из числа лиц, занятых в процедуре внешнего наблюдения.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от назначения в качестве администратора внешнего наблюдения, администратор внешнего наблюдения в течение одного дня с момента получения уведомления по месту жительства, указанному в заявлении о постановке на учет, представляет отказ в письменной форме. В этом случае его данные переносятся в конец соответствующего списка Реестра.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Очередность администраторов внешнего наблюдения ведется в Реестре по следующим признакам: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администраторы внешнего наблюдения группируются в списки по количеству проводимых ими процедур внешнего наблюдения;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внутри соответствующего списка очередность регулируется по дате первого назначения;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завершении процедуры внешнего наблюдения, данные администратора внешнего наблюдения переносятся в соответствующий список по дате первого назначения по оставшимся у него в производстве должникам.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завершения всех процедур внешнего наблюдения, данные администратора внешнего наблюдения переносятся в конец списка лицензиатов.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невозможности назначения лицензиата или администратора внешнего наблюдения по основаниям, предусмотренным подпунктами 1), 3)-6) пункта 4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Закона, уведомление в их адрес с предложением о назначении территориальными подразделениями Комитета или их филиалами не направляется, в Реестр соответствующие изменения не вносятся.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Основаниями исключения лицензиата и администратора внешнего наблюдения из Реестра являются случаи, предусмотренные пунктами </w:t>
      </w:r>
      <w:r>
        <w:rPr>
          <w:rFonts w:ascii="Times New Roman"/>
          <w:b w:val="false"/>
          <w:i w:val="false"/>
          <w:color w:val="000000"/>
          <w:sz w:val="28"/>
        </w:rPr>
        <w:t>9,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 по Реестру лицензиата и администратора внешнего наблюдения приостанавливается по их письменному заявлению на определенный срок, но не более 3-х месяцев, за исключением случаев, предусмотренных настоящим пунктом. Лицензиатом и администратором внешнего наблюдения в заявлении о приостановлении назначения по Реестру указывается дата возобновления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назначения не производится с момента получения лицензиатом и администратором внешнего наблюдения уведомления с предложением о назначении его в качестве администратора внешнего наблюдения до представления ими письменного согласия либо отказа на назначение в качестве администратора внешнего наблюдения.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 назначения по Реестру, данные лицензиата и администратора внешнего наблюдения исключаются из Реестра на срок, указанный в заявлении, о чем в Реестр вносится соответствующая запись.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истечения срока приостановления назначения, указанного в заявлении, данные лицензиата и администратора внешнего наблюдения вносятся в конец соответствующего списка Реестра.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в редакции приказа Министра финансов РК от 13.04.2010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Назначение администратора внешнего наблюдения производится приказом территориального подразделения Комитета или его филиала в пятидневный срок со дня вступления в силу определения суда о введении процедуры внешнего наблюдения,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подписывается лицом, наделенным соответствующим полномочием и заверяется печатью. Приказ выносится в двух экземплярах, один из которых передается администратору внешнего наблюдения, второй - хранится в территориальном подразделении Комитета или его филиале.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в редакции приказа Министра финансов РК от 13.04.2010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финансов РК от 13.04.2010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финансов РК от 13.04.2010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6"/>
    <w:bookmarkStart w:name="z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назначения реабилитационного управляющего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Глава 3 в редакции приказа Министра финансов РК от 13.04.2010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Назначение в качестве реабилитационного управляющего осуществляется в порядке очередности согласно соответствующему Реестру.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Реестр формируется из числа лиц, зарегистрированных в Книге в качестве реабилитационного управляющего, имеющих опыт работы по управлению имуществом и делами несостоятельного должника или администратором внешнего наблюдения или в должности руководителя юридического лица не менее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реабилитационный управляющий не может быть назначен на осуществление двух и более реабилитационных процедур.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день назначения в качестве реабилитационного управляющего, данные реабилитационного управляющего переносятся в конец Реестра.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случае отказа от назначения в качестве реабилитационного управляющего, лицензиат в течение одного дня с момента получения уведомления по месту жительства, указанному в заявлении о постановке на учет, представляет отказ в письменной форме. В этом случае его данные переносятся в конец Реестра.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трех подряд отказов лицензиата от назначения в качестве реабилитационного управляющего, он исключается из Реестра сроком на шесть месяцев. По истечении этого срока данные лицензиата вносятся в конец Реестра.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случае невозможности назначения лицензиата по основаниям, предусмотренным подпунктами 3), 5) и 6) пункта 4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уведомление в их адрес с предложением о назначении территориальными подразделениями Комитета или их филиалами не направляется, в Реестр соответствующие изменения не вносятся.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Основаниями исключения лицензиата и реабилитационного управляющего из Реестра являются случаи, предусмотренные пунктами 9, 10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 по Реестру лицензиата приостанавливается по его письменному заявлению на определенный срок, но не более 3-х месяцев, за исключением случаев, предусмотренных настоящим пунктом. Лицензиатом в заявлении о приостановлении назначения по Реестру указывается дата возобновления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назначения не производится с момента получения лицензиатом уведомления с предложением о назначении его в качестве реабилитационного управляющего до представления им письменного согласия либо отказа на назначение в качестве реабилитационного управляющего.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 назначения по Реестру, данные лицензиата исключаются из Реестра на срок, указанный в заявлении, о чем в Реестр вносится соответствующая запись.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истечения срока приостановления назначения, указанного в заявлении, данные лицензиата вносятся в конец Реестра.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Назначение реабилитационного управляющего производится приказом территориального подразделения Комитета или его филиала в пятидневный срок со дня вступления в силу определения суда о введении реабилитационной процедуры,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подписывается лицом, наделенным соответствующим полномочием и заверяется печатью. Приказ выносится в двух экземплярах, один из которых передается реабилитационному управляющему, второй - хранится в территориальном подразделении Комитета или его филиале.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Положения настоящей главы не распространяются на случаи назначения реабилитационного управляющего в соответствии с пунктом 1-1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58"/>
    <w:bookmarkStart w:name="z7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назначения конкурсного управляющего 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Назначение в качестве конкурсного управляющего осуществляется в порядке очередности лицензиатов в соответствующем Реестре, начиная с первого, не занятого в конкурсном производстве. 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случае отказа от назначения в качестве конкурсного управляющего, лицензиат в течение одного дня с момента получения уведомления по месту жительства, указанному в заявлении о постановке на учет, представляет отказ в письменной форме. В этом случае его данные переносятся в конец списка лицензиатов в Реестре. 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трех подряд отказов лицензиата от назначения в качестве конкурсного управляющего, он исключается из Реестра сроком на шесть месяцев. По истечении этого срока данные лицензиата вносятся в конец соответствующего списка Реестра. 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случае, если в Реестре отсутствуют лицензиаты, не занятые в конкурсном производстве, или получен их письменный отказ от назначения в качестве конкурсного управляющего, территориальные подразделения Комитета или их филиалы осуществляют назначение конкурсного управляющего из числа лиц, занятых в конкурсном производстве. 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от назначения в качестве конкурсного управляющего, конкурсный управляющий в течение одного дня с момента получения уведомления по месту жительства, указанному в заявлении о постановке на учет, представляет отказ в письменной форме. В этом случае его данные переносятся в конец соответствующего списка Реестра. 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Очередность конкурсных управляющих ведется в Реестре по следующим признакам: 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конкурсные управляющие группируются в списки по количеству у них ликвидируемых должников; 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внутри соответствующего списка очередность регулируется по дате первого назначения; 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завершении конкурсного производства данные конкурсного управляющего переносятся в соответствующий список по дате первого назначения по оставшимся у него в производстве должникам. 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завершения всех конкурсных производств, данные конкурсного управляющего переносятся в конец списка лицензиатов. 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случае невозможности назначения лицензиата или конкурсного управляющего по основаниям, предусмотренным подпунктами 1), 3)-6) пункта 4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или осуществления конкурсным управляющим конкурсного производства с превышением срока, установленного Законом, уведомление в их адрес с предложением о назначении территориальными подразделениями Комитета или их филиалами не направляется, в Реестр соответствующие изменения не вносятся. 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Основаниями исключения лицензиата и конкурсного управляющего из Реестра являются случаи,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9, 10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 по Реестру лицензиата и конкурсного управляющего приостанавливается по их письменному заявлению на определенный срок, но не более 3-х месяцев, за исключением случаев, предусмотренных настоящим пунктом. Лицензиатом и конкурсным управляющим в заявлении о приостановлении назначения по Реестру указывается дата возобновления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назначения не производится с момента получения лицензиатом и конкурсным управляющим уведомления с предложением о назначении его в качестве конкурсного управляющего до представления ими письменного согласия либо отказа на назначение в качестве конкурсного управляющего.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 назначения по Реестру, данные лицензиата и конкурсного управляющего исключаются из Реестра на срок, указанный в заявлении, о чем в Реестр вносится соответствующая запись.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истечения срока приостановления назначения, указанного в заявлении, данные лицензиата и конкурсного управляющего вносятся в конец соответствующего списка Реестра.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34 в редакции приказа Министра финансов РК от 13.04.2010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Назначение конкурсного управляющего производится приказом территориального подразделения Комитета или его филиала в пятидневный срок со дня вступления в силу решения суда о признании должника банкротом,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подписывается лицом, наделенным соответствующим полномочием и заверяется печатью. Приказ выносится в двух экземплярах, один из которых передается конкурсному управляющему, второй - хранится в территориальном подразделении Комитета или его филиале.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35 в редакции приказа Министра финансов РК от 13.04.2010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финансов РК от 13.04.2010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финансов РК от 13.04.2010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Положения настоящей главы не распространяются на случаи назначения конкурсных управляющих по итогам проведения конкурсов по государственным закупкам. </w:t>
      </w:r>
    </w:p>
    <w:bookmarkEnd w:id="75"/>
    <w:bookmarkStart w:name="z9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Отстранение администратора внешнего наблюдения,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реабилитационного управляющего и конкурсного управляющего 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Администратор внешнего наблюдения, реабилитационный и конкурсный управляющий отстраняются от управления делами и имуществом должника в таком же порядке, в каком назначены для осуществления указанных полномочий, в случае приостановления действия лицензии. 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Лишение лицензии осуществляется в судебном порядке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лицензировании. </w:t>
      </w:r>
    </w:p>
    <w:bookmarkEnd w:id="78"/>
    <w:bookmarkStart w:name="z9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Заключительные и переходные положения 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Сведения о лицах, зарегистрированных в Книге учета и регистрации конкурсных управляющих до введения в действие настоящих Правил, переносятся в Книгу в таком же порядке, в каком были зарегистрированы. 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Администратор внешнего наблюдения, реабилитационный управляющий, осуществляющие соответствующую деятельность, до введение настоящих Правил, должны пройти регистрацию путем подачи заявления для внесения соответствующих сведений в Книгу учета и регистрации. 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Лицензиаты и конкурсные управляющие, зарегистрированные в Книге учета и регистрации конкурсных управляющих, до введения в действие настоящих Правил, изъявившие желание быть назначенными администратором внешнего наблюдения, реабилитационным управляющим, предоставляют соответствующие письменные заявления без предоставления документов, предусмотренных пунктом 5 настоящих Правил.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назначения и отстранения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администратора внешнего наблюдения,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реабилитационного управляющего,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и отстранения, учета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конкурсного управляющего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Межрегиональный департамент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(филиал) Комитета по работе с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несостоятельными должниками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 Республики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______________________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от______________________________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(Ф.И.О.)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фактического места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жительства, контактные телефоны)    </w:t>
      </w:r>
    </w:p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Заявление 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поставить меня на учет и зарегистрировать в качестве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(конкурсного управляющего, администратора внешнего наблюдения и/или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реабилитационного управляющего - по выбору заявителя)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 настоящему заявлению прилагаю: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копию документа, удостоверяющего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лицензии на право занятия деятельностью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имуществом и делами неплатежеспособных должников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процедурах банкротства;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заверенную копию свидетельства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регистрации заявителя в качестве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об отсутствии непогашенной или неснятой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установленном законом порядке судимости, выданной по месту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жительства заявителя не ранее, чем за месяц до 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представления, с указанием сведений по всей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медицинские справки, выданные наркологическим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психиатрическим диспансерами по месту жительства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не ранее, чем за месяц до их представления;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копии документов, подтверждающих трудовую деятельность.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(Подпись)                               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"____" ______________ 200__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назначения и отстранения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администратора внешнего наблюдения,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реабилитационного управляющего,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и отстранения, учета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конкурсного управляющего  </w:t>
      </w:r>
    </w:p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Книга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учета и регистрации конкурсного управляющего, администратора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внешнего наблюдения, реабилитационного управляющего 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1653"/>
        <w:gridCol w:w="1253"/>
        <w:gridCol w:w="1653"/>
        <w:gridCol w:w="2653"/>
        <w:gridCol w:w="1453"/>
        <w:gridCol w:w="1853"/>
        <w:gridCol w:w="1653"/>
      </w:tblGrid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трацию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Домашний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качестве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управляющего,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 внешнего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заявлению)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снятия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трации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снятия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трации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назначения и отстранения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администратора внешнего наблюдения,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реабилитационного управляющего,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и отстранения, учета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конкурсного управляющего  </w:t>
      </w:r>
    </w:p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Реестр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назначения конкурсных управляющих 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873"/>
        <w:gridCol w:w="2873"/>
        <w:gridCol w:w="2873"/>
        <w:gridCol w:w="287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лицензиата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 или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назначения*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должника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Лицензиаты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Конкурсные управляющие, занятые в ликвидации одного должника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Конкурсные управляющие, занятые в ликвидации двух должников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Конкурсные управляющие, занятые в ликвидации трех должников**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должностного лица, составившего реестр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дата первого назначения в качестве конкурсного управляющего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и так далее по количеству ликвидируемых должников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назначения и отстранения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администратора внешнего наблюдения,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реабилитационного управляющего,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и отстранения, учета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конкурсного управляющего  </w:t>
      </w:r>
    </w:p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Реестр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назначения администратора внешнего наблюдения 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093"/>
        <w:gridCol w:w="3093"/>
        <w:gridCol w:w="2973"/>
        <w:gridCol w:w="279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лицензиата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 или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назначения*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должника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Лицензиаты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Администраторы внешнего наблюдения, занятые в процедуре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внешнего наблюдения в отношении одного должника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Администраторы внешнего наблюдения, занятые в процедуре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внешнего наблюдения в отношении двух должников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Администраторы внешнего наблюдения, занятые в процедуре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внешнего наблюдения в отношении трех должников**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должностного лица, составившего реестр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дата первого назначения в качестве администратора внешнего наблюдения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и так далее по количеству должников в процедуре внешнего наблюдения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назначения и отстранения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администратора внешнего наблюдения,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реабилитационного управляющего,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и отстранения, учета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конкурсного управляющего  </w:t>
      </w:r>
    </w:p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Приказ 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О назначении конкурсного управляющего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с изменением, внесенным приказом Министра финансов РК от 13.04.2010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Законом Республики Казахстан от 21 января 1997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"О банкротстве" и на основании решения __________________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 области (города) от "___" __________200__ года о признании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 банкротом,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банкрота)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Назначить конкурсным управляющим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(Ф.И.О. - полное)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(наименование банкрота)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Возложить на __________________________________ 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обязанностей конкурсного управляющего в соответствии с требованиями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Закона Республики Казахстан от 21 января 1997 года "О банкротстве".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Конкурсному управляющему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обеспечить выполнение требований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от 21 января 1997 года "О банкротстве".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Завершить конкурсное производство к 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Контроль за исполнением настоящего приказа возложить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(Ф.И.О., должность должностного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(Руководитель Департамента,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филиала)       __________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(Ф.И.О.)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назначения и отстранения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администратора внешнего наблюдения,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реабилитационного управляющего,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и отстранения, учета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конкурсного управляющего  </w:t>
      </w:r>
    </w:p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Приказ 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 назначении администратора внешнего наблюдения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с изменением, внесенным приказом Министра финансов РК от 13.04.2010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21 января 1997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"О банкротстве" и на основании определения _______________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 области (города) от "___" __________200__ года о введении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процедуры внешнего наблюдения в отношении 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(наименование должника)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Назначить администратором внешнего наблюдения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(Ф.И.О. - полное)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(наименование должника)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сроком на 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Возложить на __________________________________ 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обязанностей администратора внешнего наблюдения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требованиями Закона Республики Казахстан от 21 января 1997 года "О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банкротстве".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Администратору внешнего наблюдения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обеспечить выполнение требований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41-4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от 21 января 1997 года "О банкротстве".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(Ф.И.О., должность должностного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(Руководитель Департамента,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филиала)        ___________    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(подпись)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назначения и отстранения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администратора внешнего наблюдения,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реабилитационного управляющего,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и отстранения, учета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конкурсного управляющего  </w:t>
      </w:r>
    </w:p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Приказ 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 назначении реабилитационного управляющего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7 с изменением, внесенным приказом Министра финансов РК от 13.04.2010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Законом Республики Казахстан от 21 января 1997 года "О банкротстве" и на основании определения _______________ суда __________ области (города) от "___" _________ 200__ года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введении в отношении ________________________ процедуры реабилитации,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(наименование должника)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Назначить реабилитационным управляющим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(Ф.И.О. - полное)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(наименование должника)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Возложить на __________________________________ 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обязанностей реабилитационного управляющего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требованиями Закона Республики Казахстан от 21 января 1997 года "О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банкротстве".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Реабилитационному управляющему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обеспечить выполнение требований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от 21 января 1997 года "О банкротстве".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(Ф.И.О., должность должностного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(Руководитель Департамента,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филиала)        ___________    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(подпись)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назначения и отстранения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администратора внешнего наблюдения,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реабилитационного управляющего,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и отстранения, учета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конкурсного управляющего </w:t>
      </w:r>
    </w:p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назначения реабилитационного управляющего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8 в редакции приказа Министра финансов РК от 13.04.2010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3824"/>
        <w:gridCol w:w="2896"/>
        <w:gridCol w:w="3192"/>
        <w:gridCol w:w="2502"/>
      </w:tblGrid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управляющего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лицензиата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или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должника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должностного лица, составившего реестр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августа 2008 года N 396 </w:t>
      </w:r>
    </w:p>
    <w:bookmarkStart w:name="z10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приказов Председателя Комитета по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работе с несостоятельными должниками Министерства финансов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по работе с несостоятельными должниками Министерства государственных доходов Республики Казахстан от 11 июля 2002 года N 66 "Об утверждении Правил назначения, учета и регистрации конкурсного управляющего", зарегистрированный в Реестре государственной регистрации нормативных правовых актов 9 августа 2002 года N 1946. 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по работе с несостоятельными должниками Министерства финансов Республики Казахстан от 25 февраля 2003 года N 14 "О внесении изменений в Приказ Председателя Комитета по работе с несостоятельными должниками Министерства государственных доходов Республики Казахстан от 11 июля 2002 года N 66 "Об утверждении Правил назначения и отстранения конкурсного управляющего", зарегистрированный в Реестре государственной регистрации нормативных правовых актов 14 марта 2003 года N 2204. 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по работе с несостоятельными должниками Министерства финансов Республики Казахстан от 20 марта 2006 года N 11 "О внесении изменений и дополнений в Приказ Председателя Комитета по работе с несостоятельными должниками Министерства государственных доходов Республики Казахстан от 11 июля 2002 года N 66 "Об утверждении Правил назначения и отстранения конкурсного управляющего", зарегистрированный в Реестре государственной регистрации нормативных правовых актов 31 марта 2006 года N 4163. 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по работе с несостоятельными должниками Министерства финансов Республики Казахстан от 20 марта 2006 года N 18 "Об утверждении Правил назначения администратора внешнего наблюдения", зарегистрированный в Реестре государственной регистрации нормативных правовых актов 14 апреля 2006 года N 4188. </w:t>
      </w:r>
    </w:p>
    <w:bookmarkEnd w:id="9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