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8e36" w14:textId="0bc8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Республики Казахстан от 2 июня 2000 года № 262 "Об утверждении Инструкции по размещению части средств банков во внутренние активы"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июня 2008 года № 91. Зарегистрировано в Министерстве юстиции Республики Казахстан 29 августа 2008 года № 5296. Утратило силу постановлением Правления Национального Банка Республики Казахстан от 24 апреля 2012 года № 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 июня 2000 года N 262 "Об утверждении Инструкции по размещению части средств банков во внутренние активы" (зарегистрированное в Реестре государственной регистрации нормативных правовых актов под N 1189),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9 октября 2000 года N 377 "О внесении изменений в постановление Правления Национального Банка Республики Казахстан от 2 июня 2000 года N 262 "Об утверждении Инструкции о порядке размещения части средств банков во внутренние активы" (зарегистрированным в Реестре государственной регистрации нормативных правовых актов под N 1302),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25 октября 2004 года N 302 "О внесении изменений и дополнений в постановление Правления Национального Банка Республики Казахстан от 2 июня 2000 года N 262 "Об утверждении Инструкции о порядке размещения части средств банков во внутренние активы" зарегистрированное в Министерстве юстиции Республики Казахстан под N 1189" (зарегистрированным в Реестре государственной регистрации нормативных правовых актов под N 3221, опубликованным в Бюллетене нормативных правовых актов центральных исполнительных и иных государственных органов Республики Казахстан, 2005 г., N 9-13, ст. 43),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27 декабря 2004 года N 395 "О внесении изменений в постановление Правления Национального Банка Республики Казахстан от 2 июня 2000 года N 262 "Об утверждении Инструкции по размещению части средств банков во внутренние активы" (зарегистрированным в Реестре государственной регистрации нормативных правовых актов под N 3408),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27 августа 2005 года N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(зарегистрированным в Реестре государственной регистрации нормативных правовых актов под N 3868),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января 2008 года N 8 "О внесении дополнения и изменений в постановление Правления Национального Банка Республики Казахстан от 2 июня 2000 года N 262 "Об утверждении Инструкции по размещению части средств банков во внутренние активы" (зарегистрированным в Реестре государственной регистрации нормативных правовых актов под N 5150) следующие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размещению части средств банков во внутренние активы, утвержденной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после слов "общей суммы внутренних активов и обязательств банка" дополнить словами "с учетом просроченной задолженности, начисленного вознаграждения, дисконтов, премий, положительных/отрицательных корректировок";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строки, порядковый номер 9, приложения 1 дополнить строками, порядковые номера 10, 11,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3"/>
        <w:gridCol w:w="292"/>
        <w:gridCol w:w="351"/>
        <w:gridCol w:w="391"/>
        <w:gridCol w:w="431"/>
        <w:gridCol w:w="351"/>
        <w:gridCol w:w="431"/>
      </w:tblGrid>
      <w:tr>
        <w:trPr>
          <w:trHeight w:val="450" w:hRule="atLeast"/>
        </w:trPr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Начисленное вознаграждение, дисконты, премии,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положительные/отрицательные корректировки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по внутренним активам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Просроченная задолженность по внутренним активам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 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строки, порядковый номер 7, приложения 2 дополнить строками, порядковые номера 8, 9,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3"/>
        <w:gridCol w:w="273"/>
        <w:gridCol w:w="393"/>
        <w:gridCol w:w="393"/>
        <w:gridCol w:w="433"/>
        <w:gridCol w:w="373"/>
      </w:tblGrid>
      <w:tr>
        <w:trPr>
          <w:trHeight w:val="450" w:hRule="atLeast"/>
        </w:trPr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Начисленное вознаграждение, дисконты, премии,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положительные/отрицательные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справедливой стоимости по внутренним и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Просроченная задолженность по внутренним и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 ";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строки, порядковый номер 8814, приложения 3 дополнить строками, порядковые номера 8815, 8816, 8817, 8818,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9996"/>
        <w:gridCol w:w="1857"/>
      </w:tblGrid>
      <w:tr>
        <w:trPr>
          <w:trHeight w:val="45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8815 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вознаграждение, дисконты, премии,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положительные/отрицательные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справедливой стоимости по внутренним активам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8816 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Просроченная задолженность по внутренним активам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8817 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вознаграждение, дисконты, премии,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положительные/отрицательные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справедливой стоимости по внутренним и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8818 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Просроченная задолженность по внутренним и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 ";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информационных технологий (Тусупов К.А.) в срок до 1 июля 2008 года обеспечить доработку Автоматизированной информационной подсистемы "Сбор и обработка отчетно-статистической информации от банков второго уровня".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Кожахметова К.Б.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