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ba8a8" w14:textId="eeba8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25 июня 2007 года № 176 "Об утверждении Правил аккредитации физического или юридического лица, имеющего лицензию на осуществление оценочной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22 августа 2008 года № 114. Зарегистрировано в Министерстве юстиции Республики Казахстан 30 сентября 2008 года № 5327. Утратило силу постановлением Правления Агентства Республики Казахстан по регулированию и надзору финансового рынка и финансовых организаций от 1 марта 2010 года № 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Агентства РК по регулированию и надзору финансового рынка и финансовых организаций от 01.03.2010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совершенствования нормативных правовых актов, регулирующих деятельность независимых экспертов, а также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5-1)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 Закона Республики Казахстан "Об обязательном страховании гражданско-правовой ответственности владельцев транспортных средств",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Правления Агентства от 25 июня 2007 года № 176 "Об утверждении Правил аккредитации физического или юридического лица, имеющего лицензию на осуществление оценочной деятельности" (зарегистрированное в Реестре государственной регистрации нормативных правовых актов под № 4861, опубликованное в газете "Юридическая газета" от 29 августа 2007 год № 132 (1335),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 утверждении Правил аккредитации физического или юридического лица, имеющего лицензию на осуществление деятельности по оценке имущества (за исключением объектов интеллектуальной собственности, стоимости нематериальных активов)";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Правила аккредитации физического или юридического лица, имеющего лицензию на осуществление деятельности по оценке имущества (за исключением объектов интеллектуальной собственности, стоимости нематериальных активов).";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аккредитации физического или юридического лица, имеющего лицензию на осуществление оценочной деятельности,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"Правила аккредитации физического или юридического лица, имеющего лицензию на осуществление деятельности по оценке имущества (за исключением объектов интеллектуальной собственности, стоимости нематериальных активов)";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слова "оценочной деятельности" заменить словами "деятельности по оценке имущества (за исключением объектов интеллектуальной собственности, стоимости нематериальных активов)";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физическое лицо: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копия-(и) лицензии на осуществление деятельности по оценке имущества (за исключением объектов интеллектуальной собственности, стоимости нематериальных активов);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юридическое лицо: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указанный в абзаце втором настоящего подпункта и список физических лиц, имеющих лицензию(-и) на осуществление деятельности по оценке имущества (за исключением объектов интеллектуальной собственности, стоимости нематериальных активов) либо отвечающих(-его) квалификационным требованиям к деятельности по оценке имущества (за исключением объектов интеллектуальной собственности, стоимости нематериальных активов),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25 мая 2007 года № 419 "Вопросы лицензирования и квалификационных требований к деятельности по оценке имущества (за исключением объектов интеллектуальной собственности, стоимости нематериальных активов) и оценке интеллектуальной собственности, стоимости нематериальных активов", и копии документов, на основании которых они состоят в трудовых отношениях с юридическим лицом - заявителем;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филиалах и их работниках, согласно приложению 2-1 к настоящим Правилам (при наличии филиала у независимого эксперта);";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7)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пункта 12 после слова "деятельности" дополнить словами ", обязательного страхования гражданско-правовой ответственности владельцев транспортных средств";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14 слова "имеющих лицензию на осуществление оценочной деятельности" заменить словами "включенных в список, указанный в подпункте 2) пункта 3 настоящих Правил";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15 слова "обладающих лицензией на осуществление оценочной деятельности" заменить словами "включенных в список, указанный в подпункте 2) пункта 3 настоящих Правил";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2-1 в редакции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дней со дня его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надзора за субъектами страхового рынка и другими финансовыми организациями (Каракулова Д.Ш.):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"Ассоциация финансистов Казахстана", страховых (перестраховочных)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Службе Председателя Агентства принять меры к публикации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Алдамберген А.У.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Е. Бахмутова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августа 2008 года № 114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2-1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аккредитации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физического или юридического лица,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имеющего лицензию на осуществление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по оценке имущества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(за исключением объектов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интеллектуальной собственности,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стоимости нематериальных активов)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филиалах независимого эксперта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юридического лица)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2529"/>
        <w:gridCol w:w="1399"/>
        <w:gridCol w:w="2669"/>
        <w:gridCol w:w="3332"/>
        <w:gridCol w:w="1127"/>
        <w:gridCol w:w="1497"/>
      </w:tblGrid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наличии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филиала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и 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филиала лицензии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осуществление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оценке 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интеллектуальной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активов)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 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