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193f" w14:textId="c091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Агентства Республики Казахстан по регулированию и надзору финансового рынка и финансовых
организаций от 17 июня 2006 года № 136 "Об утверждении Правил представления отчетности о выполнении пруденциальных нормативов банками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22 августа 2008 года № 132. Зарегистрировано в Министерстве юстиции Республики Казахстан 30 сентября 2008 года № 5330. Утратило силу постановлением Правления Национального Банка Республики Казахстан от 8 мая 2015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(зарегистрированное в Реестре государственной регистрации нормативных правовых актов под № 4301), с изменениями и дополнениями, внесенными постановлениями Правления Агентства от 23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4581), от 28 мая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4806), от 27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4956), от 24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5001), от 26 февраля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5175)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отчетности о выполнении пруденциальных нормативов банками второго уровня, утвержденных указанным постановлением (далее - Правила):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34-1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033"/>
        <w:gridCol w:w="733"/>
        <w:gridCol w:w="753"/>
        <w:gridCol w:w="75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34-1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балансе и имеющие 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"ААА" до "АА-" 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оценку от "kzААА" до "kzАА-"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по 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53-1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033"/>
        <w:gridCol w:w="733"/>
        <w:gridCol w:w="753"/>
        <w:gridCol w:w="8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53-1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балансе и имеющие 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"А+" до "А-"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рейтинговую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"kzА+" до "kzА-" по 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по 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";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69-1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073"/>
        <w:gridCol w:w="713"/>
        <w:gridCol w:w="733"/>
        <w:gridCol w:w="87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69-1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балансе и имеющие 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"ВВВ-" 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оценку от "kzВВВ+" до "kzВВВ-" по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рейтинговых агентств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90-1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053"/>
        <w:gridCol w:w="733"/>
        <w:gridCol w:w="673"/>
        <w:gridCol w:w="95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 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балансе и имеющие 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"ВВ+" до "ВВ-"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рейтинговую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"kzВВ+" до "kzВВ-" по 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по 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22-6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573"/>
        <w:gridCol w:w="793"/>
        <w:gridCol w:w="873"/>
        <w:gridCol w:w="833"/>
        <w:gridCol w:w="89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22-6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 ликвидности, 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ленные банком специальной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компании, соответствующие условиям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31-16 Инструкции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34-1, 34-2, 34-3, 34-4, 34-5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633"/>
        <w:gridCol w:w="873"/>
        <w:gridCol w:w="893"/>
        <w:gridCol w:w="833"/>
        <w:gridCol w:w="87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"ААА" до "АА-"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"kzААА" до "kzАА-"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"ААА" до "АА-"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"kzААА" до "kzАА-"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"ААА" до "АА-"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"kzААА" до "kzАА-"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"ААА" до "АА-"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"kzААА" до "kzАА-"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 ликвидности, 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ленные банком специальной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компании, не соответствующие условиям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31-16 Инструкции, с первона-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чальным сроком погашения до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включительно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47-1, 47-2, 47-3, 47-4, 47-5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613"/>
        <w:gridCol w:w="893"/>
        <w:gridCol w:w="893"/>
        <w:gridCol w:w="833"/>
        <w:gridCol w:w="87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47-1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"А+" до "А-"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"kzА+" до "kzА-"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47-2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"А+" до "А-"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"kzА+" до "kzА-"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47-3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"А+" до "А-"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"kzА+" до "kzА-"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47-4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"А+" до "А-"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"kzА+" до "kzА-"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47-5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 ликвидности, 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ленные банком специальной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компании, не соответствующие условиям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31-16 Инструкции, с первона-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чальным сроком погашения свыше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62-1, 62-2, 62-3, 62-4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533"/>
        <w:gridCol w:w="913"/>
        <w:gridCol w:w="893"/>
        <w:gridCol w:w="853"/>
        <w:gridCol w:w="85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62-1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"ВВВ+" до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рейтинг аналогич-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уровня одного из других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говых агентств или рейтинговую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"kzВВВ+" до "kzВВВ-" по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шкале 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62-2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"ВВВ+" до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рейтинг аналогич-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уровня одного из других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говых агентств или рейтинговую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"kzВВВ+" до "kzВВВ-" по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шкале 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62-3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"ВВВ+" до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рейтинг аналогич-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уровня одного из других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говых агентств или рейтинговую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"kzВВВ+" до "kzВВВ-" по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шкале 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62-4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"ВВВ+" до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рейтинг аналогич-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уровня одного из других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говых агентств или рейтинговую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"kzВВВ+" до "kzВВВ-" по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шкале 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";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67-1, 67-2, 67-3, 67-4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613"/>
        <w:gridCol w:w="853"/>
        <w:gridCol w:w="853"/>
        <w:gridCol w:w="893"/>
        <w:gridCol w:w="89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67-1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"ВВ+" до "ВВ-"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"kzВВ+" до "kzВВ-"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67-2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"ВВ+" до "ВВ-"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"kzВВ+" до "kzВВ-"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67-3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"ВВ+" до "ВВ-"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"kzВВ+" до "kzВВ-"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67-4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и имеющие кредитный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"ВВ+" до "ВВ-"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"kzВВ+" до "kzВВ-"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23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8133"/>
        <w:gridCol w:w="853"/>
        <w:gridCol w:w="217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8370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обязательства перед филиа-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 и представительствами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компаний, осуществляющих свою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на территории РК (для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коэффициента k7), которые входят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экономики "другие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- код 5", "государственные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нефинансовые организации - код 6",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"негосударственные нефинансовые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- код 7" и "некоммерческие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зации, обслуживающие домашние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код 8"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15 ноября 1999 года № 388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(зарегистрированным в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под № 1011)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8371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балансе и имеющие кредитный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"ААА"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"kzААА" до "kzАА-" по 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8372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балансе и имеющие кредитный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"kzА+" до "kzА-" по 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  Stаndаrd&amp;Рооr's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8373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балансе и имеющие кредитный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"ВВВ+" до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"kzВВВ+" до "kzВВВ-"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по национа-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шкале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8374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балансе и имеющие кредитный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"ВВ+" до 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"kzВВ+" до "kzВВ-" по 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8375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"ААА"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"kzААА" до "kzАА-"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8376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"ААА"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"kzААА" до "kzАА-"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8377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"ААА"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"kzААА" до "kzАА-"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8378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"ААА"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"kzААА" до "kzАА-"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8379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"А+"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"kzА+" до "kzА-"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8380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"А+"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"kzА+" до "kzА-"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8381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"А+"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"kzА+" до "kzА-"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8382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"А+"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"kzА+" до "kzА-"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8383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"ВВВ+"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"kzВВВ+" до "kzВВВ-"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8384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"ВВВ+"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"kzВВВ+" до "kzВВВ-"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8385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"ВВВ+"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"kzВВВ+" до "kzВВВ-"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8386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"ВВВ+"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"kzВВВ+" до "kzВВВ-"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8387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"kzВВ+" до "kzВВ-"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8388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"kzВВ+" до "kzВВ-"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8389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"kzВВ+" до "kzВВ-"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8390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на счетах условных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кредитный рейтинг от "ВВ+"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"ВВ-" агентства 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или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"kzВВ+" до "kzВВ-"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агентства Stаndаrd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&amp;Рооr's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национальной 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входящим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8391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и имеющие международную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говую оценку от "В+" и ниже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"kzВВ+" и ниже по 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8392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 ликвидности,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специальной финансовой компании,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условиям пункта 31-16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8393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 ликвидности,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специальной финансовой компании,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соответствующие условиям пункта 31-16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Инструкции, с первоначальным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одного года включительно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8394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 ликвидности,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специальной финансовой компании,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соответствующие условиям пункта 31-16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Инструкции, с первоначальным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свыше одного года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". 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информационных технологий (Тусупов К.А.) в срок до 1 сентября 2008 года обеспечить доработку Автоматизированной информационной подсистемы "Сбор и обработка отчетно-статистической информации от банков второго уровня".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Кожахметова К.Б.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