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b42840" w14:textId="4b4284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Типового плана счетов бухгалтерского учета для отдельных субъектов финансового рынка Республики Казахстан</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22 сентября 2008 года № 79. Зарегистрировано в Министерстве юстиции Республики Казахстан 23 октября 2008 года № 5348.</w:t>
      </w:r>
    </w:p>
    <w:p>
      <w:pPr>
        <w:spacing w:after="0"/>
        <w:ind w:left="0"/>
        <w:jc w:val="both"/>
      </w:pPr>
      <w:bookmarkStart w:name="z1"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63)</w:t>
      </w:r>
      <w:r>
        <w:rPr>
          <w:rFonts w:ascii="Times New Roman"/>
          <w:b w:val="false"/>
          <w:i w:val="false"/>
          <w:color w:val="000000"/>
          <w:sz w:val="28"/>
        </w:rPr>
        <w:t xml:space="preserve"> части второй статьи 15 Закона Республики Казахстан "О Национальном Банке Республики Казахстан", </w:t>
      </w:r>
      <w:r>
        <w:rPr>
          <w:rFonts w:ascii="Times New Roman"/>
          <w:b w:val="false"/>
          <w:i w:val="false"/>
          <w:color w:val="000000"/>
          <w:sz w:val="28"/>
        </w:rPr>
        <w:t>подпунктами 1)</w:t>
      </w:r>
      <w:r>
        <w:rPr>
          <w:rFonts w:ascii="Times New Roman"/>
          <w:b w:val="false"/>
          <w:i w:val="false"/>
          <w:color w:val="000000"/>
          <w:sz w:val="28"/>
        </w:rPr>
        <w:t xml:space="preserve"> и </w:t>
      </w:r>
      <w:r>
        <w:rPr>
          <w:rFonts w:ascii="Times New Roman"/>
          <w:b w:val="false"/>
          <w:i w:val="false"/>
          <w:color w:val="000000"/>
          <w:sz w:val="28"/>
        </w:rPr>
        <w:t>3-4)</w:t>
      </w:r>
      <w:r>
        <w:rPr>
          <w:rFonts w:ascii="Times New Roman"/>
          <w:b w:val="false"/>
          <w:i w:val="false"/>
          <w:color w:val="000000"/>
          <w:sz w:val="28"/>
        </w:rPr>
        <w:t xml:space="preserve"> пункта 6 статьи 20 Закона Республики Казахстан "О бухгалтерском учете и финансовой отчетности" Правление Национального Банка Республики Казахстан </w:t>
      </w:r>
      <w:r>
        <w:rPr>
          <w:rFonts w:ascii="Times New Roman"/>
          <w:b/>
          <w:i w:val="false"/>
          <w:color w:val="000000"/>
          <w:sz w:val="28"/>
        </w:rPr>
        <w:t>ПОСТАНОВЛЯЕТ:</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постановления Правления Национального Банка РК от 17.09.2022 </w:t>
      </w:r>
      <w:r>
        <w:rPr>
          <w:rFonts w:ascii="Times New Roman"/>
          <w:b w:val="false"/>
          <w:i w:val="false"/>
          <w:color w:val="000000"/>
          <w:sz w:val="28"/>
        </w:rPr>
        <w:t>№ 81</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Типовой план</w:t>
      </w:r>
      <w:r>
        <w:rPr>
          <w:rFonts w:ascii="Times New Roman"/>
          <w:b w:val="false"/>
          <w:i w:val="false"/>
          <w:color w:val="000000"/>
          <w:sz w:val="28"/>
        </w:rPr>
        <w:t xml:space="preserve"> счетов бухгалтерского учета для отдельных субъектов финансового рынка Республики Казахстан. </w:t>
      </w:r>
    </w:p>
    <w:bookmarkEnd w:id="1"/>
    <w:bookmarkStart w:name="z3" w:id="2"/>
    <w:p>
      <w:pPr>
        <w:spacing w:after="0"/>
        <w:ind w:left="0"/>
        <w:jc w:val="both"/>
      </w:pPr>
      <w:r>
        <w:rPr>
          <w:rFonts w:ascii="Times New Roman"/>
          <w:b w:val="false"/>
          <w:i w:val="false"/>
          <w:color w:val="000000"/>
          <w:sz w:val="28"/>
        </w:rPr>
        <w:t xml:space="preserve">
      2. Настоящее постановление вводится в действие с 1 января 2009 года. </w:t>
      </w:r>
    </w:p>
    <w:bookmarkEnd w:id="2"/>
    <w:bookmarkStart w:name="z4" w:id="3"/>
    <w:p>
      <w:pPr>
        <w:spacing w:after="0"/>
        <w:ind w:left="0"/>
        <w:jc w:val="both"/>
      </w:pPr>
      <w:r>
        <w:rPr>
          <w:rFonts w:ascii="Times New Roman"/>
          <w:b w:val="false"/>
          <w:i w:val="false"/>
          <w:color w:val="000000"/>
          <w:sz w:val="28"/>
        </w:rPr>
        <w:t xml:space="preserve">
      3. Со дня введения в действие настоящего постановления признать утратившими силу постановления Правления Национального Банка Республики Казахстан,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 </w:t>
      </w:r>
    </w:p>
    <w:bookmarkEnd w:id="3"/>
    <w:bookmarkStart w:name="z5" w:id="4"/>
    <w:p>
      <w:pPr>
        <w:spacing w:after="0"/>
        <w:ind w:left="0"/>
        <w:jc w:val="both"/>
      </w:pPr>
      <w:r>
        <w:rPr>
          <w:rFonts w:ascii="Times New Roman"/>
          <w:b w:val="false"/>
          <w:i w:val="false"/>
          <w:color w:val="000000"/>
          <w:sz w:val="28"/>
        </w:rPr>
        <w:t xml:space="preserve">
      4. Департаменту бухгалтерского учета (Шалгимбаева Н.Т.): </w:t>
      </w:r>
    </w:p>
    <w:bookmarkEnd w:id="4"/>
    <w:p>
      <w:pPr>
        <w:spacing w:after="0"/>
        <w:ind w:left="0"/>
        <w:jc w:val="both"/>
      </w:pPr>
      <w:r>
        <w:rPr>
          <w:rFonts w:ascii="Times New Roman"/>
          <w:b w:val="false"/>
          <w:i w:val="false"/>
          <w:color w:val="000000"/>
          <w:sz w:val="28"/>
        </w:rPr>
        <w:t xml:space="preserve">
      1) совместно с Юридическим департаментом (Шарипов С.Б.) принять меры к государственной регистрации в Министерстве юстиции Республики Казахстан настоящего постановления; </w:t>
      </w:r>
    </w:p>
    <w:p>
      <w:pPr>
        <w:spacing w:after="0"/>
        <w:ind w:left="0"/>
        <w:jc w:val="both"/>
      </w:pPr>
      <w:r>
        <w:rPr>
          <w:rFonts w:ascii="Times New Roman"/>
          <w:b w:val="false"/>
          <w:i w:val="false"/>
          <w:color w:val="000000"/>
          <w:sz w:val="28"/>
        </w:rPr>
        <w:t xml:space="preserve">
      2) в десятидневный срок со дня государственной регистрации в Министерстве юстиции Республики Казахстан настоящего постановления довести его до сведения заинтересованных подразделений центрального аппарата и территориальных филиалов Национального Банка Республики Казахстан, Агентства Республики Казахстан по регулированию и надзору финансового рынка и финансовых организаций и Объединения юридических лиц "Ассоциация финансистов Казахстана". </w:t>
      </w:r>
    </w:p>
    <w:bookmarkStart w:name="z6" w:id="5"/>
    <w:p>
      <w:pPr>
        <w:spacing w:after="0"/>
        <w:ind w:left="0"/>
        <w:jc w:val="both"/>
      </w:pPr>
      <w:r>
        <w:rPr>
          <w:rFonts w:ascii="Times New Roman"/>
          <w:b w:val="false"/>
          <w:i w:val="false"/>
          <w:color w:val="000000"/>
          <w:sz w:val="28"/>
        </w:rPr>
        <w:t xml:space="preserve">
      5. Территориальным филиалам Национального Банка Республики Казахстан в трехдневный срок со дня получения настоящего постановления довести его до сведения организаций, осуществляющих отдельные виды банковских операций, накопительных пенсионных фондов, страховых (перестраховочных) организаций, страховых брокеров, профессиональных участников рынка ценных бумаг Республики Казахстан и специальных финансовых компаний. </w:t>
      </w:r>
    </w:p>
    <w:bookmarkEnd w:id="5"/>
    <w:bookmarkStart w:name="z7" w:id="6"/>
    <w:p>
      <w:pPr>
        <w:spacing w:after="0"/>
        <w:ind w:left="0"/>
        <w:jc w:val="both"/>
      </w:pPr>
      <w:r>
        <w:rPr>
          <w:rFonts w:ascii="Times New Roman"/>
          <w:b w:val="false"/>
          <w:i w:val="false"/>
          <w:color w:val="000000"/>
          <w:sz w:val="28"/>
        </w:rPr>
        <w:t xml:space="preserve">
      6. Контроль за исполнением настоящего постановления возложить на заместителя Председателя Национального Банка Республики Казахстан Акишева Д.Т. </w:t>
      </w:r>
    </w:p>
    <w:bookmarkEnd w:id="6"/>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Национального Банка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Сайденов</w:t>
            </w:r>
          </w:p>
        </w:tc>
      </w:tr>
    </w:tbl>
    <w:p>
      <w:pPr>
        <w:spacing w:after="0"/>
        <w:ind w:left="0"/>
        <w:jc w:val="left"/>
      </w:pPr>
      <w:r>
        <w:br/>
      </w:r>
      <w:r>
        <w:rPr>
          <w:rFonts w:ascii="Times New Roman"/>
          <w:b w:val="false"/>
          <w:i w:val="false"/>
          <w:color w:val="000000"/>
          <w:sz w:val="28"/>
        </w:rPr>
        <w:t>
</w:t>
      </w:r>
    </w:p>
    <w:p>
      <w:pPr>
        <w:spacing w:after="0"/>
        <w:ind w:left="0"/>
        <w:jc w:val="both"/>
      </w:pPr>
      <w:bookmarkStart w:name="z8" w:id="7"/>
      <w:r>
        <w:rPr>
          <w:rFonts w:ascii="Times New Roman"/>
          <w:b w:val="false"/>
          <w:i w:val="false"/>
          <w:color w:val="000000"/>
          <w:sz w:val="28"/>
        </w:rPr>
        <w:t>
      Приложение</w:t>
      </w:r>
    </w:p>
    <w:bookmarkEnd w:id="7"/>
    <w:p>
      <w:pPr>
        <w:spacing w:after="0"/>
        <w:ind w:left="0"/>
        <w:jc w:val="both"/>
      </w:pPr>
      <w:r>
        <w:rPr>
          <w:rFonts w:ascii="Times New Roman"/>
          <w:b w:val="false"/>
          <w:i w:val="false"/>
          <w:color w:val="000000"/>
          <w:sz w:val="28"/>
        </w:rPr>
        <w:t>к постановлению Правления</w:t>
      </w:r>
    </w:p>
    <w:p>
      <w:pPr>
        <w:spacing w:after="0"/>
        <w:ind w:left="0"/>
        <w:jc w:val="both"/>
      </w:pPr>
      <w:r>
        <w:rPr>
          <w:rFonts w:ascii="Times New Roman"/>
          <w:b w:val="false"/>
          <w:i w:val="false"/>
          <w:color w:val="000000"/>
          <w:sz w:val="28"/>
        </w:rPr>
        <w:t>Национального Банка</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 xml:space="preserve">от 22 сентября 2008 года № 79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Перечень постановлений Правления</w:t>
      </w:r>
    </w:p>
    <w:p>
      <w:pPr>
        <w:spacing w:after="0"/>
        <w:ind w:left="0"/>
        <w:jc w:val="both"/>
      </w:pPr>
      <w:r>
        <w:rPr>
          <w:rFonts w:ascii="Times New Roman"/>
          <w:b/>
          <w:i w:val="false"/>
          <w:color w:val="000000"/>
          <w:sz w:val="28"/>
        </w:rPr>
        <w:t xml:space="preserve">Национального Банка Республики Казахстан, </w:t>
      </w:r>
    </w:p>
    <w:p>
      <w:pPr>
        <w:spacing w:after="0"/>
        <w:ind w:left="0"/>
        <w:jc w:val="both"/>
      </w:pPr>
      <w:r>
        <w:rPr>
          <w:rFonts w:ascii="Times New Roman"/>
          <w:b/>
          <w:i w:val="false"/>
          <w:color w:val="000000"/>
          <w:sz w:val="28"/>
        </w:rPr>
        <w:t>признаваемых утратившими силу</w:t>
      </w:r>
    </w:p>
    <w:bookmarkStart w:name="z9" w:id="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 xml:space="preserve">Постановление </w:t>
      </w:r>
      <w:r>
        <w:rPr>
          <w:rFonts w:ascii="Times New Roman"/>
          <w:b w:val="false"/>
          <w:i w:val="false"/>
          <w:color w:val="000000"/>
          <w:sz w:val="28"/>
        </w:rPr>
        <w:t xml:space="preserve">Правления Национального Банка Республики Казахстан от 1 сентября 2003 года № 324 "Об утверждении Типового плана счетов бухгалтерского учета для отдельных субъектов финансового рынка Республики Казахстан" (зарегистрированное в Реестре государственной регистрации нормативных правовых актов под № 2509). </w:t>
      </w:r>
    </w:p>
    <w:bookmarkEnd w:id="8"/>
    <w:bookmarkStart w:name="z10" w:id="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 xml:space="preserve">Постановление </w:t>
      </w:r>
      <w:r>
        <w:rPr>
          <w:rFonts w:ascii="Times New Roman"/>
          <w:b w:val="false"/>
          <w:i w:val="false"/>
          <w:color w:val="000000"/>
          <w:sz w:val="28"/>
        </w:rPr>
        <w:t xml:space="preserve">Правления Национального Банка Республики Казахстан от 27 января 2006 года № 3 "О внесении изменений и дополнений в постановление Правления Национального Банка Республики Казахстан от 01 сентября 2003 года № 324 "Об утверждении Типового плана счетов бухгалтерского учета для отдельных субъектов финансового рынка Республики Казахстан" (зарегистрированное в Реестре государственной регистрации нормативных правовых актов под № 4109). </w:t>
      </w:r>
    </w:p>
    <w:bookmarkEnd w:id="9"/>
    <w:bookmarkStart w:name="z11" w:id="10"/>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 xml:space="preserve">Постановление </w:t>
      </w:r>
      <w:r>
        <w:rPr>
          <w:rFonts w:ascii="Times New Roman"/>
          <w:b w:val="false"/>
          <w:i w:val="false"/>
          <w:color w:val="000000"/>
          <w:sz w:val="28"/>
        </w:rPr>
        <w:t xml:space="preserve">Правления Национального Банка Республики Казахстан от 27 октября 2006 года № 109 "О внесении изменений и дополнений в постановление Правления Национального Банка Республики Казахстан от 1 сентября 2003 года № 324 "Об утверждении Типового плана счетов бухгалтерского учета для отдельных субъектов финансового рынка Республики Казахстан" (зарегистрированное в Реестре государственной регистрации нормативных правовых актов под № 4461). </w:t>
      </w:r>
    </w:p>
    <w:bookmarkEnd w:id="10"/>
    <w:bookmarkStart w:name="z12" w:id="11"/>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 xml:space="preserve">Постановление </w:t>
      </w:r>
      <w:r>
        <w:rPr>
          <w:rFonts w:ascii="Times New Roman"/>
          <w:b w:val="false"/>
          <w:i w:val="false"/>
          <w:color w:val="000000"/>
          <w:sz w:val="28"/>
        </w:rPr>
        <w:t xml:space="preserve">Правления Национального Банка Республики Казахстан от 20 июля 2007 года № 85 "О внесении изменений и дополнений в постановление Правления Национального Банка Республики Казахстан от 1 сентября 2003 года № 324 "Об утверждении Типового плана счетов бухгалтерского учета для отдельных субъектов финансового рынка Республики Казахстан" (зарегистрированное в Реестре государственной регистрации нормативных правовых актов под № 4896). </w:t>
      </w:r>
    </w:p>
    <w:bookmarkEnd w:id="11"/>
    <w:p>
      <w:pPr>
        <w:spacing w:after="0"/>
        <w:ind w:left="0"/>
        <w:jc w:val="both"/>
      </w:pPr>
      <w:r>
        <w:rPr>
          <w:rFonts w:ascii="Times New Roman"/>
          <w:b w:val="false"/>
          <w:i w:val="false"/>
          <w:color w:val="000000"/>
          <w:sz w:val="28"/>
        </w:rPr>
        <w:t>
      Утвержден</w:t>
      </w:r>
    </w:p>
    <w:p>
      <w:pPr>
        <w:spacing w:after="0"/>
        <w:ind w:left="0"/>
        <w:jc w:val="both"/>
      </w:pPr>
      <w:r>
        <w:rPr>
          <w:rFonts w:ascii="Times New Roman"/>
          <w:b w:val="false"/>
          <w:i w:val="false"/>
          <w:color w:val="000000"/>
          <w:sz w:val="28"/>
        </w:rPr>
        <w:t>постановлением Правления</w:t>
      </w:r>
    </w:p>
    <w:p>
      <w:pPr>
        <w:spacing w:after="0"/>
        <w:ind w:left="0"/>
        <w:jc w:val="both"/>
      </w:pPr>
      <w:r>
        <w:rPr>
          <w:rFonts w:ascii="Times New Roman"/>
          <w:b w:val="false"/>
          <w:i w:val="false"/>
          <w:color w:val="000000"/>
          <w:sz w:val="28"/>
        </w:rPr>
        <w:t>Национального Банка</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 xml:space="preserve">от 22 сентября 2008 года № 79 </w:t>
      </w:r>
    </w:p>
    <w:p>
      <w:pPr>
        <w:spacing w:after="0"/>
        <w:ind w:left="0"/>
        <w:jc w:val="both"/>
      </w:pPr>
      <w:bookmarkStart w:name="z13" w:id="12"/>
      <w:r>
        <w:rPr>
          <w:rFonts w:ascii="Times New Roman"/>
          <w:b w:val="false"/>
          <w:i w:val="false"/>
          <w:color w:val="000000"/>
          <w:sz w:val="28"/>
        </w:rPr>
        <w:t xml:space="preserve">
      </w:t>
      </w:r>
      <w:r>
        <w:rPr>
          <w:rFonts w:ascii="Times New Roman"/>
          <w:b/>
          <w:i w:val="false"/>
          <w:color w:val="000000"/>
          <w:sz w:val="28"/>
        </w:rPr>
        <w:t>Типовой план</w:t>
      </w:r>
    </w:p>
    <w:bookmarkEnd w:id="12"/>
    <w:p>
      <w:pPr>
        <w:spacing w:after="0"/>
        <w:ind w:left="0"/>
        <w:jc w:val="both"/>
      </w:pPr>
      <w:r>
        <w:rPr>
          <w:rFonts w:ascii="Times New Roman"/>
          <w:b/>
          <w:i w:val="false"/>
          <w:color w:val="000000"/>
          <w:sz w:val="28"/>
        </w:rPr>
        <w:t>счетов бухгалтерского учета для отдельных</w:t>
      </w:r>
    </w:p>
    <w:p>
      <w:pPr>
        <w:spacing w:after="0"/>
        <w:ind w:left="0"/>
        <w:jc w:val="both"/>
      </w:pPr>
      <w:r>
        <w:rPr>
          <w:rFonts w:ascii="Times New Roman"/>
          <w:b/>
          <w:i w:val="false"/>
          <w:color w:val="000000"/>
          <w:sz w:val="28"/>
        </w:rPr>
        <w:t>субъектов финансового рынка Республики Казахстан</w:t>
      </w:r>
    </w:p>
    <w:bookmarkStart w:name="z14" w:id="13"/>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1. Общие положения</w:t>
      </w:r>
    </w:p>
    <w:bookmarkEnd w:id="1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главы 1 в редакции постановления Правления Национального Банка РК от 28.11.2016 </w:t>
      </w:r>
      <w:r>
        <w:rPr>
          <w:rFonts w:ascii="Times New Roman"/>
          <w:b w:val="false"/>
          <w:i w:val="false"/>
          <w:color w:val="000000"/>
          <w:sz w:val="28"/>
        </w:rPr>
        <w:t xml:space="preserve">№ 279 </w:t>
      </w:r>
      <w:r>
        <w:rPr>
          <w:rFonts w:ascii="Times New Roman"/>
          <w:b w:val="false"/>
          <w:i/>
          <w:color w:val="000000"/>
          <w:sz w:val="28"/>
        </w:rPr>
        <w:t>(вводится в действие по истечении десяти календарных дней после дня его первого официального опубликования).</w:t>
      </w:r>
    </w:p>
    <w:bookmarkStart w:name="z15" w:id="14"/>
    <w:p>
      <w:pPr>
        <w:spacing w:after="0"/>
        <w:ind w:left="0"/>
        <w:jc w:val="both"/>
      </w:pPr>
      <w:r>
        <w:rPr>
          <w:rFonts w:ascii="Times New Roman"/>
          <w:b w:val="false"/>
          <w:i w:val="false"/>
          <w:color w:val="000000"/>
          <w:sz w:val="28"/>
        </w:rPr>
        <w:t xml:space="preserve">
      1. Настоящий Типовой план счетов бухгалтерского учета для отдельных субъектов финансового рынка Республики Казахстан (далее – План счетов) разработан в соответствии с </w:t>
      </w:r>
      <w:r>
        <w:rPr>
          <w:rFonts w:ascii="Times New Roman"/>
          <w:b w:val="false"/>
          <w:i w:val="false"/>
          <w:color w:val="000000"/>
          <w:sz w:val="28"/>
        </w:rPr>
        <w:t>подпунктом 63)</w:t>
      </w:r>
      <w:r>
        <w:rPr>
          <w:rFonts w:ascii="Times New Roman"/>
          <w:b w:val="false"/>
          <w:i w:val="false"/>
          <w:color w:val="000000"/>
          <w:sz w:val="28"/>
        </w:rPr>
        <w:t xml:space="preserve"> части второй статьи 15 Закона Республики Казахстан "О Национальном Банке Республики Казахстан", </w:t>
      </w:r>
      <w:r>
        <w:rPr>
          <w:rFonts w:ascii="Times New Roman"/>
          <w:b w:val="false"/>
          <w:i w:val="false"/>
          <w:color w:val="000000"/>
          <w:sz w:val="28"/>
        </w:rPr>
        <w:t>подпунктами 1)</w:t>
      </w:r>
      <w:r>
        <w:rPr>
          <w:rFonts w:ascii="Times New Roman"/>
          <w:b w:val="false"/>
          <w:i w:val="false"/>
          <w:color w:val="000000"/>
          <w:sz w:val="28"/>
        </w:rPr>
        <w:t xml:space="preserve"> и </w:t>
      </w:r>
      <w:r>
        <w:rPr>
          <w:rFonts w:ascii="Times New Roman"/>
          <w:b w:val="false"/>
          <w:i w:val="false"/>
          <w:color w:val="000000"/>
          <w:sz w:val="28"/>
        </w:rPr>
        <w:t>3-4)</w:t>
      </w:r>
      <w:r>
        <w:rPr>
          <w:rFonts w:ascii="Times New Roman"/>
          <w:b w:val="false"/>
          <w:i w:val="false"/>
          <w:color w:val="000000"/>
          <w:sz w:val="28"/>
        </w:rPr>
        <w:t xml:space="preserve"> пункта 6 статьи 20 Закона Республики Казахстан "О бухгалтерском учете и финансовой отчетности" и предназначен для группировки и текущего отражения элементов финансовой отчетности в стоимостном выражении единым накопительным пенсионным фондом, добровольными накопительными пенсионными фондами (далее – накопительные пенсионные фонды), организациями, осуществляющими отдельные виды банковских операций (за исключением ипотечных организаций и юридических лиц, ранее являвшихся дочерними банками), профессиональными участниками рынка ценных бумаг Республики Казахстан, организациями, осуществляющими микрофинансовую деятельность, страховыми брокерами, организацией, гарантирующей осуществление страховых выплат страхователям (застрахованным, выгодоприобретателям) в случае ликвидации страховых организаций (далее – организации), на счетах бухгалтерского учета для составления финансовой отчетности, а также для группировки и текущего отражения элементов отчетности по данным бухгалтерского учета в стоимостном выражении филиалами страховых брокеров - нерезидентов Республики Казахстан (далее – организации) на счетах бухгалтерского учета для составления отчетности по данным бухгалтерского учета.</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постановления Правления Национального Банка РК от 21.11.2022 </w:t>
      </w:r>
      <w:r>
        <w:rPr>
          <w:rFonts w:ascii="Times New Roman"/>
          <w:b w:val="false"/>
          <w:i w:val="false"/>
          <w:color w:val="000000"/>
          <w:sz w:val="28"/>
        </w:rPr>
        <w:t>№ 97</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bookmarkStart w:name="z16" w:id="15"/>
    <w:p>
      <w:pPr>
        <w:spacing w:after="0"/>
        <w:ind w:left="0"/>
        <w:jc w:val="both"/>
      </w:pPr>
      <w:r>
        <w:rPr>
          <w:rFonts w:ascii="Times New Roman"/>
          <w:b w:val="false"/>
          <w:i w:val="false"/>
          <w:color w:val="000000"/>
          <w:sz w:val="28"/>
        </w:rPr>
        <w:t xml:space="preserve">
      2. В Плане счетов используются понятия, предусмотренные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бухгалтерском учете и финансовой отчетности" и международными стандартами финансовой отчетности.</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 в редакции постановления Правления Национального Банка РК от 17.09.2022 </w:t>
      </w:r>
      <w:r>
        <w:rPr>
          <w:rFonts w:ascii="Times New Roman"/>
          <w:b w:val="false"/>
          <w:i w:val="false"/>
          <w:color w:val="000000"/>
          <w:sz w:val="28"/>
        </w:rPr>
        <w:t>№ 81</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bookmarkStart w:name="z17" w:id="16"/>
    <w:p>
      <w:pPr>
        <w:spacing w:after="0"/>
        <w:ind w:left="0"/>
        <w:jc w:val="both"/>
      </w:pPr>
      <w:r>
        <w:rPr>
          <w:rFonts w:ascii="Times New Roman"/>
          <w:b w:val="false"/>
          <w:i w:val="false"/>
          <w:color w:val="000000"/>
          <w:sz w:val="28"/>
        </w:rPr>
        <w:t xml:space="preserve">
      3. План счетов представляет собой схему группировки финансово-хозяйственных операций в бухгалтерском учете. </w:t>
      </w:r>
    </w:p>
    <w:bookmarkEnd w:id="16"/>
    <w:bookmarkStart w:name="z18" w:id="17"/>
    <w:p>
      <w:pPr>
        <w:spacing w:after="0"/>
        <w:ind w:left="0"/>
        <w:jc w:val="both"/>
      </w:pPr>
      <w:r>
        <w:rPr>
          <w:rFonts w:ascii="Times New Roman"/>
          <w:b w:val="false"/>
          <w:i w:val="false"/>
          <w:color w:val="000000"/>
          <w:sz w:val="28"/>
        </w:rPr>
        <w:t>
      Номера синтетических счетов бухгалтерского учета в Плане счетов содержат четыре и (или) шесть знаков. Первая цифра номера указывает на принадлежность к параграфам главы 2 Плана счетов, вторая – на принадлежность к группам, третья и четвертая – на принадлежность к подгруппам синтетических счетов, пятая и шестая цифры детализируют применяемые подгруппы.</w:t>
      </w:r>
    </w:p>
    <w:bookmarkEnd w:id="17"/>
    <w:bookmarkStart w:name="z19" w:id="18"/>
    <w:p>
      <w:pPr>
        <w:spacing w:after="0"/>
        <w:ind w:left="0"/>
        <w:jc w:val="both"/>
      </w:pPr>
      <w:r>
        <w:rPr>
          <w:rFonts w:ascii="Times New Roman"/>
          <w:b w:val="false"/>
          <w:i w:val="false"/>
          <w:color w:val="000000"/>
          <w:sz w:val="28"/>
        </w:rPr>
        <w:t>
      Порядок ведения аналитического учета операций и событий устанавливается должностными лицами организации, которые в соответствии с законодательными актами Республики Казахстан и учредительными документами осуществляют текущее руководство и ведение дел, исходя из потребностей организации.</w:t>
      </w:r>
    </w:p>
    <w:bookmarkEnd w:id="18"/>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Пункт 3 с изменениями, внесенными постановлениями Правления Национального Банка РК от 29.03.2010</w:t>
      </w:r>
      <w:r>
        <w:rPr>
          <w:rFonts w:ascii="Times New Roman"/>
          <w:b w:val="false"/>
          <w:i w:val="false"/>
          <w:color w:val="000000"/>
          <w:sz w:val="28"/>
        </w:rPr>
        <w:t xml:space="preserve"> </w:t>
      </w:r>
      <w:r>
        <w:rPr>
          <w:rFonts w:ascii="Times New Roman"/>
          <w:b w:val="false"/>
          <w:i w:val="false"/>
          <w:color w:val="000000"/>
          <w:sz w:val="28"/>
        </w:rPr>
        <w:t>№ 18</w:t>
      </w:r>
      <w:r>
        <w:rPr>
          <w:rFonts w:ascii="Times New Roman"/>
          <w:b w:val="false"/>
          <w:i w:val="false"/>
          <w:color w:val="000000"/>
          <w:sz w:val="28"/>
        </w:rPr>
        <w:t xml:space="preserve"> </w:t>
      </w:r>
      <w:r>
        <w:rPr>
          <w:rFonts w:ascii="Times New Roman"/>
          <w:b w:val="false"/>
          <w:i/>
          <w:color w:val="000000"/>
          <w:sz w:val="28"/>
        </w:rPr>
        <w:t xml:space="preserve">(вводится в действие с 04.08.2010); от 01.07.2011 </w:t>
      </w:r>
      <w:r>
        <w:rPr>
          <w:rFonts w:ascii="Times New Roman"/>
          <w:b w:val="false"/>
          <w:i w:val="false"/>
          <w:color w:val="000000"/>
          <w:sz w:val="28"/>
        </w:rPr>
        <w:t>№ 67</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26.07.2013 </w:t>
      </w:r>
      <w:r>
        <w:rPr>
          <w:rFonts w:ascii="Times New Roman"/>
          <w:b w:val="false"/>
          <w:i w:val="false"/>
          <w:color w:val="000000"/>
          <w:sz w:val="28"/>
        </w:rPr>
        <w:t>№ 194</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17.07.2015 </w:t>
      </w:r>
      <w:r>
        <w:rPr>
          <w:rFonts w:ascii="Times New Roman"/>
          <w:b w:val="false"/>
          <w:i w:val="false"/>
          <w:color w:val="000000"/>
          <w:sz w:val="28"/>
        </w:rPr>
        <w:t>№ 131</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0" w:id="19"/>
    <w:p>
      <w:pPr>
        <w:spacing w:after="0"/>
        <w:ind w:left="0"/>
        <w:jc w:val="both"/>
      </w:pPr>
      <w:r>
        <w:rPr>
          <w:rFonts w:ascii="Times New Roman"/>
          <w:b w:val="false"/>
          <w:i w:val="false"/>
          <w:color w:val="000000"/>
          <w:sz w:val="28"/>
        </w:rPr>
        <w:t>
      4. В Плане счетов используется следующая детализация подгрупп:</w:t>
      </w:r>
    </w:p>
    <w:bookmarkEnd w:id="19"/>
    <w:bookmarkStart w:name="z21" w:id="20"/>
    <w:p>
      <w:pPr>
        <w:spacing w:after="0"/>
        <w:ind w:left="0"/>
        <w:jc w:val="both"/>
      </w:pPr>
      <w:r>
        <w:rPr>
          <w:rFonts w:ascii="Times New Roman"/>
          <w:b w:val="false"/>
          <w:i w:val="false"/>
          <w:color w:val="000000"/>
          <w:sz w:val="28"/>
        </w:rPr>
        <w:t>
      1) 01-19 "Общие счета", на которых отражаются операции, совершаемые всеми организациями независимо от вида деятельности;</w:t>
      </w:r>
    </w:p>
    <w:bookmarkEnd w:id="20"/>
    <w:bookmarkStart w:name="z22" w:id="21"/>
    <w:p>
      <w:pPr>
        <w:spacing w:after="0"/>
        <w:ind w:left="0"/>
        <w:jc w:val="both"/>
      </w:pPr>
      <w:r>
        <w:rPr>
          <w:rFonts w:ascii="Times New Roman"/>
          <w:b w:val="false"/>
          <w:i w:val="false"/>
          <w:color w:val="000000"/>
          <w:sz w:val="28"/>
        </w:rPr>
        <w:t>
      2) 20-39 "Операции, связанные с банковской деятельностью", на которых отражаются операции, связанные с осуществлением отдельных видов банковских операций;</w:t>
      </w:r>
    </w:p>
    <w:bookmarkEnd w:id="21"/>
    <w:bookmarkStart w:name="z23" w:id="22"/>
    <w:p>
      <w:pPr>
        <w:spacing w:after="0"/>
        <w:ind w:left="0"/>
        <w:jc w:val="both"/>
      </w:pPr>
      <w:r>
        <w:rPr>
          <w:rFonts w:ascii="Times New Roman"/>
          <w:b w:val="false"/>
          <w:i w:val="false"/>
          <w:color w:val="000000"/>
          <w:sz w:val="28"/>
        </w:rPr>
        <w:t xml:space="preserve">
      3) </w:t>
      </w:r>
      <w:r>
        <w:rPr>
          <w:rFonts w:ascii="Times New Roman"/>
          <w:b w:val="false"/>
          <w:i/>
          <w:color w:val="000000"/>
          <w:sz w:val="28"/>
        </w:rPr>
        <w:t>искючен</w:t>
      </w:r>
      <w:r>
        <w:rPr>
          <w:rFonts w:ascii="Times New Roman"/>
          <w:b w:val="false"/>
          <w:i/>
          <w:color w:val="000000"/>
          <w:sz w:val="28"/>
        </w:rPr>
        <w:t xml:space="preserve"> постановлением Правления Национального Банка РК от 22.12.2017 </w:t>
      </w:r>
      <w:r>
        <w:rPr>
          <w:rFonts w:ascii="Times New Roman"/>
          <w:b w:val="false"/>
          <w:i w:val="false"/>
          <w:color w:val="000000"/>
          <w:sz w:val="28"/>
        </w:rPr>
        <w:t>№ 251</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22"/>
    <w:bookmarkStart w:name="z79" w:id="23"/>
    <w:p>
      <w:pPr>
        <w:spacing w:after="0"/>
        <w:ind w:left="0"/>
        <w:jc w:val="both"/>
      </w:pPr>
      <w:r>
        <w:rPr>
          <w:rFonts w:ascii="Times New Roman"/>
          <w:b w:val="false"/>
          <w:i w:val="false"/>
          <w:color w:val="000000"/>
          <w:sz w:val="28"/>
        </w:rPr>
        <w:t>
      3-1) 40-59 "Операции, связанные с деятельностью страховых брокеров", на которых отражаются операции, связанные с деятельность страховых брокеров;</w:t>
      </w:r>
    </w:p>
    <w:bookmarkEnd w:id="23"/>
    <w:bookmarkStart w:name="z24" w:id="24"/>
    <w:p>
      <w:pPr>
        <w:spacing w:after="0"/>
        <w:ind w:left="0"/>
        <w:jc w:val="both"/>
      </w:pPr>
      <w:r>
        <w:rPr>
          <w:rFonts w:ascii="Times New Roman"/>
          <w:b w:val="false"/>
          <w:i w:val="false"/>
          <w:color w:val="000000"/>
          <w:sz w:val="28"/>
        </w:rPr>
        <w:t>
      4) 60-79 "Операции, связанные с деятельностью накопительных пенсионных фондов и управляющих инвестиционным портфелем", на которых отражаются операции, связанные с деятельностью накопительных пенсионных фондов и управляющих инвестиционным портфелем;</w:t>
      </w:r>
    </w:p>
    <w:bookmarkEnd w:id="24"/>
    <w:bookmarkStart w:name="z25" w:id="25"/>
    <w:p>
      <w:pPr>
        <w:spacing w:after="0"/>
        <w:ind w:left="0"/>
        <w:jc w:val="both"/>
      </w:pPr>
      <w:r>
        <w:rPr>
          <w:rFonts w:ascii="Times New Roman"/>
          <w:b w:val="false"/>
          <w:i w:val="false"/>
          <w:color w:val="000000"/>
          <w:sz w:val="28"/>
        </w:rPr>
        <w:t>
      5) 80-89 "Операции, связанные с деятельностью профессиональных участников рынка ценных бумаг", на которых отражаются операции, связанные с деятельностью на рынке ценных бумаг;</w:t>
      </w:r>
    </w:p>
    <w:bookmarkEnd w:id="25"/>
    <w:bookmarkStart w:name="z26" w:id="2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6) исключен постановлением Правления Национального Банка РК от 27.08.2018 </w:t>
      </w:r>
      <w:r>
        <w:rPr>
          <w:rFonts w:ascii="Times New Roman"/>
          <w:b w:val="false"/>
          <w:i w:val="false"/>
          <w:color w:val="000000"/>
          <w:sz w:val="28"/>
        </w:rPr>
        <w:t>№ 184</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r>
        <w:rPr>
          <w:rFonts w:ascii="Times New Roman"/>
          <w:b w:val="false"/>
          <w:i/>
          <w:color w:val="000000"/>
          <w:sz w:val="28"/>
        </w:rPr>
        <w:t>.</w:t>
      </w:r>
    </w:p>
    <w:bookmarkEnd w:id="2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4 в редакции постановления Правления Национального Банка РК от 17.07.2015 </w:t>
      </w:r>
      <w:r>
        <w:rPr>
          <w:rFonts w:ascii="Times New Roman"/>
          <w:b w:val="false"/>
          <w:i w:val="false"/>
          <w:color w:val="000000"/>
          <w:sz w:val="28"/>
        </w:rPr>
        <w:t>№ 131</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постановлениями Правления Национального Банка РК от 22.12.2017 </w:t>
      </w:r>
      <w:r>
        <w:rPr>
          <w:rFonts w:ascii="Times New Roman"/>
          <w:b w:val="false"/>
          <w:i w:val="false"/>
          <w:color w:val="000000"/>
          <w:sz w:val="28"/>
        </w:rPr>
        <w:t>№ 251</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27.08.2018 </w:t>
      </w:r>
      <w:r>
        <w:rPr>
          <w:rFonts w:ascii="Times New Roman"/>
          <w:b w:val="false"/>
          <w:i w:val="false"/>
          <w:color w:val="000000"/>
          <w:sz w:val="28"/>
        </w:rPr>
        <w:t>№ 184</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r>
        <w:rPr>
          <w:rFonts w:ascii="Times New Roman"/>
          <w:b w:val="false"/>
          <w:i/>
          <w:color w:val="000000"/>
          <w:sz w:val="28"/>
        </w:rPr>
        <w:t xml:space="preserve">; </w:t>
      </w:r>
      <w:r>
        <w:rPr>
          <w:rFonts w:ascii="Times New Roman"/>
          <w:b w:val="false"/>
          <w:i/>
          <w:color w:val="000000"/>
          <w:sz w:val="28"/>
        </w:rPr>
        <w:t xml:space="preserve">от 14.10.2019 </w:t>
      </w:r>
      <w:r>
        <w:rPr>
          <w:rFonts w:ascii="Times New Roman"/>
          <w:b w:val="false"/>
          <w:i w:val="false"/>
          <w:color w:val="000000"/>
          <w:sz w:val="28"/>
        </w:rPr>
        <w:t>№ 171</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7" w:id="27"/>
    <w:p>
      <w:pPr>
        <w:spacing w:after="0"/>
        <w:ind w:left="0"/>
        <w:jc w:val="both"/>
      </w:pPr>
      <w:r>
        <w:rPr>
          <w:rFonts w:ascii="Times New Roman"/>
          <w:b w:val="false"/>
          <w:i w:val="false"/>
          <w:color w:val="000000"/>
          <w:sz w:val="28"/>
        </w:rPr>
        <w:t>
      5. Счета, предусмотренные параграфами с 1 по 5 главы 2 Плана счетов, отражаются в бухгалтерском балансе организации.</w:t>
      </w:r>
    </w:p>
    <w:bookmarkEnd w:id="27"/>
    <w:p>
      <w:pPr>
        <w:spacing w:after="0"/>
        <w:ind w:left="0"/>
        <w:jc w:val="both"/>
      </w:pPr>
      <w:r>
        <w:rPr>
          <w:rFonts w:ascii="Times New Roman"/>
          <w:b w:val="false"/>
          <w:i w:val="false"/>
          <w:color w:val="000000"/>
          <w:sz w:val="28"/>
        </w:rPr>
        <w:t>
      Счета, предусмотренные параграфами 6 и 7 главы 2 Плана счетов, отражаются в отчете о прибылях и убытках организации.</w:t>
      </w:r>
    </w:p>
    <w:p>
      <w:pPr>
        <w:spacing w:after="0"/>
        <w:ind w:left="0"/>
        <w:jc w:val="both"/>
      </w:pPr>
      <w:r>
        <w:rPr>
          <w:rFonts w:ascii="Times New Roman"/>
          <w:b w:val="false"/>
          <w:i w:val="false"/>
          <w:color w:val="000000"/>
          <w:sz w:val="28"/>
        </w:rPr>
        <w:t>
      Счета, предусмотренные параграфом 8 главы 2 Плана счетов, относятся к внебалансовым счетам и предназначены для учета условных и возможных требований и обязательств организации.</w:t>
      </w:r>
    </w:p>
    <w:p>
      <w:pPr>
        <w:spacing w:after="0"/>
        <w:ind w:left="0"/>
        <w:jc w:val="both"/>
      </w:pPr>
      <w:r>
        <w:rPr>
          <w:rFonts w:ascii="Times New Roman"/>
          <w:b w:val="false"/>
          <w:i w:val="false"/>
          <w:color w:val="000000"/>
          <w:sz w:val="28"/>
        </w:rPr>
        <w:t>
      Счета, предусмотренные параграфом 9 главы 2 Плана счетов, относятся к внебалансовым счетам и являются счетами меморандума.</w:t>
      </w:r>
    </w:p>
    <w:p>
      <w:pPr>
        <w:spacing w:after="0"/>
        <w:ind w:left="0"/>
        <w:jc w:val="both"/>
      </w:pPr>
      <w:r>
        <w:rPr>
          <w:rFonts w:ascii="Times New Roman"/>
          <w:b w:val="false"/>
          <w:i w:val="false"/>
          <w:color w:val="000000"/>
          <w:sz w:val="28"/>
        </w:rPr>
        <w:t>
      Счета, предусмотренные параграфом 10 главы 2 Плана счетов, относятся к внебалансовым счетам и предназначены для учета активов клиентов, находящихся в инвестиционном управлении.</w:t>
      </w:r>
    </w:p>
    <w:p>
      <w:pPr>
        <w:spacing w:after="0"/>
        <w:ind w:left="0"/>
        <w:jc w:val="both"/>
      </w:pPr>
      <w:r>
        <w:rPr>
          <w:rFonts w:ascii="Times New Roman"/>
          <w:b w:val="false"/>
          <w:i w:val="false"/>
          <w:color w:val="000000"/>
          <w:sz w:val="28"/>
        </w:rPr>
        <w:t>
      Счета 1140 06, 1140 07, 1140 08, 1140 09, 1140 10, 1290 27, 2030 06, 2030 07, 2030 08, 2030 09, 2030 10, 5440 01, 5470 01, 6150 05, 6240 26, 7440 04, 7470 11 предназначены для учета операций организаций, которые составляют финансовую отчетность в соответствии с международным стандартом для малого и среднего бизнеса.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 в редакции постановления Правления Национального Банка РК от 21.11.2022 </w:t>
      </w:r>
      <w:r>
        <w:rPr>
          <w:rFonts w:ascii="Times New Roman"/>
          <w:b w:val="false"/>
          <w:i w:val="false"/>
          <w:color w:val="000000"/>
          <w:sz w:val="28"/>
        </w:rPr>
        <w:t>№ 97</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bookmarkStart w:name="z28" w:id="28"/>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2. Счета</w:t>
      </w:r>
    </w:p>
    <w:bookmarkEnd w:id="2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главы 2 в редакции постановления Правления Национального Банка РК от 28.11.2016 </w:t>
      </w:r>
      <w:r>
        <w:rPr>
          <w:rFonts w:ascii="Times New Roman"/>
          <w:b w:val="false"/>
          <w:i w:val="false"/>
          <w:color w:val="000000"/>
          <w:sz w:val="28"/>
        </w:rPr>
        <w:t xml:space="preserve">№ 279 </w:t>
      </w:r>
      <w:r>
        <w:rPr>
          <w:rFonts w:ascii="Times New Roman"/>
          <w:b w:val="false"/>
          <w:i/>
          <w:color w:val="000000"/>
          <w:sz w:val="28"/>
        </w:rPr>
        <w:t>(вводится в действие по истечении десяти календарных дней после дня его первого официального опубликования).</w:t>
      </w:r>
    </w:p>
    <w:bookmarkStart w:name="z29" w:id="29"/>
    <w:p>
      <w:pPr>
        <w:spacing w:after="0"/>
        <w:ind w:left="0"/>
        <w:jc w:val="both"/>
      </w:pPr>
      <w:r>
        <w:rPr>
          <w:rFonts w:ascii="Times New Roman"/>
          <w:b w:val="false"/>
          <w:i w:val="false"/>
          <w:color w:val="000000"/>
          <w:sz w:val="28"/>
        </w:rPr>
        <w:t xml:space="preserve">
      </w:t>
      </w:r>
      <w:r>
        <w:rPr>
          <w:rFonts w:ascii="Times New Roman"/>
          <w:b/>
          <w:i w:val="false"/>
          <w:color w:val="000000"/>
          <w:sz w:val="28"/>
        </w:rPr>
        <w:t>Параграф 1. Краткосрочные активы</w:t>
      </w:r>
    </w:p>
    <w:bookmarkEnd w:id="2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параграфа 1 в редакции постановления Правления Национального Банка РК от 27.05.2013 </w:t>
      </w:r>
      <w:r>
        <w:rPr>
          <w:rFonts w:ascii="Times New Roman"/>
          <w:b w:val="false"/>
          <w:i w:val="false"/>
          <w:color w:val="000000"/>
          <w:sz w:val="28"/>
        </w:rPr>
        <w:t>№ 131</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Параграф 1 с изменениями, внесенными постановлениями Правления Национального Банка РК от 20.03.2009 </w:t>
      </w:r>
      <w:r>
        <w:rPr>
          <w:rFonts w:ascii="Times New Roman"/>
          <w:b w:val="false"/>
          <w:i w:val="false"/>
          <w:color w:val="000000"/>
          <w:sz w:val="28"/>
        </w:rPr>
        <w:t xml:space="preserve">N 24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п. 3</w:t>
      </w:r>
      <w:r>
        <w:rPr>
          <w:rFonts w:ascii="Times New Roman"/>
          <w:b w:val="false"/>
          <w:i w:val="false"/>
          <w:color w:val="ff0000"/>
          <w:sz w:val="28"/>
        </w:rPr>
        <w:t xml:space="preserve">); от 29.03.2010 </w:t>
      </w:r>
      <w:r>
        <w:rPr>
          <w:rFonts w:ascii="Times New Roman"/>
          <w:b w:val="false"/>
          <w:i w:val="false"/>
          <w:color w:val="ff0000"/>
          <w:sz w:val="28"/>
        </w:rPr>
        <w:t>№ 18</w:t>
      </w:r>
      <w:r>
        <w:rPr>
          <w:rFonts w:ascii="Times New Roman"/>
          <w:b w:val="false"/>
          <w:i w:val="false"/>
          <w:color w:val="ff0000"/>
          <w:sz w:val="28"/>
        </w:rPr>
        <w:t xml:space="preserve"> (вводятся в действие с 04.08.2010); от 27.05.2013 </w:t>
      </w:r>
      <w:r>
        <w:rPr>
          <w:rFonts w:ascii="Times New Roman"/>
          <w:b w:val="false"/>
          <w:i w:val="false"/>
          <w:color w:val="000000"/>
          <w:sz w:val="28"/>
        </w:rPr>
        <w:t>№ 131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26.07.2013 </w:t>
      </w:r>
      <w:r>
        <w:rPr>
          <w:rFonts w:ascii="Times New Roman"/>
          <w:b w:val="false"/>
          <w:i w:val="false"/>
          <w:color w:val="000000"/>
          <w:sz w:val="28"/>
        </w:rPr>
        <w:t>№ 194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17.07.2015 </w:t>
      </w:r>
      <w:r>
        <w:rPr>
          <w:rFonts w:ascii="Times New Roman"/>
          <w:b w:val="false"/>
          <w:i w:val="false"/>
          <w:color w:val="000000"/>
          <w:sz w:val="28"/>
        </w:rPr>
        <w:t>№ 131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26.09.2016 </w:t>
      </w:r>
      <w:r>
        <w:rPr>
          <w:rFonts w:ascii="Times New Roman"/>
          <w:b w:val="false"/>
          <w:i w:val="false"/>
          <w:color w:val="000000"/>
          <w:sz w:val="28"/>
        </w:rPr>
        <w:t>№ 229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22.12.2017 </w:t>
      </w:r>
      <w:r>
        <w:rPr>
          <w:rFonts w:ascii="Times New Roman"/>
          <w:b w:val="false"/>
          <w:i w:val="false"/>
          <w:color w:val="000000"/>
          <w:sz w:val="28"/>
        </w:rPr>
        <w:t>№ 251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27.08.2018 </w:t>
      </w:r>
      <w:r>
        <w:rPr>
          <w:rFonts w:ascii="Times New Roman"/>
          <w:b w:val="false"/>
          <w:i w:val="false"/>
          <w:color w:val="000000"/>
          <w:sz w:val="28"/>
        </w:rPr>
        <w:t>№ 184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14.10.2019 </w:t>
      </w:r>
      <w:r>
        <w:rPr>
          <w:rFonts w:ascii="Times New Roman"/>
          <w:b w:val="false"/>
          <w:i w:val="false"/>
          <w:color w:val="000000"/>
          <w:sz w:val="28"/>
        </w:rPr>
        <w:t>№ 171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15.03.2021 </w:t>
      </w:r>
      <w:r>
        <w:rPr>
          <w:rFonts w:ascii="Times New Roman"/>
          <w:b w:val="false"/>
          <w:i w:val="false"/>
          <w:color w:val="000000"/>
          <w:sz w:val="28"/>
        </w:rPr>
        <w:t>№ 2</w:t>
      </w:r>
      <w:r>
        <w:rPr>
          <w:rFonts w:ascii="Times New Roman"/>
          <w:b w:val="false"/>
          <w:i w:val="false"/>
          <w:color w:val="000000"/>
          <w:sz w:val="28"/>
        </w:rPr>
        <w:t>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21.11.2022 </w:t>
      </w:r>
      <w:r>
        <w:rPr>
          <w:rFonts w:ascii="Times New Roman"/>
          <w:b w:val="false"/>
          <w:i w:val="false"/>
          <w:color w:val="000000"/>
          <w:sz w:val="28"/>
        </w:rPr>
        <w:t>№ 97</w:t>
      </w:r>
      <w:r>
        <w:rPr>
          <w:rFonts w:ascii="Times New Roman"/>
          <w:b w:val="false"/>
          <w:i w:val="false"/>
          <w:color w:val="ff0000"/>
          <w:sz w:val="28"/>
        </w:rPr>
        <w:t xml:space="preserve"> (вводится в действие с 01.01.2023); от 27.11.2023 </w:t>
      </w:r>
      <w:r>
        <w:rPr>
          <w:rFonts w:ascii="Times New Roman"/>
          <w:b w:val="false"/>
          <w:i w:val="false"/>
          <w:color w:val="000000"/>
          <w:sz w:val="28"/>
        </w:rPr>
        <w:t>№ 87</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п.4</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1000 Денежные средства </w:t>
      </w:r>
    </w:p>
    <w:p>
      <w:pPr>
        <w:spacing w:after="0"/>
        <w:ind w:left="0"/>
        <w:jc w:val="both"/>
      </w:pPr>
      <w:r>
        <w:rPr>
          <w:rFonts w:ascii="Times New Roman"/>
          <w:b w:val="false"/>
          <w:i w:val="false"/>
          <w:color w:val="000000"/>
          <w:sz w:val="28"/>
        </w:rPr>
        <w:t xml:space="preserve">
       1010 Денежные средства в кассе </w:t>
      </w:r>
    </w:p>
    <w:p>
      <w:pPr>
        <w:spacing w:after="0"/>
        <w:ind w:left="0"/>
        <w:jc w:val="both"/>
      </w:pPr>
      <w:r>
        <w:rPr>
          <w:rFonts w:ascii="Times New Roman"/>
          <w:b w:val="false"/>
          <w:i w:val="false"/>
          <w:color w:val="000000"/>
          <w:sz w:val="28"/>
        </w:rPr>
        <w:t xml:space="preserve">
       1020 Денежные средства в пути </w:t>
      </w:r>
    </w:p>
    <w:p>
      <w:pPr>
        <w:spacing w:after="0"/>
        <w:ind w:left="0"/>
        <w:jc w:val="both"/>
      </w:pPr>
      <w:r>
        <w:rPr>
          <w:rFonts w:ascii="Times New Roman"/>
          <w:b w:val="false"/>
          <w:i w:val="false"/>
          <w:color w:val="000000"/>
          <w:sz w:val="28"/>
        </w:rPr>
        <w:t xml:space="preserve">
       1030 Денежные средства на текущих счетах </w:t>
      </w:r>
    </w:p>
    <w:p>
      <w:pPr>
        <w:spacing w:after="0"/>
        <w:ind w:left="0"/>
        <w:jc w:val="both"/>
      </w:pPr>
      <w:r>
        <w:rPr>
          <w:rFonts w:ascii="Times New Roman"/>
          <w:b w:val="false"/>
          <w:i w:val="false"/>
          <w:color w:val="000000"/>
          <w:sz w:val="28"/>
        </w:rPr>
        <w:t>
       1060 Прочие денежные средства</w:t>
      </w:r>
    </w:p>
    <w:p>
      <w:pPr>
        <w:spacing w:after="0"/>
        <w:ind w:left="0"/>
        <w:jc w:val="both"/>
      </w:pPr>
      <w:r>
        <w:rPr>
          <w:rFonts w:ascii="Times New Roman"/>
          <w:b w:val="false"/>
          <w:i w:val="false"/>
          <w:color w:val="000000"/>
          <w:sz w:val="28"/>
        </w:rPr>
        <w:t>
       1060 01 Прочие денежные средства</w:t>
      </w:r>
    </w:p>
    <w:p>
      <w:pPr>
        <w:spacing w:after="0"/>
        <w:ind w:left="0"/>
        <w:jc w:val="both"/>
      </w:pPr>
      <w:r>
        <w:rPr>
          <w:rFonts w:ascii="Times New Roman"/>
          <w:b w:val="false"/>
          <w:i w:val="false"/>
          <w:color w:val="000000"/>
          <w:sz w:val="28"/>
        </w:rPr>
        <w:t xml:space="preserve">
       1060 61 Денежные средства (пенсионные активы) на текущем счете </w:t>
      </w:r>
    </w:p>
    <w:p>
      <w:pPr>
        <w:spacing w:after="0"/>
        <w:ind w:left="0"/>
        <w:jc w:val="both"/>
      </w:pPr>
      <w:r>
        <w:rPr>
          <w:rFonts w:ascii="Times New Roman"/>
          <w:b w:val="false"/>
          <w:i w:val="false"/>
          <w:color w:val="000000"/>
          <w:sz w:val="28"/>
        </w:rPr>
        <w:t xml:space="preserve">
       (инвестиционный счет) </w:t>
      </w:r>
    </w:p>
    <w:p>
      <w:pPr>
        <w:spacing w:after="0"/>
        <w:ind w:left="0"/>
        <w:jc w:val="both"/>
      </w:pPr>
      <w:r>
        <w:rPr>
          <w:rFonts w:ascii="Times New Roman"/>
          <w:b w:val="false"/>
          <w:i w:val="false"/>
          <w:color w:val="000000"/>
          <w:sz w:val="28"/>
        </w:rPr>
        <w:t xml:space="preserve">
       1060 62 Денежные средства (пенсионные активы) на текущем счете </w:t>
      </w:r>
    </w:p>
    <w:p>
      <w:pPr>
        <w:spacing w:after="0"/>
        <w:ind w:left="0"/>
        <w:jc w:val="both"/>
      </w:pPr>
      <w:r>
        <w:rPr>
          <w:rFonts w:ascii="Times New Roman"/>
          <w:b w:val="false"/>
          <w:i w:val="false"/>
          <w:color w:val="000000"/>
          <w:sz w:val="28"/>
        </w:rPr>
        <w:t xml:space="preserve">
       (счет выплат) </w:t>
      </w:r>
    </w:p>
    <w:p>
      <w:pPr>
        <w:spacing w:after="0"/>
        <w:ind w:left="0"/>
        <w:jc w:val="both"/>
      </w:pPr>
      <w:r>
        <w:rPr>
          <w:rFonts w:ascii="Times New Roman"/>
          <w:b w:val="false"/>
          <w:i w:val="false"/>
          <w:color w:val="000000"/>
          <w:sz w:val="28"/>
        </w:rPr>
        <w:t>
      1060 63 Целевые активы</w:t>
      </w:r>
    </w:p>
    <w:p>
      <w:pPr>
        <w:spacing w:after="0"/>
        <w:ind w:left="0"/>
        <w:jc w:val="both"/>
      </w:pPr>
      <w:r>
        <w:rPr>
          <w:rFonts w:ascii="Times New Roman"/>
          <w:b w:val="false"/>
          <w:i w:val="false"/>
          <w:color w:val="000000"/>
          <w:sz w:val="28"/>
        </w:rPr>
        <w:t>
       1070 Электронные деньги</w:t>
      </w:r>
    </w:p>
    <w:p>
      <w:pPr>
        <w:spacing w:after="0"/>
        <w:ind w:left="0"/>
        <w:jc w:val="both"/>
      </w:pPr>
      <w:r>
        <w:rPr>
          <w:rFonts w:ascii="Times New Roman"/>
          <w:b w:val="false"/>
          <w:i w:val="false"/>
          <w:color w:val="000000"/>
          <w:sz w:val="28"/>
        </w:rPr>
        <w:t>
       1071 Электронные деньги, выпущенные Национальным Банком Республики Казахстан</w:t>
      </w:r>
    </w:p>
    <w:p>
      <w:pPr>
        <w:spacing w:after="0"/>
        <w:ind w:left="0"/>
        <w:jc w:val="both"/>
      </w:pPr>
      <w:r>
        <w:rPr>
          <w:rFonts w:ascii="Times New Roman"/>
          <w:b w:val="false"/>
          <w:i w:val="false"/>
          <w:color w:val="000000"/>
          <w:sz w:val="28"/>
        </w:rPr>
        <w:t>
       1072 Электронные деньги, выпущенные банками и Национальным оператором почты</w:t>
      </w:r>
    </w:p>
    <w:p>
      <w:pPr>
        <w:spacing w:after="0"/>
        <w:ind w:left="0"/>
        <w:jc w:val="both"/>
      </w:pPr>
      <w:r>
        <w:rPr>
          <w:rFonts w:ascii="Times New Roman"/>
          <w:b w:val="false"/>
          <w:i w:val="false"/>
          <w:color w:val="000000"/>
          <w:sz w:val="28"/>
        </w:rPr>
        <w:t xml:space="preserve">
       1100 Краткосрочные финансовые инвестиции </w:t>
      </w:r>
    </w:p>
    <w:p>
      <w:pPr>
        <w:spacing w:after="0"/>
        <w:ind w:left="0"/>
        <w:jc w:val="both"/>
      </w:pPr>
      <w:r>
        <w:rPr>
          <w:rFonts w:ascii="Times New Roman"/>
          <w:b w:val="false"/>
          <w:i w:val="false"/>
          <w:color w:val="000000"/>
          <w:sz w:val="28"/>
        </w:rPr>
        <w:t xml:space="preserve">
       1110 Краткосрочные предоставленные займы </w:t>
      </w:r>
    </w:p>
    <w:p>
      <w:pPr>
        <w:spacing w:after="0"/>
        <w:ind w:left="0"/>
        <w:jc w:val="both"/>
      </w:pPr>
      <w:r>
        <w:rPr>
          <w:rFonts w:ascii="Times New Roman"/>
          <w:b w:val="false"/>
          <w:i w:val="false"/>
          <w:color w:val="000000"/>
          <w:sz w:val="28"/>
        </w:rPr>
        <w:t xml:space="preserve">
       1110 21 Краткосрочные займы, предоставленные клиентам </w:t>
      </w:r>
    </w:p>
    <w:p>
      <w:pPr>
        <w:spacing w:after="0"/>
        <w:ind w:left="0"/>
        <w:jc w:val="both"/>
      </w:pPr>
      <w:r>
        <w:rPr>
          <w:rFonts w:ascii="Times New Roman"/>
          <w:b w:val="false"/>
          <w:i w:val="false"/>
          <w:color w:val="000000"/>
          <w:sz w:val="28"/>
        </w:rPr>
        <w:t xml:space="preserve">
       1110 22 Просроченная задолженность клиентов по предоставленным </w:t>
      </w:r>
    </w:p>
    <w:p>
      <w:pPr>
        <w:spacing w:after="0"/>
        <w:ind w:left="0"/>
        <w:jc w:val="both"/>
      </w:pPr>
      <w:r>
        <w:rPr>
          <w:rFonts w:ascii="Times New Roman"/>
          <w:b w:val="false"/>
          <w:i w:val="false"/>
          <w:color w:val="000000"/>
          <w:sz w:val="28"/>
        </w:rPr>
        <w:t xml:space="preserve">
       займам </w:t>
      </w:r>
    </w:p>
    <w:p>
      <w:pPr>
        <w:spacing w:after="0"/>
        <w:ind w:left="0"/>
        <w:jc w:val="both"/>
      </w:pPr>
      <w:r>
        <w:rPr>
          <w:rFonts w:ascii="Times New Roman"/>
          <w:b w:val="false"/>
          <w:i w:val="false"/>
          <w:color w:val="000000"/>
          <w:sz w:val="28"/>
        </w:rPr>
        <w:t xml:space="preserve">
       1110 23 Дисконт по краткосрочным предоставленным займам </w:t>
      </w:r>
    </w:p>
    <w:p>
      <w:pPr>
        <w:spacing w:after="0"/>
        <w:ind w:left="0"/>
        <w:jc w:val="both"/>
      </w:pPr>
      <w:r>
        <w:rPr>
          <w:rFonts w:ascii="Times New Roman"/>
          <w:b w:val="false"/>
          <w:i w:val="false"/>
          <w:color w:val="000000"/>
          <w:sz w:val="28"/>
        </w:rPr>
        <w:t xml:space="preserve">
      1110 24 Премия по краткосрочным предоставленным займам </w:t>
      </w:r>
    </w:p>
    <w:p>
      <w:pPr>
        <w:spacing w:after="0"/>
        <w:ind w:left="0"/>
        <w:jc w:val="both"/>
      </w:pPr>
      <w:r>
        <w:rPr>
          <w:rFonts w:ascii="Times New Roman"/>
          <w:b w:val="false"/>
          <w:i w:val="false"/>
          <w:color w:val="000000"/>
          <w:sz w:val="28"/>
        </w:rPr>
        <w:t>
      1110 25 Положительная корректировка справедливой стоимости краткосрочных займов</w:t>
      </w:r>
    </w:p>
    <w:p>
      <w:pPr>
        <w:spacing w:after="0"/>
        <w:ind w:left="0"/>
        <w:jc w:val="both"/>
      </w:pPr>
      <w:r>
        <w:rPr>
          <w:rFonts w:ascii="Times New Roman"/>
          <w:b w:val="false"/>
          <w:i w:val="false"/>
          <w:color w:val="000000"/>
          <w:sz w:val="28"/>
        </w:rPr>
        <w:t>
      1110 26 Отрицательная корректировка справедливой стоимости краткосрочных займов</w:t>
      </w:r>
    </w:p>
    <w:p>
      <w:pPr>
        <w:spacing w:after="0"/>
        <w:ind w:left="0"/>
        <w:jc w:val="both"/>
      </w:pPr>
      <w:r>
        <w:rPr>
          <w:rFonts w:ascii="Times New Roman"/>
          <w:b w:val="false"/>
          <w:i w:val="false"/>
          <w:color w:val="000000"/>
          <w:sz w:val="28"/>
        </w:rPr>
        <w:t>
      1120 Краткосрочные финансовые активы, учитываемые по справедливой стоимости, изменения которой отражаются в составе прибыли или убытка</w:t>
      </w:r>
    </w:p>
    <w:p>
      <w:pPr>
        <w:spacing w:after="0"/>
        <w:ind w:left="0"/>
        <w:jc w:val="both"/>
      </w:pPr>
      <w:r>
        <w:rPr>
          <w:rFonts w:ascii="Times New Roman"/>
          <w:b w:val="false"/>
          <w:i w:val="false"/>
          <w:color w:val="000000"/>
          <w:sz w:val="28"/>
        </w:rPr>
        <w:t>
      1120 01 Финансовые активы, учитываемые по справедливой стоимости, изменения которой отражаются в составе прибыли или убытка</w:t>
      </w:r>
    </w:p>
    <w:p>
      <w:pPr>
        <w:spacing w:after="0"/>
        <w:ind w:left="0"/>
        <w:jc w:val="both"/>
      </w:pPr>
      <w:r>
        <w:rPr>
          <w:rFonts w:ascii="Times New Roman"/>
          <w:b w:val="false"/>
          <w:i w:val="false"/>
          <w:color w:val="000000"/>
          <w:sz w:val="28"/>
        </w:rPr>
        <w:t>
      1120 02 Дисконт по приобретенным финансовым активам, учитываемым по справедливой стоимости, изменения которой отражаются в составе прибыли или убытка</w:t>
      </w:r>
    </w:p>
    <w:p>
      <w:pPr>
        <w:spacing w:after="0"/>
        <w:ind w:left="0"/>
        <w:jc w:val="both"/>
      </w:pPr>
      <w:r>
        <w:rPr>
          <w:rFonts w:ascii="Times New Roman"/>
          <w:b w:val="false"/>
          <w:i w:val="false"/>
          <w:color w:val="000000"/>
          <w:sz w:val="28"/>
        </w:rPr>
        <w:t>
      1120 03 Премия по приобретенным финансовым активам, учитываемым по справедливой стоимости, изменения которой отражаются в составе прибыли или убытка</w:t>
      </w:r>
    </w:p>
    <w:p>
      <w:pPr>
        <w:spacing w:after="0"/>
        <w:ind w:left="0"/>
        <w:jc w:val="both"/>
      </w:pPr>
      <w:r>
        <w:rPr>
          <w:rFonts w:ascii="Times New Roman"/>
          <w:b w:val="false"/>
          <w:i w:val="false"/>
          <w:color w:val="000000"/>
          <w:sz w:val="28"/>
        </w:rPr>
        <w:t>
      1120 04 Положительная корректировка справедливой стоимости финансовых активов, учитываемых по справедливой стоимости, изменения которой отражаются в составе прибыли или убытка</w:t>
      </w:r>
    </w:p>
    <w:p>
      <w:pPr>
        <w:spacing w:after="0"/>
        <w:ind w:left="0"/>
        <w:jc w:val="both"/>
      </w:pPr>
      <w:r>
        <w:rPr>
          <w:rFonts w:ascii="Times New Roman"/>
          <w:b w:val="false"/>
          <w:i w:val="false"/>
          <w:color w:val="000000"/>
          <w:sz w:val="28"/>
        </w:rPr>
        <w:t>
      1120 05 Отрицательная корректировка справедливой стоимости финансовых активов, учитываемых по справедливой стоимости, изменения которой отражаются в составе прибыли или убытка</w:t>
      </w:r>
    </w:p>
    <w:p>
      <w:pPr>
        <w:spacing w:after="0"/>
        <w:ind w:left="0"/>
        <w:jc w:val="both"/>
      </w:pPr>
      <w:r>
        <w:rPr>
          <w:rFonts w:ascii="Times New Roman"/>
          <w:b w:val="false"/>
          <w:i w:val="false"/>
          <w:color w:val="000000"/>
          <w:sz w:val="28"/>
        </w:rPr>
        <w:t>
       1130 Краткосрочные финансовые активы, учитываемые по амортизированной стоимости</w:t>
      </w:r>
    </w:p>
    <w:p>
      <w:pPr>
        <w:spacing w:after="0"/>
        <w:ind w:left="0"/>
        <w:jc w:val="both"/>
      </w:pPr>
      <w:r>
        <w:rPr>
          <w:rFonts w:ascii="Times New Roman"/>
          <w:b w:val="false"/>
          <w:i w:val="false"/>
          <w:color w:val="000000"/>
          <w:sz w:val="28"/>
        </w:rPr>
        <w:t>
       1130 01 Краткосрочные финансовые активы, учитываемые по амортизированной стоимости</w:t>
      </w:r>
    </w:p>
    <w:p>
      <w:pPr>
        <w:spacing w:after="0"/>
        <w:ind w:left="0"/>
        <w:jc w:val="both"/>
      </w:pPr>
      <w:r>
        <w:rPr>
          <w:rFonts w:ascii="Times New Roman"/>
          <w:b w:val="false"/>
          <w:i w:val="false"/>
          <w:color w:val="000000"/>
          <w:sz w:val="28"/>
        </w:rPr>
        <w:t>
       1130 02 Дисконт по приобретенным краткосрочным финансовым активам, учитываемым по амортизированной стоимости</w:t>
      </w:r>
    </w:p>
    <w:p>
      <w:pPr>
        <w:spacing w:after="0"/>
        <w:ind w:left="0"/>
        <w:jc w:val="both"/>
      </w:pPr>
      <w:r>
        <w:rPr>
          <w:rFonts w:ascii="Times New Roman"/>
          <w:b w:val="false"/>
          <w:i w:val="false"/>
          <w:color w:val="000000"/>
          <w:sz w:val="28"/>
        </w:rPr>
        <w:t>
       1130 03 Премия по приобретенным краткосрочным финансовым активам, учитываемым по амортизированной стоимости</w:t>
      </w:r>
    </w:p>
    <w:p>
      <w:pPr>
        <w:spacing w:after="0"/>
        <w:ind w:left="0"/>
        <w:jc w:val="both"/>
      </w:pPr>
      <w:r>
        <w:rPr>
          <w:rFonts w:ascii="Times New Roman"/>
          <w:b w:val="false"/>
          <w:i w:val="false"/>
          <w:color w:val="000000"/>
          <w:sz w:val="28"/>
        </w:rPr>
        <w:t>
       1130 61 Краткосрочные финансовые активы, оцениваемые по</w:t>
      </w:r>
    </w:p>
    <w:p>
      <w:pPr>
        <w:spacing w:after="0"/>
        <w:ind w:left="0"/>
        <w:jc w:val="both"/>
      </w:pPr>
      <w:r>
        <w:rPr>
          <w:rFonts w:ascii="Times New Roman"/>
          <w:b w:val="false"/>
          <w:i w:val="false"/>
          <w:color w:val="000000"/>
          <w:sz w:val="28"/>
        </w:rPr>
        <w:t>
       амортизированной стоимости</w:t>
      </w:r>
    </w:p>
    <w:p>
      <w:pPr>
        <w:spacing w:after="0"/>
        <w:ind w:left="0"/>
        <w:jc w:val="both"/>
      </w:pPr>
      <w:r>
        <w:rPr>
          <w:rFonts w:ascii="Times New Roman"/>
          <w:b w:val="false"/>
          <w:i w:val="false"/>
          <w:color w:val="000000"/>
          <w:sz w:val="28"/>
        </w:rPr>
        <w:t>
       1130 62 Дисконт по краткосрочным финансовым активам,</w:t>
      </w:r>
    </w:p>
    <w:p>
      <w:pPr>
        <w:spacing w:after="0"/>
        <w:ind w:left="0"/>
        <w:jc w:val="both"/>
      </w:pPr>
      <w:r>
        <w:rPr>
          <w:rFonts w:ascii="Times New Roman"/>
          <w:b w:val="false"/>
          <w:i w:val="false"/>
          <w:color w:val="000000"/>
          <w:sz w:val="28"/>
        </w:rPr>
        <w:t>
       оцениваемым по амортизированной стоимости</w:t>
      </w:r>
    </w:p>
    <w:p>
      <w:pPr>
        <w:spacing w:after="0"/>
        <w:ind w:left="0"/>
        <w:jc w:val="both"/>
      </w:pPr>
      <w:r>
        <w:rPr>
          <w:rFonts w:ascii="Times New Roman"/>
          <w:b w:val="false"/>
          <w:i w:val="false"/>
          <w:color w:val="000000"/>
          <w:sz w:val="28"/>
        </w:rPr>
        <w:t>
       1130 63 Премия по краткосрочным финансовым активам, оцениваемым</w:t>
      </w:r>
    </w:p>
    <w:p>
      <w:pPr>
        <w:spacing w:after="0"/>
        <w:ind w:left="0"/>
        <w:jc w:val="both"/>
      </w:pPr>
      <w:r>
        <w:rPr>
          <w:rFonts w:ascii="Times New Roman"/>
          <w:b w:val="false"/>
          <w:i w:val="false"/>
          <w:color w:val="000000"/>
          <w:sz w:val="28"/>
        </w:rPr>
        <w:t>
       по амортизированной стоимости</w:t>
      </w:r>
    </w:p>
    <w:p>
      <w:pPr>
        <w:spacing w:after="0"/>
        <w:ind w:left="0"/>
        <w:jc w:val="both"/>
      </w:pPr>
      <w:r>
        <w:rPr>
          <w:rFonts w:ascii="Times New Roman"/>
          <w:b w:val="false"/>
          <w:i w:val="false"/>
          <w:color w:val="000000"/>
          <w:sz w:val="28"/>
        </w:rPr>
        <w:t>
      1140 Краткосрочные финансовые активы, учитываемые по справедливой стоимости через прочий совокупный доход</w:t>
      </w:r>
    </w:p>
    <w:p>
      <w:pPr>
        <w:spacing w:after="0"/>
        <w:ind w:left="0"/>
        <w:jc w:val="both"/>
      </w:pPr>
      <w:r>
        <w:rPr>
          <w:rFonts w:ascii="Times New Roman"/>
          <w:b w:val="false"/>
          <w:i w:val="false"/>
          <w:color w:val="000000"/>
          <w:sz w:val="28"/>
        </w:rPr>
        <w:t>
      1140 01 Краткосрочные финансовые активы, учитываемые по справедливой стоимости через прочий совокупный доход</w:t>
      </w:r>
    </w:p>
    <w:p>
      <w:pPr>
        <w:spacing w:after="0"/>
        <w:ind w:left="0"/>
        <w:jc w:val="both"/>
      </w:pPr>
      <w:r>
        <w:rPr>
          <w:rFonts w:ascii="Times New Roman"/>
          <w:b w:val="false"/>
          <w:i w:val="false"/>
          <w:color w:val="000000"/>
          <w:sz w:val="28"/>
        </w:rPr>
        <w:t>
      1140 02 Дисконт по приобретенным финансовым активам, учитываемым по справедливой стоимости через прочий совокупный доход</w:t>
      </w:r>
    </w:p>
    <w:p>
      <w:pPr>
        <w:spacing w:after="0"/>
        <w:ind w:left="0"/>
        <w:jc w:val="both"/>
      </w:pPr>
      <w:r>
        <w:rPr>
          <w:rFonts w:ascii="Times New Roman"/>
          <w:b w:val="false"/>
          <w:i w:val="false"/>
          <w:color w:val="000000"/>
          <w:sz w:val="28"/>
        </w:rPr>
        <w:t>
      1140 03 Премия по приобретенным финансовым активам, учитываемым по справедливой стоимости через прочий совокупный доход</w:t>
      </w:r>
    </w:p>
    <w:p>
      <w:pPr>
        <w:spacing w:after="0"/>
        <w:ind w:left="0"/>
        <w:jc w:val="both"/>
      </w:pPr>
      <w:r>
        <w:rPr>
          <w:rFonts w:ascii="Times New Roman"/>
          <w:b w:val="false"/>
          <w:i w:val="false"/>
          <w:color w:val="000000"/>
          <w:sz w:val="28"/>
        </w:rPr>
        <w:t>
      1140 04 Положительная корректировка справедливой стоимости финансовых активов, учитываемых по справедливой стоимости через прочий совокупный доход</w:t>
      </w:r>
    </w:p>
    <w:p>
      <w:pPr>
        <w:spacing w:after="0"/>
        <w:ind w:left="0"/>
        <w:jc w:val="both"/>
      </w:pPr>
      <w:r>
        <w:rPr>
          <w:rFonts w:ascii="Times New Roman"/>
          <w:b w:val="false"/>
          <w:i w:val="false"/>
          <w:color w:val="000000"/>
          <w:sz w:val="28"/>
        </w:rPr>
        <w:t>
      1140 05 Отрицательная корректировка справедливой стоимости финансовых активов, учитываемых по справедливой стоимости через прочий совокупный доход</w:t>
      </w:r>
    </w:p>
    <w:p>
      <w:pPr>
        <w:spacing w:after="0"/>
        <w:ind w:left="0"/>
        <w:jc w:val="both"/>
      </w:pPr>
      <w:r>
        <w:rPr>
          <w:rFonts w:ascii="Times New Roman"/>
          <w:b w:val="false"/>
          <w:i w:val="false"/>
          <w:color w:val="000000"/>
          <w:sz w:val="28"/>
        </w:rPr>
        <w:t>
      1140 06 Краткосрочные финансовые активы, имеющиеся в наличии для продажи</w:t>
      </w:r>
    </w:p>
    <w:p>
      <w:pPr>
        <w:spacing w:after="0"/>
        <w:ind w:left="0"/>
        <w:jc w:val="both"/>
      </w:pPr>
      <w:r>
        <w:rPr>
          <w:rFonts w:ascii="Times New Roman"/>
          <w:b w:val="false"/>
          <w:i w:val="false"/>
          <w:color w:val="000000"/>
          <w:sz w:val="28"/>
        </w:rPr>
        <w:t>
      1140 07 Дисконт по приобретенным краткосрочным финансовым активам, имеющимся в наличии для продажи</w:t>
      </w:r>
    </w:p>
    <w:p>
      <w:pPr>
        <w:spacing w:after="0"/>
        <w:ind w:left="0"/>
        <w:jc w:val="both"/>
      </w:pPr>
      <w:r>
        <w:rPr>
          <w:rFonts w:ascii="Times New Roman"/>
          <w:b w:val="false"/>
          <w:i w:val="false"/>
          <w:color w:val="000000"/>
          <w:sz w:val="28"/>
        </w:rPr>
        <w:t>
      1140 08 Премия по приобретенным краткосрочным финансовым активам, имеющимся в наличии для продажи</w:t>
      </w:r>
    </w:p>
    <w:p>
      <w:pPr>
        <w:spacing w:after="0"/>
        <w:ind w:left="0"/>
        <w:jc w:val="both"/>
      </w:pPr>
      <w:r>
        <w:rPr>
          <w:rFonts w:ascii="Times New Roman"/>
          <w:b w:val="false"/>
          <w:i w:val="false"/>
          <w:color w:val="000000"/>
          <w:sz w:val="28"/>
        </w:rPr>
        <w:t>
      1140 09 Положительная корректировка справедливой стоимости краткосрочных финансовых активов, имеющихся в наличии для продажи</w:t>
      </w:r>
    </w:p>
    <w:p>
      <w:pPr>
        <w:spacing w:after="0"/>
        <w:ind w:left="0"/>
        <w:jc w:val="both"/>
      </w:pPr>
      <w:r>
        <w:rPr>
          <w:rFonts w:ascii="Times New Roman"/>
          <w:b w:val="false"/>
          <w:i w:val="false"/>
          <w:color w:val="000000"/>
          <w:sz w:val="28"/>
        </w:rPr>
        <w:t>
      1140 10 Отрицательная корректировка справедливой стоимости краткосрочных финансовых активов, имеющихся в наличии для продажи</w:t>
      </w:r>
    </w:p>
    <w:p>
      <w:pPr>
        <w:spacing w:after="0"/>
        <w:ind w:left="0"/>
        <w:jc w:val="both"/>
      </w:pPr>
      <w:r>
        <w:rPr>
          <w:rFonts w:ascii="Times New Roman"/>
          <w:b w:val="false"/>
          <w:i w:val="false"/>
          <w:color w:val="000000"/>
          <w:sz w:val="28"/>
        </w:rPr>
        <w:t>
       1140 61 Краткосрочные финансовые активы, оцениваемые по</w:t>
      </w:r>
    </w:p>
    <w:p>
      <w:pPr>
        <w:spacing w:after="0"/>
        <w:ind w:left="0"/>
        <w:jc w:val="both"/>
      </w:pPr>
      <w:r>
        <w:rPr>
          <w:rFonts w:ascii="Times New Roman"/>
          <w:b w:val="false"/>
          <w:i w:val="false"/>
          <w:color w:val="000000"/>
          <w:sz w:val="28"/>
        </w:rPr>
        <w:t>
       справедливой стоимости</w:t>
      </w:r>
    </w:p>
    <w:p>
      <w:pPr>
        <w:spacing w:after="0"/>
        <w:ind w:left="0"/>
        <w:jc w:val="both"/>
      </w:pPr>
      <w:r>
        <w:rPr>
          <w:rFonts w:ascii="Times New Roman"/>
          <w:b w:val="false"/>
          <w:i w:val="false"/>
          <w:color w:val="000000"/>
          <w:sz w:val="28"/>
        </w:rPr>
        <w:t>
       1140 62 Дисконт по краткосрочным финансовым активам,</w:t>
      </w:r>
    </w:p>
    <w:p>
      <w:pPr>
        <w:spacing w:after="0"/>
        <w:ind w:left="0"/>
        <w:jc w:val="both"/>
      </w:pPr>
      <w:r>
        <w:rPr>
          <w:rFonts w:ascii="Times New Roman"/>
          <w:b w:val="false"/>
          <w:i w:val="false"/>
          <w:color w:val="000000"/>
          <w:sz w:val="28"/>
        </w:rPr>
        <w:t>
       оцениваемым по справедливой стоимости</w:t>
      </w:r>
    </w:p>
    <w:p>
      <w:pPr>
        <w:spacing w:after="0"/>
        <w:ind w:left="0"/>
        <w:jc w:val="both"/>
      </w:pPr>
      <w:r>
        <w:rPr>
          <w:rFonts w:ascii="Times New Roman"/>
          <w:b w:val="false"/>
          <w:i w:val="false"/>
          <w:color w:val="000000"/>
          <w:sz w:val="28"/>
        </w:rPr>
        <w:t>
       1140 63 Премия по краткосрочным финансовым активам, оцениваемым</w:t>
      </w:r>
    </w:p>
    <w:p>
      <w:pPr>
        <w:spacing w:after="0"/>
        <w:ind w:left="0"/>
        <w:jc w:val="both"/>
      </w:pPr>
      <w:r>
        <w:rPr>
          <w:rFonts w:ascii="Times New Roman"/>
          <w:b w:val="false"/>
          <w:i w:val="false"/>
          <w:color w:val="000000"/>
          <w:sz w:val="28"/>
        </w:rPr>
        <w:t>
       по справедливой стоимости</w:t>
      </w:r>
    </w:p>
    <w:p>
      <w:pPr>
        <w:spacing w:after="0"/>
        <w:ind w:left="0"/>
        <w:jc w:val="both"/>
      </w:pPr>
      <w:r>
        <w:rPr>
          <w:rFonts w:ascii="Times New Roman"/>
          <w:b w:val="false"/>
          <w:i w:val="false"/>
          <w:color w:val="000000"/>
          <w:sz w:val="28"/>
        </w:rPr>
        <w:t>
       1140 64 Положительная корректировка справедливой стоимости</w:t>
      </w:r>
    </w:p>
    <w:p>
      <w:pPr>
        <w:spacing w:after="0"/>
        <w:ind w:left="0"/>
        <w:jc w:val="both"/>
      </w:pPr>
      <w:r>
        <w:rPr>
          <w:rFonts w:ascii="Times New Roman"/>
          <w:b w:val="false"/>
          <w:i w:val="false"/>
          <w:color w:val="000000"/>
          <w:sz w:val="28"/>
        </w:rPr>
        <w:t>
       краткосрочных финансовых активов, оцениваемых по</w:t>
      </w:r>
    </w:p>
    <w:p>
      <w:pPr>
        <w:spacing w:after="0"/>
        <w:ind w:left="0"/>
        <w:jc w:val="both"/>
      </w:pPr>
      <w:r>
        <w:rPr>
          <w:rFonts w:ascii="Times New Roman"/>
          <w:b w:val="false"/>
          <w:i w:val="false"/>
          <w:color w:val="000000"/>
          <w:sz w:val="28"/>
        </w:rPr>
        <w:t>
       справедливой стоимости</w:t>
      </w:r>
    </w:p>
    <w:p>
      <w:pPr>
        <w:spacing w:after="0"/>
        <w:ind w:left="0"/>
        <w:jc w:val="both"/>
      </w:pPr>
      <w:r>
        <w:rPr>
          <w:rFonts w:ascii="Times New Roman"/>
          <w:b w:val="false"/>
          <w:i w:val="false"/>
          <w:color w:val="000000"/>
          <w:sz w:val="28"/>
        </w:rPr>
        <w:t>
       1140 65 Отрицательная корректировка справедливой стоимости</w:t>
      </w:r>
    </w:p>
    <w:p>
      <w:pPr>
        <w:spacing w:after="0"/>
        <w:ind w:left="0"/>
        <w:jc w:val="both"/>
      </w:pPr>
      <w:r>
        <w:rPr>
          <w:rFonts w:ascii="Times New Roman"/>
          <w:b w:val="false"/>
          <w:i w:val="false"/>
          <w:color w:val="000000"/>
          <w:sz w:val="28"/>
        </w:rPr>
        <w:t>
       краткосрочных финансовых активов, оцениваемых по</w:t>
      </w:r>
    </w:p>
    <w:p>
      <w:pPr>
        <w:spacing w:after="0"/>
        <w:ind w:left="0"/>
        <w:jc w:val="both"/>
      </w:pPr>
      <w:r>
        <w:rPr>
          <w:rFonts w:ascii="Times New Roman"/>
          <w:b w:val="false"/>
          <w:i w:val="false"/>
          <w:color w:val="000000"/>
          <w:sz w:val="28"/>
        </w:rPr>
        <w:t>
       справедливой стоимости</w:t>
      </w:r>
    </w:p>
    <w:p>
      <w:pPr>
        <w:spacing w:after="0"/>
        <w:ind w:left="0"/>
        <w:jc w:val="both"/>
      </w:pPr>
      <w:r>
        <w:rPr>
          <w:rFonts w:ascii="Times New Roman"/>
          <w:b w:val="false"/>
          <w:i w:val="false"/>
          <w:color w:val="000000"/>
          <w:sz w:val="28"/>
        </w:rPr>
        <w:t xml:space="preserve">
       1150 Прочие краткосрочные финансовые инвестиции </w:t>
      </w:r>
    </w:p>
    <w:p>
      <w:pPr>
        <w:spacing w:after="0"/>
        <w:ind w:left="0"/>
        <w:jc w:val="both"/>
      </w:pPr>
      <w:r>
        <w:rPr>
          <w:rFonts w:ascii="Times New Roman"/>
          <w:b w:val="false"/>
          <w:i w:val="false"/>
          <w:color w:val="000000"/>
          <w:sz w:val="28"/>
        </w:rPr>
        <w:t xml:space="preserve">
       1150 01 Операции "обратное РЕПО" с ценными бумагами </w:t>
      </w:r>
    </w:p>
    <w:p>
      <w:pPr>
        <w:spacing w:after="0"/>
        <w:ind w:left="0"/>
        <w:jc w:val="both"/>
      </w:pPr>
      <w:r>
        <w:rPr>
          <w:rFonts w:ascii="Times New Roman"/>
          <w:b w:val="false"/>
          <w:i w:val="false"/>
          <w:color w:val="000000"/>
          <w:sz w:val="28"/>
        </w:rPr>
        <w:t xml:space="preserve">
       1150 02 Краткосрочные вклады, размещенные в банках второго </w:t>
      </w:r>
    </w:p>
    <w:p>
      <w:pPr>
        <w:spacing w:after="0"/>
        <w:ind w:left="0"/>
        <w:jc w:val="both"/>
      </w:pPr>
      <w:r>
        <w:rPr>
          <w:rFonts w:ascii="Times New Roman"/>
          <w:b w:val="false"/>
          <w:i w:val="false"/>
          <w:color w:val="000000"/>
          <w:sz w:val="28"/>
        </w:rPr>
        <w:t xml:space="preserve">
       уровня и организациях, осуществляющих отдельные виды </w:t>
      </w:r>
    </w:p>
    <w:p>
      <w:pPr>
        <w:spacing w:after="0"/>
        <w:ind w:left="0"/>
        <w:jc w:val="both"/>
      </w:pPr>
      <w:r>
        <w:rPr>
          <w:rFonts w:ascii="Times New Roman"/>
          <w:b w:val="false"/>
          <w:i w:val="false"/>
          <w:color w:val="000000"/>
          <w:sz w:val="28"/>
        </w:rPr>
        <w:t xml:space="preserve">
       банковских операций, на одну ночь </w:t>
      </w:r>
    </w:p>
    <w:p>
      <w:pPr>
        <w:spacing w:after="0"/>
        <w:ind w:left="0"/>
        <w:jc w:val="both"/>
      </w:pPr>
      <w:r>
        <w:rPr>
          <w:rFonts w:ascii="Times New Roman"/>
          <w:b w:val="false"/>
          <w:i w:val="false"/>
          <w:color w:val="000000"/>
          <w:sz w:val="28"/>
        </w:rPr>
        <w:t xml:space="preserve">
       1150 03 Краткосрочные вклады до востребования, размещенные в </w:t>
      </w:r>
    </w:p>
    <w:p>
      <w:pPr>
        <w:spacing w:after="0"/>
        <w:ind w:left="0"/>
        <w:jc w:val="both"/>
      </w:pPr>
      <w:r>
        <w:rPr>
          <w:rFonts w:ascii="Times New Roman"/>
          <w:b w:val="false"/>
          <w:i w:val="false"/>
          <w:color w:val="000000"/>
          <w:sz w:val="28"/>
        </w:rPr>
        <w:t xml:space="preserve">
       банках второго уровня и организациях, осуществляющих </w:t>
      </w:r>
    </w:p>
    <w:p>
      <w:pPr>
        <w:spacing w:after="0"/>
        <w:ind w:left="0"/>
        <w:jc w:val="both"/>
      </w:pPr>
      <w:r>
        <w:rPr>
          <w:rFonts w:ascii="Times New Roman"/>
          <w:b w:val="false"/>
          <w:i w:val="false"/>
          <w:color w:val="000000"/>
          <w:sz w:val="28"/>
        </w:rPr>
        <w:t xml:space="preserve">
       отдельные виды банковских операций </w:t>
      </w:r>
    </w:p>
    <w:p>
      <w:pPr>
        <w:spacing w:after="0"/>
        <w:ind w:left="0"/>
        <w:jc w:val="both"/>
      </w:pPr>
      <w:r>
        <w:rPr>
          <w:rFonts w:ascii="Times New Roman"/>
          <w:b w:val="false"/>
          <w:i w:val="false"/>
          <w:color w:val="000000"/>
          <w:sz w:val="28"/>
        </w:rPr>
        <w:t>
       1150 04 Краткосрочные вклады, размещенные в банках и</w:t>
      </w:r>
    </w:p>
    <w:p>
      <w:pPr>
        <w:spacing w:after="0"/>
        <w:ind w:left="0"/>
        <w:jc w:val="both"/>
      </w:pPr>
      <w:r>
        <w:rPr>
          <w:rFonts w:ascii="Times New Roman"/>
          <w:b w:val="false"/>
          <w:i w:val="false"/>
          <w:color w:val="000000"/>
          <w:sz w:val="28"/>
        </w:rPr>
        <w:t>
       организациях, осуществляющих отдельные виды банковских</w:t>
      </w:r>
    </w:p>
    <w:p>
      <w:pPr>
        <w:spacing w:after="0"/>
        <w:ind w:left="0"/>
        <w:jc w:val="both"/>
      </w:pPr>
      <w:r>
        <w:rPr>
          <w:rFonts w:ascii="Times New Roman"/>
          <w:b w:val="false"/>
          <w:i w:val="false"/>
          <w:color w:val="000000"/>
          <w:sz w:val="28"/>
        </w:rPr>
        <w:t>
       операций</w:t>
      </w:r>
    </w:p>
    <w:p>
      <w:pPr>
        <w:spacing w:after="0"/>
        <w:ind w:left="0"/>
        <w:jc w:val="both"/>
      </w:pPr>
      <w:r>
        <w:rPr>
          <w:rFonts w:ascii="Times New Roman"/>
          <w:b w:val="false"/>
          <w:i w:val="false"/>
          <w:color w:val="000000"/>
          <w:sz w:val="28"/>
        </w:rPr>
        <w:t xml:space="preserve">
       1150 05 Краткосрочные условные вклады, размещенные в банках </w:t>
      </w:r>
    </w:p>
    <w:p>
      <w:pPr>
        <w:spacing w:after="0"/>
        <w:ind w:left="0"/>
        <w:jc w:val="both"/>
      </w:pPr>
      <w:r>
        <w:rPr>
          <w:rFonts w:ascii="Times New Roman"/>
          <w:b w:val="false"/>
          <w:i w:val="false"/>
          <w:color w:val="000000"/>
          <w:sz w:val="28"/>
        </w:rPr>
        <w:t>
       второго уровня и организациях, осуществляющих</w:t>
      </w:r>
    </w:p>
    <w:p>
      <w:pPr>
        <w:spacing w:after="0"/>
        <w:ind w:left="0"/>
        <w:jc w:val="both"/>
      </w:pPr>
      <w:r>
        <w:rPr>
          <w:rFonts w:ascii="Times New Roman"/>
          <w:b w:val="false"/>
          <w:i w:val="false"/>
          <w:color w:val="000000"/>
          <w:sz w:val="28"/>
        </w:rPr>
        <w:t>
       отдельные виды банковских операций</w:t>
      </w:r>
    </w:p>
    <w:p>
      <w:pPr>
        <w:spacing w:after="0"/>
        <w:ind w:left="0"/>
        <w:jc w:val="both"/>
      </w:pPr>
      <w:r>
        <w:rPr>
          <w:rFonts w:ascii="Times New Roman"/>
          <w:b w:val="false"/>
          <w:i w:val="false"/>
          <w:color w:val="000000"/>
          <w:sz w:val="28"/>
        </w:rPr>
        <w:t>
      1150 06 Краткосрочные сберегательные вклады, размещенные в банках второго уровня и организациях, осуществляющих отдельные виды банковских операций (до одного года)</w:t>
      </w:r>
    </w:p>
    <w:p>
      <w:pPr>
        <w:spacing w:after="0"/>
        <w:ind w:left="0"/>
        <w:jc w:val="both"/>
      </w:pPr>
      <w:r>
        <w:rPr>
          <w:rFonts w:ascii="Times New Roman"/>
          <w:b w:val="false"/>
          <w:i w:val="false"/>
          <w:color w:val="000000"/>
          <w:sz w:val="28"/>
        </w:rPr>
        <w:t xml:space="preserve">
       1150 09 Аффинированные драгоценные металлы, размещенные на </w:t>
      </w:r>
    </w:p>
    <w:p>
      <w:pPr>
        <w:spacing w:after="0"/>
        <w:ind w:left="0"/>
        <w:jc w:val="both"/>
      </w:pPr>
      <w:r>
        <w:rPr>
          <w:rFonts w:ascii="Times New Roman"/>
          <w:b w:val="false"/>
          <w:i w:val="false"/>
          <w:color w:val="000000"/>
          <w:sz w:val="28"/>
        </w:rPr>
        <w:t xml:space="preserve">
       металлических счетах </w:t>
      </w:r>
    </w:p>
    <w:p>
      <w:pPr>
        <w:spacing w:after="0"/>
        <w:ind w:left="0"/>
        <w:jc w:val="both"/>
      </w:pPr>
      <w:r>
        <w:rPr>
          <w:rFonts w:ascii="Times New Roman"/>
          <w:b w:val="false"/>
          <w:i w:val="false"/>
          <w:color w:val="000000"/>
          <w:sz w:val="28"/>
        </w:rPr>
        <w:t xml:space="preserve">
       1150 10 Просроченная задолженность по прочим краткосрочным </w:t>
      </w:r>
    </w:p>
    <w:p>
      <w:pPr>
        <w:spacing w:after="0"/>
        <w:ind w:left="0"/>
        <w:jc w:val="both"/>
      </w:pPr>
      <w:r>
        <w:rPr>
          <w:rFonts w:ascii="Times New Roman"/>
          <w:b w:val="false"/>
          <w:i w:val="false"/>
          <w:color w:val="000000"/>
          <w:sz w:val="28"/>
        </w:rPr>
        <w:t xml:space="preserve">
       финансовым инвестициям </w:t>
      </w:r>
    </w:p>
    <w:p>
      <w:pPr>
        <w:spacing w:after="0"/>
        <w:ind w:left="0"/>
        <w:jc w:val="both"/>
      </w:pPr>
      <w:r>
        <w:rPr>
          <w:rFonts w:ascii="Times New Roman"/>
          <w:b w:val="false"/>
          <w:i w:val="false"/>
          <w:color w:val="000000"/>
          <w:sz w:val="28"/>
        </w:rPr>
        <w:t xml:space="preserve">
       1150 11 Дисконт по размещенным краткосрочным вкладам </w:t>
      </w:r>
    </w:p>
    <w:p>
      <w:pPr>
        <w:spacing w:after="0"/>
        <w:ind w:left="0"/>
        <w:jc w:val="both"/>
      </w:pPr>
      <w:r>
        <w:rPr>
          <w:rFonts w:ascii="Times New Roman"/>
          <w:b w:val="false"/>
          <w:i w:val="false"/>
          <w:color w:val="000000"/>
          <w:sz w:val="28"/>
        </w:rPr>
        <w:t xml:space="preserve">
       1150 12 Премия по размещенным краткосрочным вкладам </w:t>
      </w:r>
    </w:p>
    <w:p>
      <w:pPr>
        <w:spacing w:after="0"/>
        <w:ind w:left="0"/>
        <w:jc w:val="both"/>
      </w:pPr>
      <w:r>
        <w:rPr>
          <w:rFonts w:ascii="Times New Roman"/>
          <w:b w:val="false"/>
          <w:i w:val="false"/>
          <w:color w:val="000000"/>
          <w:sz w:val="28"/>
        </w:rPr>
        <w:t xml:space="preserve">
       1160 Просроченная задолженность по ценным бумагам </w:t>
      </w:r>
    </w:p>
    <w:p>
      <w:pPr>
        <w:spacing w:after="0"/>
        <w:ind w:left="0"/>
        <w:jc w:val="both"/>
      </w:pPr>
      <w:r>
        <w:rPr>
          <w:rFonts w:ascii="Times New Roman"/>
          <w:b w:val="false"/>
          <w:i w:val="false"/>
          <w:color w:val="000000"/>
          <w:sz w:val="28"/>
        </w:rPr>
        <w:t xml:space="preserve">
       1200 Краткосрочная дебиторская задолженность </w:t>
      </w:r>
    </w:p>
    <w:p>
      <w:pPr>
        <w:spacing w:after="0"/>
        <w:ind w:left="0"/>
        <w:jc w:val="both"/>
      </w:pPr>
      <w:r>
        <w:rPr>
          <w:rFonts w:ascii="Times New Roman"/>
          <w:b w:val="false"/>
          <w:i w:val="false"/>
          <w:color w:val="000000"/>
          <w:sz w:val="28"/>
        </w:rPr>
        <w:t xml:space="preserve">
       1210 Краткосрочная дебиторская задолженность покупателей и </w:t>
      </w:r>
    </w:p>
    <w:p>
      <w:pPr>
        <w:spacing w:after="0"/>
        <w:ind w:left="0"/>
        <w:jc w:val="both"/>
      </w:pPr>
      <w:r>
        <w:rPr>
          <w:rFonts w:ascii="Times New Roman"/>
          <w:b w:val="false"/>
          <w:i w:val="false"/>
          <w:color w:val="000000"/>
          <w:sz w:val="28"/>
        </w:rPr>
        <w:t xml:space="preserve">
       заказчиков </w:t>
      </w:r>
    </w:p>
    <w:p>
      <w:pPr>
        <w:spacing w:after="0"/>
        <w:ind w:left="0"/>
        <w:jc w:val="both"/>
      </w:pPr>
      <w:r>
        <w:rPr>
          <w:rFonts w:ascii="Times New Roman"/>
          <w:b w:val="false"/>
          <w:i w:val="false"/>
          <w:color w:val="000000"/>
          <w:sz w:val="28"/>
        </w:rPr>
        <w:t xml:space="preserve">
       1220 Краткосрочная дебиторская задолженность дочерних </w:t>
      </w:r>
    </w:p>
    <w:p>
      <w:pPr>
        <w:spacing w:after="0"/>
        <w:ind w:left="0"/>
        <w:jc w:val="both"/>
      </w:pPr>
      <w:r>
        <w:rPr>
          <w:rFonts w:ascii="Times New Roman"/>
          <w:b w:val="false"/>
          <w:i w:val="false"/>
          <w:color w:val="000000"/>
          <w:sz w:val="28"/>
        </w:rPr>
        <w:t xml:space="preserve">
       организаций </w:t>
      </w:r>
    </w:p>
    <w:p>
      <w:pPr>
        <w:spacing w:after="0"/>
        <w:ind w:left="0"/>
        <w:jc w:val="both"/>
      </w:pPr>
      <w:r>
        <w:rPr>
          <w:rFonts w:ascii="Times New Roman"/>
          <w:b w:val="false"/>
          <w:i w:val="false"/>
          <w:color w:val="000000"/>
          <w:sz w:val="28"/>
        </w:rPr>
        <w:t xml:space="preserve">
       1230 Краткосрочная дебиторская задолженность ассоциированных </w:t>
      </w:r>
    </w:p>
    <w:p>
      <w:pPr>
        <w:spacing w:after="0"/>
        <w:ind w:left="0"/>
        <w:jc w:val="both"/>
      </w:pPr>
      <w:r>
        <w:rPr>
          <w:rFonts w:ascii="Times New Roman"/>
          <w:b w:val="false"/>
          <w:i w:val="false"/>
          <w:color w:val="000000"/>
          <w:sz w:val="28"/>
        </w:rPr>
        <w:t xml:space="preserve">
       и совместных организаций </w:t>
      </w:r>
    </w:p>
    <w:p>
      <w:pPr>
        <w:spacing w:after="0"/>
        <w:ind w:left="0"/>
        <w:jc w:val="both"/>
      </w:pPr>
      <w:r>
        <w:rPr>
          <w:rFonts w:ascii="Times New Roman"/>
          <w:b w:val="false"/>
          <w:i w:val="false"/>
          <w:color w:val="000000"/>
          <w:sz w:val="28"/>
        </w:rPr>
        <w:t xml:space="preserve">
       1240 Краткосрочная дебиторская задолженность филиалов и </w:t>
      </w:r>
    </w:p>
    <w:p>
      <w:pPr>
        <w:spacing w:after="0"/>
        <w:ind w:left="0"/>
        <w:jc w:val="both"/>
      </w:pPr>
      <w:r>
        <w:rPr>
          <w:rFonts w:ascii="Times New Roman"/>
          <w:b w:val="false"/>
          <w:i w:val="false"/>
          <w:color w:val="000000"/>
          <w:sz w:val="28"/>
        </w:rPr>
        <w:t xml:space="preserve">
       структурных подразделений </w:t>
      </w:r>
    </w:p>
    <w:p>
      <w:pPr>
        <w:spacing w:after="0"/>
        <w:ind w:left="0"/>
        <w:jc w:val="both"/>
      </w:pPr>
      <w:r>
        <w:rPr>
          <w:rFonts w:ascii="Times New Roman"/>
          <w:b w:val="false"/>
          <w:i w:val="false"/>
          <w:color w:val="000000"/>
          <w:sz w:val="28"/>
        </w:rPr>
        <w:t xml:space="preserve">
       1250 Краткосрочная дебиторская задолженность работников </w:t>
      </w:r>
    </w:p>
    <w:p>
      <w:pPr>
        <w:spacing w:after="0"/>
        <w:ind w:left="0"/>
        <w:jc w:val="both"/>
      </w:pPr>
      <w:r>
        <w:rPr>
          <w:rFonts w:ascii="Times New Roman"/>
          <w:b w:val="false"/>
          <w:i w:val="false"/>
          <w:color w:val="000000"/>
          <w:sz w:val="28"/>
        </w:rPr>
        <w:t xml:space="preserve">
       1260 Краткосрочная дебиторская задолженность по аренде </w:t>
      </w:r>
    </w:p>
    <w:p>
      <w:pPr>
        <w:spacing w:after="0"/>
        <w:ind w:left="0"/>
        <w:jc w:val="both"/>
      </w:pPr>
      <w:r>
        <w:rPr>
          <w:rFonts w:ascii="Times New Roman"/>
          <w:b w:val="false"/>
          <w:i w:val="false"/>
          <w:color w:val="000000"/>
          <w:sz w:val="28"/>
        </w:rPr>
        <w:t xml:space="preserve">
       1270 Краткосрочные вознаграждения к получению </w:t>
      </w:r>
    </w:p>
    <w:p>
      <w:pPr>
        <w:spacing w:after="0"/>
        <w:ind w:left="0"/>
        <w:jc w:val="both"/>
      </w:pPr>
      <w:r>
        <w:rPr>
          <w:rFonts w:ascii="Times New Roman"/>
          <w:b w:val="false"/>
          <w:i w:val="false"/>
          <w:color w:val="000000"/>
          <w:sz w:val="28"/>
        </w:rPr>
        <w:t xml:space="preserve">
       1270 01 Начисленные доходы в виде вознаграждения по </w:t>
      </w:r>
    </w:p>
    <w:p>
      <w:pPr>
        <w:spacing w:after="0"/>
        <w:ind w:left="0"/>
        <w:jc w:val="both"/>
      </w:pPr>
      <w:r>
        <w:rPr>
          <w:rFonts w:ascii="Times New Roman"/>
          <w:b w:val="false"/>
          <w:i w:val="false"/>
          <w:color w:val="000000"/>
          <w:sz w:val="28"/>
        </w:rPr>
        <w:t xml:space="preserve">
       приобретенным ценным бумагам </w:t>
      </w:r>
    </w:p>
    <w:p>
      <w:pPr>
        <w:spacing w:after="0"/>
        <w:ind w:left="0"/>
        <w:jc w:val="both"/>
      </w:pPr>
      <w:r>
        <w:rPr>
          <w:rFonts w:ascii="Times New Roman"/>
          <w:b w:val="false"/>
          <w:i w:val="false"/>
          <w:color w:val="000000"/>
          <w:sz w:val="28"/>
        </w:rPr>
        <w:t xml:space="preserve">
      1270 02 Начисленные доходы в виде вознаграждения по операциям </w:t>
      </w:r>
    </w:p>
    <w:p>
      <w:pPr>
        <w:spacing w:after="0"/>
        <w:ind w:left="0"/>
        <w:jc w:val="both"/>
      </w:pPr>
      <w:r>
        <w:rPr>
          <w:rFonts w:ascii="Times New Roman"/>
          <w:b w:val="false"/>
          <w:i w:val="false"/>
          <w:color w:val="000000"/>
          <w:sz w:val="28"/>
        </w:rPr>
        <w:t xml:space="preserve">
      "обратное РЕПО" с ценными бумагами </w:t>
      </w:r>
    </w:p>
    <w:p>
      <w:pPr>
        <w:spacing w:after="0"/>
        <w:ind w:left="0"/>
        <w:jc w:val="both"/>
      </w:pPr>
      <w:r>
        <w:rPr>
          <w:rFonts w:ascii="Times New Roman"/>
          <w:b w:val="false"/>
          <w:i w:val="false"/>
          <w:color w:val="000000"/>
          <w:sz w:val="28"/>
        </w:rPr>
        <w:t>
      1270 03 Начисленные доходы по инвестициям в дочерние,</w:t>
      </w:r>
    </w:p>
    <w:p>
      <w:pPr>
        <w:spacing w:after="0"/>
        <w:ind w:left="0"/>
        <w:jc w:val="both"/>
      </w:pPr>
      <w:r>
        <w:rPr>
          <w:rFonts w:ascii="Times New Roman"/>
          <w:b w:val="false"/>
          <w:i w:val="false"/>
          <w:color w:val="000000"/>
          <w:sz w:val="28"/>
        </w:rPr>
        <w:t>
      совместные и ассоциированные организации</w:t>
      </w:r>
    </w:p>
    <w:p>
      <w:pPr>
        <w:spacing w:after="0"/>
        <w:ind w:left="0"/>
        <w:jc w:val="both"/>
      </w:pPr>
      <w:r>
        <w:rPr>
          <w:rFonts w:ascii="Times New Roman"/>
          <w:b w:val="false"/>
          <w:i w:val="false"/>
          <w:color w:val="000000"/>
          <w:sz w:val="28"/>
        </w:rPr>
        <w:t xml:space="preserve">
      1270 04 Вознаграждение, начисленное предыдущими держателями по </w:t>
      </w:r>
    </w:p>
    <w:p>
      <w:pPr>
        <w:spacing w:after="0"/>
        <w:ind w:left="0"/>
        <w:jc w:val="both"/>
      </w:pPr>
      <w:r>
        <w:rPr>
          <w:rFonts w:ascii="Times New Roman"/>
          <w:b w:val="false"/>
          <w:i w:val="false"/>
          <w:color w:val="000000"/>
          <w:sz w:val="28"/>
        </w:rPr>
        <w:t xml:space="preserve">
      ценным бумагам </w:t>
      </w:r>
    </w:p>
    <w:p>
      <w:pPr>
        <w:spacing w:after="0"/>
        <w:ind w:left="0"/>
        <w:jc w:val="both"/>
      </w:pPr>
      <w:r>
        <w:rPr>
          <w:rFonts w:ascii="Times New Roman"/>
          <w:b w:val="false"/>
          <w:i w:val="false"/>
          <w:color w:val="000000"/>
          <w:sz w:val="28"/>
        </w:rPr>
        <w:t xml:space="preserve">
      1270 21 Начисленные доходы в виде вознаграждения по текущим и </w:t>
      </w:r>
    </w:p>
    <w:p>
      <w:pPr>
        <w:spacing w:after="0"/>
        <w:ind w:left="0"/>
        <w:jc w:val="both"/>
      </w:pPr>
      <w:r>
        <w:rPr>
          <w:rFonts w:ascii="Times New Roman"/>
          <w:b w:val="false"/>
          <w:i w:val="false"/>
          <w:color w:val="000000"/>
          <w:sz w:val="28"/>
        </w:rPr>
        <w:t xml:space="preserve">
      корреспондентским счетам </w:t>
      </w:r>
    </w:p>
    <w:p>
      <w:pPr>
        <w:spacing w:after="0"/>
        <w:ind w:left="0"/>
        <w:jc w:val="both"/>
      </w:pPr>
      <w:r>
        <w:rPr>
          <w:rFonts w:ascii="Times New Roman"/>
          <w:b w:val="false"/>
          <w:i w:val="false"/>
          <w:color w:val="000000"/>
          <w:sz w:val="28"/>
        </w:rPr>
        <w:t xml:space="preserve">
      1270 22 Начисленные доходы в виде вознаграждения по вкладам до </w:t>
      </w:r>
    </w:p>
    <w:p>
      <w:pPr>
        <w:spacing w:after="0"/>
        <w:ind w:left="0"/>
        <w:jc w:val="both"/>
      </w:pPr>
      <w:r>
        <w:rPr>
          <w:rFonts w:ascii="Times New Roman"/>
          <w:b w:val="false"/>
          <w:i w:val="false"/>
          <w:color w:val="000000"/>
          <w:sz w:val="28"/>
        </w:rPr>
        <w:t xml:space="preserve">
       востребования, размещенным в банках второго уровня и </w:t>
      </w:r>
    </w:p>
    <w:p>
      <w:pPr>
        <w:spacing w:after="0"/>
        <w:ind w:left="0"/>
        <w:jc w:val="both"/>
      </w:pPr>
      <w:r>
        <w:rPr>
          <w:rFonts w:ascii="Times New Roman"/>
          <w:b w:val="false"/>
          <w:i w:val="false"/>
          <w:color w:val="000000"/>
          <w:sz w:val="28"/>
        </w:rPr>
        <w:t xml:space="preserve">
       организациях, осуществляющих отдельные виды банковских </w:t>
      </w:r>
    </w:p>
    <w:p>
      <w:pPr>
        <w:spacing w:after="0"/>
        <w:ind w:left="0"/>
        <w:jc w:val="both"/>
      </w:pPr>
      <w:r>
        <w:rPr>
          <w:rFonts w:ascii="Times New Roman"/>
          <w:b w:val="false"/>
          <w:i w:val="false"/>
          <w:color w:val="000000"/>
          <w:sz w:val="28"/>
        </w:rPr>
        <w:t xml:space="preserve">
      операций </w:t>
      </w:r>
    </w:p>
    <w:p>
      <w:pPr>
        <w:spacing w:after="0"/>
        <w:ind w:left="0"/>
        <w:jc w:val="both"/>
      </w:pPr>
      <w:r>
        <w:rPr>
          <w:rFonts w:ascii="Times New Roman"/>
          <w:b w:val="false"/>
          <w:i w:val="false"/>
          <w:color w:val="000000"/>
          <w:sz w:val="28"/>
        </w:rPr>
        <w:t xml:space="preserve">
      1270 23 Начисленные доходы в виде вознаграждения по срочным </w:t>
      </w:r>
    </w:p>
    <w:p>
      <w:pPr>
        <w:spacing w:after="0"/>
        <w:ind w:left="0"/>
        <w:jc w:val="both"/>
      </w:pPr>
      <w:r>
        <w:rPr>
          <w:rFonts w:ascii="Times New Roman"/>
          <w:b w:val="false"/>
          <w:i w:val="false"/>
          <w:color w:val="000000"/>
          <w:sz w:val="28"/>
        </w:rPr>
        <w:t xml:space="preserve">
      вкладам, размещенным в банках второго уровня и </w:t>
      </w:r>
    </w:p>
    <w:p>
      <w:pPr>
        <w:spacing w:after="0"/>
        <w:ind w:left="0"/>
        <w:jc w:val="both"/>
      </w:pPr>
      <w:r>
        <w:rPr>
          <w:rFonts w:ascii="Times New Roman"/>
          <w:b w:val="false"/>
          <w:i w:val="false"/>
          <w:color w:val="000000"/>
          <w:sz w:val="28"/>
        </w:rPr>
        <w:t xml:space="preserve">
       организациях, осуществляющих отдельные виды банковских </w:t>
      </w:r>
    </w:p>
    <w:p>
      <w:pPr>
        <w:spacing w:after="0"/>
        <w:ind w:left="0"/>
        <w:jc w:val="both"/>
      </w:pPr>
      <w:r>
        <w:rPr>
          <w:rFonts w:ascii="Times New Roman"/>
          <w:b w:val="false"/>
          <w:i w:val="false"/>
          <w:color w:val="000000"/>
          <w:sz w:val="28"/>
        </w:rPr>
        <w:t xml:space="preserve">
      операций </w:t>
      </w:r>
    </w:p>
    <w:p>
      <w:pPr>
        <w:spacing w:after="0"/>
        <w:ind w:left="0"/>
        <w:jc w:val="both"/>
      </w:pPr>
      <w:r>
        <w:rPr>
          <w:rFonts w:ascii="Times New Roman"/>
          <w:b w:val="false"/>
          <w:i w:val="false"/>
          <w:color w:val="000000"/>
          <w:sz w:val="28"/>
        </w:rPr>
        <w:t xml:space="preserve">
      1270 24 Начисленные доходы в виде вознаграждения по условным </w:t>
      </w:r>
    </w:p>
    <w:p>
      <w:pPr>
        <w:spacing w:after="0"/>
        <w:ind w:left="0"/>
        <w:jc w:val="both"/>
      </w:pPr>
      <w:r>
        <w:rPr>
          <w:rFonts w:ascii="Times New Roman"/>
          <w:b w:val="false"/>
          <w:i w:val="false"/>
          <w:color w:val="000000"/>
          <w:sz w:val="28"/>
        </w:rPr>
        <w:t xml:space="preserve">
      вкладам, размещенным в банках второго уровня и </w:t>
      </w:r>
    </w:p>
    <w:p>
      <w:pPr>
        <w:spacing w:after="0"/>
        <w:ind w:left="0"/>
        <w:jc w:val="both"/>
      </w:pPr>
      <w:r>
        <w:rPr>
          <w:rFonts w:ascii="Times New Roman"/>
          <w:b w:val="false"/>
          <w:i w:val="false"/>
          <w:color w:val="000000"/>
          <w:sz w:val="28"/>
        </w:rPr>
        <w:t xml:space="preserve">
       организациях, осуществляющих отдельные виды банковских </w:t>
      </w:r>
    </w:p>
    <w:p>
      <w:pPr>
        <w:spacing w:after="0"/>
        <w:ind w:left="0"/>
        <w:jc w:val="both"/>
      </w:pPr>
      <w:r>
        <w:rPr>
          <w:rFonts w:ascii="Times New Roman"/>
          <w:b w:val="false"/>
          <w:i w:val="false"/>
          <w:color w:val="000000"/>
          <w:sz w:val="28"/>
        </w:rPr>
        <w:t xml:space="preserve">
      операций </w:t>
      </w:r>
    </w:p>
    <w:p>
      <w:pPr>
        <w:spacing w:after="0"/>
        <w:ind w:left="0"/>
        <w:jc w:val="both"/>
      </w:pPr>
      <w:r>
        <w:rPr>
          <w:rFonts w:ascii="Times New Roman"/>
          <w:b w:val="false"/>
          <w:i w:val="false"/>
          <w:color w:val="000000"/>
          <w:sz w:val="28"/>
        </w:rPr>
        <w:t xml:space="preserve">
      1270 25 Начисленные доходы в виде вознаграждения по займам, </w:t>
      </w:r>
    </w:p>
    <w:p>
      <w:pPr>
        <w:spacing w:after="0"/>
        <w:ind w:left="0"/>
        <w:jc w:val="both"/>
      </w:pPr>
      <w:r>
        <w:rPr>
          <w:rFonts w:ascii="Times New Roman"/>
          <w:b w:val="false"/>
          <w:i w:val="false"/>
          <w:color w:val="000000"/>
          <w:sz w:val="28"/>
        </w:rPr>
        <w:t xml:space="preserve">
      предоставленным клиентам </w:t>
      </w:r>
    </w:p>
    <w:p>
      <w:pPr>
        <w:spacing w:after="0"/>
        <w:ind w:left="0"/>
        <w:jc w:val="both"/>
      </w:pPr>
      <w:r>
        <w:rPr>
          <w:rFonts w:ascii="Times New Roman"/>
          <w:b w:val="false"/>
          <w:i w:val="false"/>
          <w:color w:val="000000"/>
          <w:sz w:val="28"/>
        </w:rPr>
        <w:t xml:space="preserve">
      1270 26 Начисленные доходы в виде вознаграждения по финансовой </w:t>
      </w:r>
    </w:p>
    <w:p>
      <w:pPr>
        <w:spacing w:after="0"/>
        <w:ind w:left="0"/>
        <w:jc w:val="both"/>
      </w:pPr>
      <w:r>
        <w:rPr>
          <w:rFonts w:ascii="Times New Roman"/>
          <w:b w:val="false"/>
          <w:i w:val="false"/>
          <w:color w:val="000000"/>
          <w:sz w:val="28"/>
        </w:rPr>
        <w:t xml:space="preserve">
      аренде, предоставленной клиентам </w:t>
      </w:r>
    </w:p>
    <w:p>
      <w:pPr>
        <w:spacing w:after="0"/>
        <w:ind w:left="0"/>
        <w:jc w:val="both"/>
      </w:pPr>
      <w:r>
        <w:rPr>
          <w:rFonts w:ascii="Times New Roman"/>
          <w:b w:val="false"/>
          <w:i w:val="false"/>
          <w:color w:val="000000"/>
          <w:sz w:val="28"/>
        </w:rPr>
        <w:t xml:space="preserve">
      1270 27 Начисленные доходы в виде вознаграждения по факторингу </w:t>
      </w:r>
    </w:p>
    <w:p>
      <w:pPr>
        <w:spacing w:after="0"/>
        <w:ind w:left="0"/>
        <w:jc w:val="both"/>
      </w:pPr>
      <w:r>
        <w:rPr>
          <w:rFonts w:ascii="Times New Roman"/>
          <w:b w:val="false"/>
          <w:i w:val="false"/>
          <w:color w:val="000000"/>
          <w:sz w:val="28"/>
        </w:rPr>
        <w:t xml:space="preserve">
      и форфейтингу </w:t>
      </w:r>
    </w:p>
    <w:p>
      <w:pPr>
        <w:spacing w:after="0"/>
        <w:ind w:left="0"/>
        <w:jc w:val="both"/>
      </w:pPr>
      <w:r>
        <w:rPr>
          <w:rFonts w:ascii="Times New Roman"/>
          <w:b w:val="false"/>
          <w:i w:val="false"/>
          <w:color w:val="000000"/>
          <w:sz w:val="28"/>
        </w:rPr>
        <w:t xml:space="preserve">
      1270 28 Прочие начисленные доходы в виде вознаграждения </w:t>
      </w:r>
    </w:p>
    <w:p>
      <w:pPr>
        <w:spacing w:after="0"/>
        <w:ind w:left="0"/>
        <w:jc w:val="both"/>
      </w:pPr>
      <w:r>
        <w:rPr>
          <w:rFonts w:ascii="Times New Roman"/>
          <w:b w:val="false"/>
          <w:i w:val="false"/>
          <w:color w:val="000000"/>
          <w:sz w:val="28"/>
        </w:rPr>
        <w:t xml:space="preserve">
      1270 29 Просроченные доходы в виде вознаграждения </w:t>
      </w:r>
    </w:p>
    <w:p>
      <w:pPr>
        <w:spacing w:after="0"/>
        <w:ind w:left="0"/>
        <w:jc w:val="both"/>
      </w:pPr>
      <w:r>
        <w:rPr>
          <w:rFonts w:ascii="Times New Roman"/>
          <w:b w:val="false"/>
          <w:i w:val="false"/>
          <w:color w:val="000000"/>
          <w:sz w:val="28"/>
        </w:rPr>
        <w:t>
      1270 30 Начисленные комиссионные доходы за услуги по</w:t>
      </w:r>
    </w:p>
    <w:p>
      <w:pPr>
        <w:spacing w:after="0"/>
        <w:ind w:left="0"/>
        <w:jc w:val="both"/>
      </w:pPr>
      <w:r>
        <w:rPr>
          <w:rFonts w:ascii="Times New Roman"/>
          <w:b w:val="false"/>
          <w:i w:val="false"/>
          <w:color w:val="000000"/>
          <w:sz w:val="28"/>
        </w:rPr>
        <w:t xml:space="preserve">
      переводным операциям </w:t>
      </w:r>
    </w:p>
    <w:p>
      <w:pPr>
        <w:spacing w:after="0"/>
        <w:ind w:left="0"/>
        <w:jc w:val="both"/>
      </w:pPr>
      <w:r>
        <w:rPr>
          <w:rFonts w:ascii="Times New Roman"/>
          <w:b w:val="false"/>
          <w:i w:val="false"/>
          <w:color w:val="000000"/>
          <w:sz w:val="28"/>
        </w:rPr>
        <w:t xml:space="preserve">
      1270 31 Начисленные комиссионные доходы за услуги по </w:t>
      </w:r>
    </w:p>
    <w:p>
      <w:pPr>
        <w:spacing w:after="0"/>
        <w:ind w:left="0"/>
        <w:jc w:val="both"/>
      </w:pPr>
      <w:r>
        <w:rPr>
          <w:rFonts w:ascii="Times New Roman"/>
          <w:b w:val="false"/>
          <w:i w:val="false"/>
          <w:color w:val="000000"/>
          <w:sz w:val="28"/>
        </w:rPr>
        <w:t xml:space="preserve">
      клиринговым операциям </w:t>
      </w:r>
    </w:p>
    <w:p>
      <w:pPr>
        <w:spacing w:after="0"/>
        <w:ind w:left="0"/>
        <w:jc w:val="both"/>
      </w:pPr>
      <w:r>
        <w:rPr>
          <w:rFonts w:ascii="Times New Roman"/>
          <w:b w:val="false"/>
          <w:i w:val="false"/>
          <w:color w:val="000000"/>
          <w:sz w:val="28"/>
        </w:rPr>
        <w:t xml:space="preserve">
      1270 32 Начисленные комиссионные доходы за услуги по кассовым </w:t>
      </w:r>
    </w:p>
    <w:p>
      <w:pPr>
        <w:spacing w:after="0"/>
        <w:ind w:left="0"/>
        <w:jc w:val="both"/>
      </w:pPr>
      <w:r>
        <w:rPr>
          <w:rFonts w:ascii="Times New Roman"/>
          <w:b w:val="false"/>
          <w:i w:val="false"/>
          <w:color w:val="000000"/>
          <w:sz w:val="28"/>
        </w:rPr>
        <w:t xml:space="preserve">
      операциям </w:t>
      </w:r>
    </w:p>
    <w:p>
      <w:pPr>
        <w:spacing w:after="0"/>
        <w:ind w:left="0"/>
        <w:jc w:val="both"/>
      </w:pPr>
      <w:r>
        <w:rPr>
          <w:rFonts w:ascii="Times New Roman"/>
          <w:b w:val="false"/>
          <w:i w:val="false"/>
          <w:color w:val="000000"/>
          <w:sz w:val="28"/>
        </w:rPr>
        <w:t xml:space="preserve">
      1270 33 Начисленные комиссионные доходы за услуги по сейфовым </w:t>
      </w:r>
    </w:p>
    <w:p>
      <w:pPr>
        <w:spacing w:after="0"/>
        <w:ind w:left="0"/>
        <w:jc w:val="both"/>
      </w:pPr>
      <w:r>
        <w:rPr>
          <w:rFonts w:ascii="Times New Roman"/>
          <w:b w:val="false"/>
          <w:i w:val="false"/>
          <w:color w:val="000000"/>
          <w:sz w:val="28"/>
        </w:rPr>
        <w:t xml:space="preserve">
      операциям </w:t>
      </w:r>
    </w:p>
    <w:p>
      <w:pPr>
        <w:spacing w:after="0"/>
        <w:ind w:left="0"/>
        <w:jc w:val="both"/>
      </w:pPr>
      <w:r>
        <w:rPr>
          <w:rFonts w:ascii="Times New Roman"/>
          <w:b w:val="false"/>
          <w:i w:val="false"/>
          <w:color w:val="000000"/>
          <w:sz w:val="28"/>
        </w:rPr>
        <w:t xml:space="preserve">
      1270 34 Начисленные комиссионные доходы за услуги по инкассации </w:t>
      </w:r>
    </w:p>
    <w:p>
      <w:pPr>
        <w:spacing w:after="0"/>
        <w:ind w:left="0"/>
        <w:jc w:val="both"/>
      </w:pPr>
      <w:r>
        <w:rPr>
          <w:rFonts w:ascii="Times New Roman"/>
          <w:b w:val="false"/>
          <w:i w:val="false"/>
          <w:color w:val="000000"/>
          <w:sz w:val="28"/>
        </w:rPr>
        <w:t xml:space="preserve">
      банкнот, монет и ценностей </w:t>
      </w:r>
    </w:p>
    <w:p>
      <w:pPr>
        <w:spacing w:after="0"/>
        <w:ind w:left="0"/>
        <w:jc w:val="both"/>
      </w:pPr>
      <w:r>
        <w:rPr>
          <w:rFonts w:ascii="Times New Roman"/>
          <w:b w:val="false"/>
          <w:i w:val="false"/>
          <w:color w:val="000000"/>
          <w:sz w:val="28"/>
        </w:rPr>
        <w:t xml:space="preserve">
      1270 35 Начисленные комиссионные доходы за услуги по </w:t>
      </w:r>
    </w:p>
    <w:p>
      <w:pPr>
        <w:spacing w:after="0"/>
        <w:ind w:left="0"/>
        <w:jc w:val="both"/>
      </w:pPr>
      <w:r>
        <w:rPr>
          <w:rFonts w:ascii="Times New Roman"/>
          <w:b w:val="false"/>
          <w:i w:val="false"/>
          <w:color w:val="000000"/>
          <w:sz w:val="28"/>
        </w:rPr>
        <w:t xml:space="preserve">
      доверительным операциям </w:t>
      </w:r>
    </w:p>
    <w:p>
      <w:pPr>
        <w:spacing w:after="0"/>
        <w:ind w:left="0"/>
        <w:jc w:val="both"/>
      </w:pPr>
      <w:r>
        <w:rPr>
          <w:rFonts w:ascii="Times New Roman"/>
          <w:b w:val="false"/>
          <w:i w:val="false"/>
          <w:color w:val="000000"/>
          <w:sz w:val="28"/>
        </w:rPr>
        <w:t xml:space="preserve">
      1270 36 Прочие комиссионные доходы, связанные с банковской </w:t>
      </w:r>
    </w:p>
    <w:p>
      <w:pPr>
        <w:spacing w:after="0"/>
        <w:ind w:left="0"/>
        <w:jc w:val="both"/>
      </w:pPr>
      <w:r>
        <w:rPr>
          <w:rFonts w:ascii="Times New Roman"/>
          <w:b w:val="false"/>
          <w:i w:val="false"/>
          <w:color w:val="000000"/>
          <w:sz w:val="28"/>
        </w:rPr>
        <w:t xml:space="preserve">
      деятельностью </w:t>
      </w:r>
    </w:p>
    <w:p>
      <w:pPr>
        <w:spacing w:after="0"/>
        <w:ind w:left="0"/>
        <w:jc w:val="both"/>
      </w:pPr>
      <w:r>
        <w:rPr>
          <w:rFonts w:ascii="Times New Roman"/>
          <w:b w:val="false"/>
          <w:i w:val="false"/>
          <w:color w:val="000000"/>
          <w:sz w:val="28"/>
        </w:rPr>
        <w:t xml:space="preserve">
      1270 37 Просроченные комиссионные доходы, связанные с </w:t>
      </w:r>
    </w:p>
    <w:p>
      <w:pPr>
        <w:spacing w:after="0"/>
        <w:ind w:left="0"/>
        <w:jc w:val="both"/>
      </w:pPr>
      <w:r>
        <w:rPr>
          <w:rFonts w:ascii="Times New Roman"/>
          <w:b w:val="false"/>
          <w:i w:val="false"/>
          <w:color w:val="000000"/>
          <w:sz w:val="28"/>
        </w:rPr>
        <w:t xml:space="preserve">
      банковской деятельностью </w:t>
      </w:r>
    </w:p>
    <w:p>
      <w:pPr>
        <w:spacing w:after="0"/>
        <w:ind w:left="0"/>
        <w:jc w:val="both"/>
      </w:pPr>
      <w:r>
        <w:rPr>
          <w:rFonts w:ascii="Times New Roman"/>
          <w:b w:val="false"/>
          <w:i w:val="false"/>
          <w:color w:val="000000"/>
          <w:sz w:val="28"/>
        </w:rPr>
        <w:t>
      1270 38 Начисленные доходы в виде вознаграждения по краткосрочным сберегательным</w:t>
      </w:r>
    </w:p>
    <w:p>
      <w:pPr>
        <w:spacing w:after="0"/>
        <w:ind w:left="0"/>
        <w:jc w:val="both"/>
      </w:pPr>
      <w:r>
        <w:rPr>
          <w:rFonts w:ascii="Times New Roman"/>
          <w:b w:val="false"/>
          <w:i w:val="false"/>
          <w:color w:val="000000"/>
          <w:sz w:val="28"/>
        </w:rPr>
        <w:t>
      вкладам, размещенным в банках второго уровня и организациях, осуществляющих</w:t>
      </w:r>
    </w:p>
    <w:p>
      <w:pPr>
        <w:spacing w:after="0"/>
        <w:ind w:left="0"/>
        <w:jc w:val="both"/>
      </w:pPr>
      <w:r>
        <w:rPr>
          <w:rFonts w:ascii="Times New Roman"/>
          <w:b w:val="false"/>
          <w:i w:val="false"/>
          <w:color w:val="000000"/>
          <w:sz w:val="28"/>
        </w:rPr>
        <w:t>
      отдельные виды банковских операций</w:t>
      </w:r>
    </w:p>
    <w:p>
      <w:pPr>
        <w:spacing w:after="0"/>
        <w:ind w:left="0"/>
        <w:jc w:val="both"/>
      </w:pPr>
      <w:r>
        <w:rPr>
          <w:rFonts w:ascii="Times New Roman"/>
          <w:b w:val="false"/>
          <w:i w:val="false"/>
          <w:color w:val="000000"/>
          <w:sz w:val="28"/>
        </w:rPr>
        <w:t>
      1270 41 Начисленные комиссионные доходы страховых брокеров за посредническую</w:t>
      </w:r>
    </w:p>
    <w:p>
      <w:pPr>
        <w:spacing w:after="0"/>
        <w:ind w:left="0"/>
        <w:jc w:val="both"/>
      </w:pPr>
      <w:r>
        <w:rPr>
          <w:rFonts w:ascii="Times New Roman"/>
          <w:b w:val="false"/>
          <w:i w:val="false"/>
          <w:color w:val="000000"/>
          <w:sz w:val="28"/>
        </w:rPr>
        <w:t>
      деятельность по заключению договоров страхования</w:t>
      </w:r>
    </w:p>
    <w:p>
      <w:pPr>
        <w:spacing w:after="0"/>
        <w:ind w:left="0"/>
        <w:jc w:val="both"/>
      </w:pPr>
      <w:r>
        <w:rPr>
          <w:rFonts w:ascii="Times New Roman"/>
          <w:b w:val="false"/>
          <w:i w:val="false"/>
          <w:color w:val="000000"/>
          <w:sz w:val="28"/>
        </w:rPr>
        <w:t>
      1270 42 Начисленные комиссионные доходы страховых брокеров за посредническую</w:t>
      </w:r>
    </w:p>
    <w:p>
      <w:pPr>
        <w:spacing w:after="0"/>
        <w:ind w:left="0"/>
        <w:jc w:val="both"/>
      </w:pPr>
      <w:r>
        <w:rPr>
          <w:rFonts w:ascii="Times New Roman"/>
          <w:b w:val="false"/>
          <w:i w:val="false"/>
          <w:color w:val="000000"/>
          <w:sz w:val="28"/>
        </w:rPr>
        <w:t>
      деятельность по заключению договоров перестрахования</w:t>
      </w:r>
    </w:p>
    <w:p>
      <w:pPr>
        <w:spacing w:after="0"/>
        <w:ind w:left="0"/>
        <w:jc w:val="both"/>
      </w:pPr>
      <w:r>
        <w:rPr>
          <w:rFonts w:ascii="Times New Roman"/>
          <w:b w:val="false"/>
          <w:i w:val="false"/>
          <w:color w:val="000000"/>
          <w:sz w:val="28"/>
        </w:rPr>
        <w:t xml:space="preserve">
      1270 61 Начисленные комиссионные доходы от инвестиционного </w:t>
      </w:r>
    </w:p>
    <w:p>
      <w:pPr>
        <w:spacing w:after="0"/>
        <w:ind w:left="0"/>
        <w:jc w:val="both"/>
      </w:pPr>
      <w:r>
        <w:rPr>
          <w:rFonts w:ascii="Times New Roman"/>
          <w:b w:val="false"/>
          <w:i w:val="false"/>
          <w:color w:val="000000"/>
          <w:sz w:val="28"/>
        </w:rPr>
        <w:t xml:space="preserve">
      дохода </w:t>
      </w:r>
    </w:p>
    <w:p>
      <w:pPr>
        <w:spacing w:after="0"/>
        <w:ind w:left="0"/>
        <w:jc w:val="both"/>
      </w:pPr>
      <w:r>
        <w:rPr>
          <w:rFonts w:ascii="Times New Roman"/>
          <w:b w:val="false"/>
          <w:i w:val="false"/>
          <w:color w:val="000000"/>
          <w:sz w:val="28"/>
        </w:rPr>
        <w:t xml:space="preserve">
      1270 62 Начисленные комиссионные доходы от пенсионных активов </w:t>
      </w:r>
    </w:p>
    <w:p>
      <w:pPr>
        <w:spacing w:after="0"/>
        <w:ind w:left="0"/>
        <w:jc w:val="both"/>
      </w:pPr>
      <w:r>
        <w:rPr>
          <w:rFonts w:ascii="Times New Roman"/>
          <w:b w:val="false"/>
          <w:i w:val="false"/>
          <w:color w:val="000000"/>
          <w:sz w:val="28"/>
        </w:rPr>
        <w:t>
      1270 63 Просроченные комиссионные доходы от пенсионных активов</w:t>
      </w:r>
    </w:p>
    <w:p>
      <w:pPr>
        <w:spacing w:after="0"/>
        <w:ind w:left="0"/>
        <w:jc w:val="both"/>
      </w:pPr>
      <w:r>
        <w:rPr>
          <w:rFonts w:ascii="Times New Roman"/>
          <w:b w:val="false"/>
          <w:i w:val="false"/>
          <w:color w:val="000000"/>
          <w:sz w:val="28"/>
        </w:rPr>
        <w:t>
      и инвестиционного дохода по ним</w:t>
      </w:r>
    </w:p>
    <w:p>
      <w:pPr>
        <w:spacing w:after="0"/>
        <w:ind w:left="0"/>
        <w:jc w:val="both"/>
      </w:pPr>
      <w:r>
        <w:rPr>
          <w:rFonts w:ascii="Times New Roman"/>
          <w:b w:val="false"/>
          <w:i w:val="false"/>
          <w:color w:val="000000"/>
          <w:sz w:val="28"/>
        </w:rPr>
        <w:t xml:space="preserve">
      1270 81 Начисленные доходы в виде биржевых сборов </w:t>
      </w:r>
    </w:p>
    <w:p>
      <w:pPr>
        <w:spacing w:after="0"/>
        <w:ind w:left="0"/>
        <w:jc w:val="both"/>
      </w:pPr>
      <w:r>
        <w:rPr>
          <w:rFonts w:ascii="Times New Roman"/>
          <w:b w:val="false"/>
          <w:i w:val="false"/>
          <w:color w:val="000000"/>
          <w:sz w:val="28"/>
        </w:rPr>
        <w:t>
      1270 82 Начисленные комиссионные доходы за услуги по</w:t>
      </w:r>
    </w:p>
    <w:p>
      <w:pPr>
        <w:spacing w:after="0"/>
        <w:ind w:left="0"/>
        <w:jc w:val="both"/>
      </w:pPr>
      <w:r>
        <w:rPr>
          <w:rFonts w:ascii="Times New Roman"/>
          <w:b w:val="false"/>
          <w:i w:val="false"/>
          <w:color w:val="000000"/>
          <w:sz w:val="28"/>
        </w:rPr>
        <w:t xml:space="preserve">
      брокерской и дилерской деятельности </w:t>
      </w:r>
    </w:p>
    <w:p>
      <w:pPr>
        <w:spacing w:after="0"/>
        <w:ind w:left="0"/>
        <w:jc w:val="both"/>
      </w:pPr>
      <w:r>
        <w:rPr>
          <w:rFonts w:ascii="Times New Roman"/>
          <w:b w:val="false"/>
          <w:i w:val="false"/>
          <w:color w:val="000000"/>
          <w:sz w:val="28"/>
        </w:rPr>
        <w:t xml:space="preserve">
      1270 83 Начисленные комиссионные доходы за услуги иных </w:t>
      </w:r>
    </w:p>
    <w:p>
      <w:pPr>
        <w:spacing w:after="0"/>
        <w:ind w:left="0"/>
        <w:jc w:val="both"/>
      </w:pPr>
      <w:r>
        <w:rPr>
          <w:rFonts w:ascii="Times New Roman"/>
          <w:b w:val="false"/>
          <w:i w:val="false"/>
          <w:color w:val="000000"/>
          <w:sz w:val="28"/>
        </w:rPr>
        <w:t xml:space="preserve">
      профессиональных участников рынка ценных бумаг </w:t>
      </w:r>
    </w:p>
    <w:p>
      <w:pPr>
        <w:spacing w:after="0"/>
        <w:ind w:left="0"/>
        <w:jc w:val="both"/>
      </w:pPr>
      <w:r>
        <w:rPr>
          <w:rFonts w:ascii="Times New Roman"/>
          <w:b w:val="false"/>
          <w:i w:val="false"/>
          <w:color w:val="000000"/>
          <w:sz w:val="28"/>
        </w:rPr>
        <w:t xml:space="preserve">
      1270 84 Просроченные комиссионные доходы, связанные с </w:t>
      </w:r>
    </w:p>
    <w:p>
      <w:pPr>
        <w:spacing w:after="0"/>
        <w:ind w:left="0"/>
        <w:jc w:val="both"/>
      </w:pPr>
      <w:r>
        <w:rPr>
          <w:rFonts w:ascii="Times New Roman"/>
          <w:b w:val="false"/>
          <w:i w:val="false"/>
          <w:color w:val="000000"/>
          <w:sz w:val="28"/>
        </w:rPr>
        <w:t xml:space="preserve">
       деятельностью профессиональных участников рынка ценных </w:t>
      </w:r>
    </w:p>
    <w:p>
      <w:pPr>
        <w:spacing w:after="0"/>
        <w:ind w:left="0"/>
        <w:jc w:val="both"/>
      </w:pPr>
      <w:r>
        <w:rPr>
          <w:rFonts w:ascii="Times New Roman"/>
          <w:b w:val="false"/>
          <w:i w:val="false"/>
          <w:color w:val="000000"/>
          <w:sz w:val="28"/>
        </w:rPr>
        <w:t xml:space="preserve">
      бумаг </w:t>
      </w:r>
    </w:p>
    <w:p>
      <w:pPr>
        <w:spacing w:after="0"/>
        <w:ind w:left="0"/>
        <w:jc w:val="both"/>
      </w:pPr>
      <w:r>
        <w:rPr>
          <w:rFonts w:ascii="Times New Roman"/>
          <w:b w:val="false"/>
          <w:i w:val="false"/>
          <w:color w:val="000000"/>
          <w:sz w:val="28"/>
        </w:rPr>
        <w:t xml:space="preserve">
       1280 Прочая краткосрочная дебиторская задолженность </w:t>
      </w:r>
    </w:p>
    <w:p>
      <w:pPr>
        <w:spacing w:after="0"/>
        <w:ind w:left="0"/>
        <w:jc w:val="both"/>
      </w:pPr>
      <w:r>
        <w:rPr>
          <w:rFonts w:ascii="Times New Roman"/>
          <w:b w:val="false"/>
          <w:i w:val="false"/>
          <w:color w:val="000000"/>
          <w:sz w:val="28"/>
        </w:rPr>
        <w:t xml:space="preserve">
       1280 01 Финансовые активы, переданные в доверительное </w:t>
      </w:r>
    </w:p>
    <w:p>
      <w:pPr>
        <w:spacing w:after="0"/>
        <w:ind w:left="0"/>
        <w:jc w:val="both"/>
      </w:pPr>
      <w:r>
        <w:rPr>
          <w:rFonts w:ascii="Times New Roman"/>
          <w:b w:val="false"/>
          <w:i w:val="false"/>
          <w:color w:val="000000"/>
          <w:sz w:val="28"/>
        </w:rPr>
        <w:t xml:space="preserve">
       управление </w:t>
      </w:r>
    </w:p>
    <w:p>
      <w:pPr>
        <w:spacing w:after="0"/>
        <w:ind w:left="0"/>
        <w:jc w:val="both"/>
      </w:pPr>
      <w:r>
        <w:rPr>
          <w:rFonts w:ascii="Times New Roman"/>
          <w:b w:val="false"/>
          <w:i w:val="false"/>
          <w:color w:val="000000"/>
          <w:sz w:val="28"/>
        </w:rPr>
        <w:t xml:space="preserve">
       1280 02 Требования по сделке фьючерс </w:t>
      </w:r>
    </w:p>
    <w:p>
      <w:pPr>
        <w:spacing w:after="0"/>
        <w:ind w:left="0"/>
        <w:jc w:val="both"/>
      </w:pPr>
      <w:r>
        <w:rPr>
          <w:rFonts w:ascii="Times New Roman"/>
          <w:b w:val="false"/>
          <w:i w:val="false"/>
          <w:color w:val="000000"/>
          <w:sz w:val="28"/>
        </w:rPr>
        <w:t xml:space="preserve">
       1280 03 Требования по сделке форвард </w:t>
      </w:r>
    </w:p>
    <w:p>
      <w:pPr>
        <w:spacing w:after="0"/>
        <w:ind w:left="0"/>
        <w:jc w:val="both"/>
      </w:pPr>
      <w:r>
        <w:rPr>
          <w:rFonts w:ascii="Times New Roman"/>
          <w:b w:val="false"/>
          <w:i w:val="false"/>
          <w:color w:val="000000"/>
          <w:sz w:val="28"/>
        </w:rPr>
        <w:t xml:space="preserve">
       1280 04 Требования по сделке опцион </w:t>
      </w:r>
    </w:p>
    <w:p>
      <w:pPr>
        <w:spacing w:after="0"/>
        <w:ind w:left="0"/>
        <w:jc w:val="both"/>
      </w:pPr>
      <w:r>
        <w:rPr>
          <w:rFonts w:ascii="Times New Roman"/>
          <w:b w:val="false"/>
          <w:i w:val="false"/>
          <w:color w:val="000000"/>
          <w:sz w:val="28"/>
        </w:rPr>
        <w:t xml:space="preserve">
       1280 05 Требования по сделке спот </w:t>
      </w:r>
    </w:p>
    <w:p>
      <w:pPr>
        <w:spacing w:after="0"/>
        <w:ind w:left="0"/>
        <w:jc w:val="both"/>
      </w:pPr>
      <w:r>
        <w:rPr>
          <w:rFonts w:ascii="Times New Roman"/>
          <w:b w:val="false"/>
          <w:i w:val="false"/>
          <w:color w:val="000000"/>
          <w:sz w:val="28"/>
        </w:rPr>
        <w:t xml:space="preserve">
       1280 06 Требования по сделке своп </w:t>
      </w:r>
    </w:p>
    <w:p>
      <w:pPr>
        <w:spacing w:after="0"/>
        <w:ind w:left="0"/>
        <w:jc w:val="both"/>
      </w:pPr>
      <w:r>
        <w:rPr>
          <w:rFonts w:ascii="Times New Roman"/>
          <w:b w:val="false"/>
          <w:i w:val="false"/>
          <w:color w:val="000000"/>
          <w:sz w:val="28"/>
        </w:rPr>
        <w:t xml:space="preserve">
       1280 07 Требования по сделкам с прочими производными </w:t>
      </w:r>
    </w:p>
    <w:p>
      <w:pPr>
        <w:spacing w:after="0"/>
        <w:ind w:left="0"/>
        <w:jc w:val="both"/>
      </w:pPr>
      <w:r>
        <w:rPr>
          <w:rFonts w:ascii="Times New Roman"/>
          <w:b w:val="false"/>
          <w:i w:val="false"/>
          <w:color w:val="000000"/>
          <w:sz w:val="28"/>
        </w:rPr>
        <w:t xml:space="preserve">
       финансовыми инструментами </w:t>
      </w:r>
    </w:p>
    <w:p>
      <w:pPr>
        <w:spacing w:after="0"/>
        <w:ind w:left="0"/>
        <w:jc w:val="both"/>
      </w:pPr>
      <w:r>
        <w:rPr>
          <w:rFonts w:ascii="Times New Roman"/>
          <w:b w:val="false"/>
          <w:i w:val="false"/>
          <w:color w:val="000000"/>
          <w:sz w:val="28"/>
        </w:rPr>
        <w:t xml:space="preserve">
       1280 08 Векселя полученные </w:t>
      </w:r>
    </w:p>
    <w:p>
      <w:pPr>
        <w:spacing w:after="0"/>
        <w:ind w:left="0"/>
        <w:jc w:val="both"/>
      </w:pPr>
      <w:r>
        <w:rPr>
          <w:rFonts w:ascii="Times New Roman"/>
          <w:b w:val="false"/>
          <w:i w:val="false"/>
          <w:color w:val="000000"/>
          <w:sz w:val="28"/>
        </w:rPr>
        <w:t xml:space="preserve">
       1280 09 Начисленная неустойка (штраф, пеня) </w:t>
      </w:r>
    </w:p>
    <w:p>
      <w:pPr>
        <w:spacing w:after="0"/>
        <w:ind w:left="0"/>
        <w:jc w:val="both"/>
      </w:pPr>
      <w:r>
        <w:rPr>
          <w:rFonts w:ascii="Times New Roman"/>
          <w:b w:val="false"/>
          <w:i w:val="false"/>
          <w:color w:val="000000"/>
          <w:sz w:val="28"/>
        </w:rPr>
        <w:t>
       1280 10 Прочая дебиторская задолженность</w:t>
      </w:r>
    </w:p>
    <w:p>
      <w:pPr>
        <w:spacing w:after="0"/>
        <w:ind w:left="0"/>
        <w:jc w:val="both"/>
      </w:pPr>
      <w:r>
        <w:rPr>
          <w:rFonts w:ascii="Times New Roman"/>
          <w:b w:val="false"/>
          <w:i w:val="false"/>
          <w:color w:val="000000"/>
          <w:sz w:val="28"/>
        </w:rPr>
        <w:t>
       1280 11 Требования по пенсионным накоплениям, переданным в доверительное управление</w:t>
      </w:r>
    </w:p>
    <w:p>
      <w:pPr>
        <w:spacing w:after="0"/>
        <w:ind w:left="0"/>
        <w:jc w:val="both"/>
      </w:pPr>
      <w:r>
        <w:rPr>
          <w:rFonts w:ascii="Times New Roman"/>
          <w:b w:val="false"/>
          <w:i w:val="false"/>
          <w:color w:val="000000"/>
          <w:sz w:val="28"/>
        </w:rPr>
        <w:t xml:space="preserve">
       1280 21 Финансовая аренда </w:t>
      </w:r>
    </w:p>
    <w:p>
      <w:pPr>
        <w:spacing w:after="0"/>
        <w:ind w:left="0"/>
        <w:jc w:val="both"/>
      </w:pPr>
      <w:r>
        <w:rPr>
          <w:rFonts w:ascii="Times New Roman"/>
          <w:b w:val="false"/>
          <w:i w:val="false"/>
          <w:color w:val="000000"/>
          <w:sz w:val="28"/>
        </w:rPr>
        <w:t xml:space="preserve">
      1280 22 Просроченная задолженность клиентов по финансовой </w:t>
      </w:r>
    </w:p>
    <w:p>
      <w:pPr>
        <w:spacing w:after="0"/>
        <w:ind w:left="0"/>
        <w:jc w:val="both"/>
      </w:pPr>
      <w:r>
        <w:rPr>
          <w:rFonts w:ascii="Times New Roman"/>
          <w:b w:val="false"/>
          <w:i w:val="false"/>
          <w:color w:val="000000"/>
          <w:sz w:val="28"/>
        </w:rPr>
        <w:t xml:space="preserve">
      аренде </w:t>
      </w:r>
    </w:p>
    <w:p>
      <w:pPr>
        <w:spacing w:after="0"/>
        <w:ind w:left="0"/>
        <w:jc w:val="both"/>
      </w:pPr>
      <w:r>
        <w:rPr>
          <w:rFonts w:ascii="Times New Roman"/>
          <w:b w:val="false"/>
          <w:i w:val="false"/>
          <w:color w:val="000000"/>
          <w:sz w:val="28"/>
        </w:rPr>
        <w:t xml:space="preserve">
      1280 23 Факторинг клиентам </w:t>
      </w:r>
    </w:p>
    <w:p>
      <w:pPr>
        <w:spacing w:after="0"/>
        <w:ind w:left="0"/>
        <w:jc w:val="both"/>
      </w:pPr>
      <w:r>
        <w:rPr>
          <w:rFonts w:ascii="Times New Roman"/>
          <w:b w:val="false"/>
          <w:i w:val="false"/>
          <w:color w:val="000000"/>
          <w:sz w:val="28"/>
        </w:rPr>
        <w:t xml:space="preserve">
      1280 24 Форфейтинг клиентам </w:t>
      </w:r>
    </w:p>
    <w:p>
      <w:pPr>
        <w:spacing w:after="0"/>
        <w:ind w:left="0"/>
        <w:jc w:val="both"/>
      </w:pPr>
      <w:r>
        <w:rPr>
          <w:rFonts w:ascii="Times New Roman"/>
          <w:b w:val="false"/>
          <w:i w:val="false"/>
          <w:color w:val="000000"/>
          <w:sz w:val="28"/>
        </w:rPr>
        <w:t xml:space="preserve">
      1280 25 Просроченная задолженность по факторингу и форфейтингу </w:t>
      </w:r>
    </w:p>
    <w:p>
      <w:pPr>
        <w:spacing w:after="0"/>
        <w:ind w:left="0"/>
        <w:jc w:val="both"/>
      </w:pPr>
      <w:r>
        <w:rPr>
          <w:rFonts w:ascii="Times New Roman"/>
          <w:b w:val="false"/>
          <w:i w:val="false"/>
          <w:color w:val="000000"/>
          <w:sz w:val="28"/>
        </w:rPr>
        <w:t xml:space="preserve">
      1280 26 Дебиторы по гарантиям и поручительствам </w:t>
      </w:r>
    </w:p>
    <w:p>
      <w:pPr>
        <w:spacing w:after="0"/>
        <w:ind w:left="0"/>
        <w:jc w:val="both"/>
      </w:pPr>
      <w:r>
        <w:rPr>
          <w:rFonts w:ascii="Times New Roman"/>
          <w:b w:val="false"/>
          <w:i w:val="false"/>
          <w:color w:val="000000"/>
          <w:sz w:val="28"/>
        </w:rPr>
        <w:t>
      1280 27 Прочие требования, связанные с банковской деятельностью</w:t>
      </w:r>
    </w:p>
    <w:p>
      <w:pPr>
        <w:spacing w:after="0"/>
        <w:ind w:left="0"/>
        <w:jc w:val="both"/>
      </w:pPr>
      <w:r>
        <w:rPr>
          <w:rFonts w:ascii="Times New Roman"/>
          <w:b w:val="false"/>
          <w:i w:val="false"/>
          <w:color w:val="000000"/>
          <w:sz w:val="28"/>
        </w:rPr>
        <w:t>
      1280 41 Страховые премии к получению от страхователей</w:t>
      </w:r>
    </w:p>
    <w:p>
      <w:pPr>
        <w:spacing w:after="0"/>
        <w:ind w:left="0"/>
        <w:jc w:val="both"/>
      </w:pPr>
      <w:r>
        <w:rPr>
          <w:rFonts w:ascii="Times New Roman"/>
          <w:b w:val="false"/>
          <w:i w:val="false"/>
          <w:color w:val="000000"/>
          <w:sz w:val="28"/>
        </w:rPr>
        <w:t>
      1280 42 Страховые премии к получению от перестрахователей</w:t>
      </w:r>
    </w:p>
    <w:p>
      <w:pPr>
        <w:spacing w:after="0"/>
        <w:ind w:left="0"/>
        <w:jc w:val="both"/>
      </w:pPr>
      <w:r>
        <w:rPr>
          <w:rFonts w:ascii="Times New Roman"/>
          <w:b w:val="false"/>
          <w:i w:val="false"/>
          <w:color w:val="000000"/>
          <w:sz w:val="28"/>
        </w:rPr>
        <w:t>
      1280 43 Требования к страховщикам</w:t>
      </w:r>
    </w:p>
    <w:p>
      <w:pPr>
        <w:spacing w:after="0"/>
        <w:ind w:left="0"/>
        <w:jc w:val="both"/>
      </w:pPr>
      <w:r>
        <w:rPr>
          <w:rFonts w:ascii="Times New Roman"/>
          <w:b w:val="false"/>
          <w:i w:val="false"/>
          <w:color w:val="000000"/>
          <w:sz w:val="28"/>
        </w:rPr>
        <w:t>
      1280 44 Требования к перестраховщикам</w:t>
      </w:r>
    </w:p>
    <w:p>
      <w:pPr>
        <w:spacing w:after="0"/>
        <w:ind w:left="0"/>
        <w:jc w:val="both"/>
      </w:pPr>
      <w:r>
        <w:rPr>
          <w:rFonts w:ascii="Times New Roman"/>
          <w:b w:val="false"/>
          <w:i w:val="false"/>
          <w:color w:val="000000"/>
          <w:sz w:val="28"/>
        </w:rPr>
        <w:t>
      1280 45 Прочая дебиторская задолженность по брокерской деятельности</w:t>
      </w:r>
    </w:p>
    <w:p>
      <w:pPr>
        <w:spacing w:after="0"/>
        <w:ind w:left="0"/>
        <w:jc w:val="both"/>
      </w:pPr>
      <w:r>
        <w:rPr>
          <w:rFonts w:ascii="Times New Roman"/>
          <w:b w:val="false"/>
          <w:i w:val="false"/>
          <w:color w:val="000000"/>
          <w:sz w:val="28"/>
        </w:rPr>
        <w:t>
      1280 63 Требования по возмещению отрицательной разницы между показателем номинальной доходности и минимальным значением доходности</w:t>
      </w:r>
    </w:p>
    <w:p>
      <w:pPr>
        <w:spacing w:after="0"/>
        <w:ind w:left="0"/>
        <w:jc w:val="both"/>
      </w:pPr>
      <w:r>
        <w:rPr>
          <w:rFonts w:ascii="Times New Roman"/>
          <w:b w:val="false"/>
          <w:i w:val="false"/>
          <w:color w:val="000000"/>
          <w:sz w:val="28"/>
        </w:rPr>
        <w:t xml:space="preserve">
      1290 Резерв по сомнительным требованиям </w:t>
      </w:r>
    </w:p>
    <w:p>
      <w:pPr>
        <w:spacing w:after="0"/>
        <w:ind w:left="0"/>
        <w:jc w:val="both"/>
      </w:pPr>
      <w:r>
        <w:rPr>
          <w:rFonts w:ascii="Times New Roman"/>
          <w:b w:val="false"/>
          <w:i w:val="false"/>
          <w:color w:val="000000"/>
          <w:sz w:val="28"/>
        </w:rPr>
        <w:t>
      1290 01 Резервы (провизии) по дебиторской задолженности</w:t>
      </w:r>
    </w:p>
    <w:p>
      <w:pPr>
        <w:spacing w:after="0"/>
        <w:ind w:left="0"/>
        <w:jc w:val="both"/>
      </w:pPr>
      <w:r>
        <w:rPr>
          <w:rFonts w:ascii="Times New Roman"/>
          <w:b w:val="false"/>
          <w:i w:val="false"/>
          <w:color w:val="000000"/>
          <w:sz w:val="28"/>
        </w:rPr>
        <w:t>
      1290 21 Резервы (провизии) по займам, предоставленным клиентам</w:t>
      </w:r>
    </w:p>
    <w:p>
      <w:pPr>
        <w:spacing w:after="0"/>
        <w:ind w:left="0"/>
        <w:jc w:val="both"/>
      </w:pPr>
      <w:r>
        <w:rPr>
          <w:rFonts w:ascii="Times New Roman"/>
          <w:b w:val="false"/>
          <w:i w:val="false"/>
          <w:color w:val="000000"/>
          <w:sz w:val="28"/>
        </w:rPr>
        <w:t>
      1290 22 Резервы (провизии) по финансовой аренде, предоставленной клиентам</w:t>
      </w:r>
    </w:p>
    <w:p>
      <w:pPr>
        <w:spacing w:after="0"/>
        <w:ind w:left="0"/>
        <w:jc w:val="both"/>
      </w:pPr>
      <w:r>
        <w:rPr>
          <w:rFonts w:ascii="Times New Roman"/>
          <w:b w:val="false"/>
          <w:i w:val="false"/>
          <w:color w:val="000000"/>
          <w:sz w:val="28"/>
        </w:rPr>
        <w:t>
      1290 23 Резервы (провизии) по финансовым активам, учитываемым по</w:t>
      </w:r>
    </w:p>
    <w:p>
      <w:pPr>
        <w:spacing w:after="0"/>
        <w:ind w:left="0"/>
        <w:jc w:val="both"/>
      </w:pPr>
      <w:r>
        <w:rPr>
          <w:rFonts w:ascii="Times New Roman"/>
          <w:b w:val="false"/>
          <w:i w:val="false"/>
          <w:color w:val="000000"/>
          <w:sz w:val="28"/>
        </w:rPr>
        <w:t>
      амортизированной стоимости</w:t>
      </w:r>
    </w:p>
    <w:p>
      <w:pPr>
        <w:spacing w:after="0"/>
        <w:ind w:left="0"/>
        <w:jc w:val="both"/>
      </w:pPr>
      <w:r>
        <w:rPr>
          <w:rFonts w:ascii="Times New Roman"/>
          <w:b w:val="false"/>
          <w:i w:val="false"/>
          <w:color w:val="000000"/>
          <w:sz w:val="28"/>
        </w:rPr>
        <w:t>
       1290 24 Резервы (провизии) по вкладам, размещенным в банках второго уровня и</w:t>
      </w:r>
    </w:p>
    <w:p>
      <w:pPr>
        <w:spacing w:after="0"/>
        <w:ind w:left="0"/>
        <w:jc w:val="both"/>
      </w:pPr>
      <w:r>
        <w:rPr>
          <w:rFonts w:ascii="Times New Roman"/>
          <w:b w:val="false"/>
          <w:i w:val="false"/>
          <w:color w:val="000000"/>
          <w:sz w:val="28"/>
        </w:rPr>
        <w:t>
      организациях, осуществляющих отдельные виды банковских операций</w:t>
      </w:r>
    </w:p>
    <w:p>
      <w:pPr>
        <w:spacing w:after="0"/>
        <w:ind w:left="0"/>
        <w:jc w:val="both"/>
      </w:pPr>
      <w:r>
        <w:rPr>
          <w:rFonts w:ascii="Times New Roman"/>
          <w:b w:val="false"/>
          <w:i w:val="false"/>
          <w:color w:val="000000"/>
          <w:sz w:val="28"/>
        </w:rPr>
        <w:t>
       1290 25 Резервы (провизии) по прочей дебиторской задолженности по банковской</w:t>
      </w:r>
    </w:p>
    <w:p>
      <w:pPr>
        <w:spacing w:after="0"/>
        <w:ind w:left="0"/>
        <w:jc w:val="both"/>
      </w:pPr>
      <w:r>
        <w:rPr>
          <w:rFonts w:ascii="Times New Roman"/>
          <w:b w:val="false"/>
          <w:i w:val="false"/>
          <w:color w:val="000000"/>
          <w:sz w:val="28"/>
        </w:rPr>
        <w:t>
      Деятельности</w:t>
      </w:r>
    </w:p>
    <w:p>
      <w:pPr>
        <w:spacing w:after="0"/>
        <w:ind w:left="0"/>
        <w:jc w:val="both"/>
      </w:pPr>
      <w:r>
        <w:rPr>
          <w:rFonts w:ascii="Times New Roman"/>
          <w:b w:val="false"/>
          <w:i w:val="false"/>
          <w:color w:val="000000"/>
          <w:sz w:val="28"/>
        </w:rPr>
        <w:t>
      1290 26 Резервы (провизии) по текущим счетам, размещенным в банках второго уровня и организациях, осуществляющих отдельные виды банковских операций</w:t>
      </w:r>
    </w:p>
    <w:p>
      <w:pPr>
        <w:spacing w:after="0"/>
        <w:ind w:left="0"/>
        <w:jc w:val="both"/>
      </w:pPr>
      <w:r>
        <w:rPr>
          <w:rFonts w:ascii="Times New Roman"/>
          <w:b w:val="false"/>
          <w:i w:val="false"/>
          <w:color w:val="000000"/>
          <w:sz w:val="28"/>
        </w:rPr>
        <w:t>
      1290 27 Резервы (провизии) по финансовым активам, имеющимся в наличии для продажи</w:t>
      </w:r>
    </w:p>
    <w:p>
      <w:pPr>
        <w:spacing w:after="0"/>
        <w:ind w:left="0"/>
        <w:jc w:val="both"/>
      </w:pPr>
      <w:r>
        <w:rPr>
          <w:rFonts w:ascii="Times New Roman"/>
          <w:b w:val="false"/>
          <w:i w:val="false"/>
          <w:color w:val="000000"/>
          <w:sz w:val="28"/>
        </w:rPr>
        <w:t>
       1290 61 Резервы (провизии) на покрытие убытков по финансовым</w:t>
      </w:r>
    </w:p>
    <w:p>
      <w:pPr>
        <w:spacing w:after="0"/>
        <w:ind w:left="0"/>
        <w:jc w:val="both"/>
      </w:pPr>
      <w:r>
        <w:rPr>
          <w:rFonts w:ascii="Times New Roman"/>
          <w:b w:val="false"/>
          <w:i w:val="false"/>
          <w:color w:val="000000"/>
          <w:sz w:val="28"/>
        </w:rPr>
        <w:t>
       активам, оцениваемым по амортизированной стоимости</w:t>
      </w:r>
    </w:p>
    <w:p>
      <w:pPr>
        <w:spacing w:after="0"/>
        <w:ind w:left="0"/>
        <w:jc w:val="both"/>
      </w:pPr>
      <w:r>
        <w:rPr>
          <w:rFonts w:ascii="Times New Roman"/>
          <w:b w:val="false"/>
          <w:i w:val="false"/>
          <w:color w:val="000000"/>
          <w:sz w:val="28"/>
        </w:rPr>
        <w:t xml:space="preserve">
       1300 Запасы </w:t>
      </w:r>
    </w:p>
    <w:p>
      <w:pPr>
        <w:spacing w:after="0"/>
        <w:ind w:left="0"/>
        <w:jc w:val="both"/>
      </w:pPr>
      <w:r>
        <w:rPr>
          <w:rFonts w:ascii="Times New Roman"/>
          <w:b w:val="false"/>
          <w:i w:val="false"/>
          <w:color w:val="000000"/>
          <w:sz w:val="28"/>
        </w:rPr>
        <w:t xml:space="preserve">
       1310 Сырье и материалы </w:t>
      </w:r>
    </w:p>
    <w:p>
      <w:pPr>
        <w:spacing w:after="0"/>
        <w:ind w:left="0"/>
        <w:jc w:val="both"/>
      </w:pPr>
      <w:r>
        <w:rPr>
          <w:rFonts w:ascii="Times New Roman"/>
          <w:b w:val="false"/>
          <w:i w:val="false"/>
          <w:color w:val="000000"/>
          <w:sz w:val="28"/>
        </w:rPr>
        <w:t xml:space="preserve">
       1320 Готовая продукция </w:t>
      </w:r>
    </w:p>
    <w:p>
      <w:pPr>
        <w:spacing w:after="0"/>
        <w:ind w:left="0"/>
        <w:jc w:val="both"/>
      </w:pPr>
      <w:r>
        <w:rPr>
          <w:rFonts w:ascii="Times New Roman"/>
          <w:b w:val="false"/>
          <w:i w:val="false"/>
          <w:color w:val="000000"/>
          <w:sz w:val="28"/>
        </w:rPr>
        <w:t xml:space="preserve">
       1330 Товары </w:t>
      </w:r>
    </w:p>
    <w:p>
      <w:pPr>
        <w:spacing w:after="0"/>
        <w:ind w:left="0"/>
        <w:jc w:val="both"/>
      </w:pPr>
      <w:r>
        <w:rPr>
          <w:rFonts w:ascii="Times New Roman"/>
          <w:b w:val="false"/>
          <w:i w:val="false"/>
          <w:color w:val="000000"/>
          <w:sz w:val="28"/>
        </w:rPr>
        <w:t xml:space="preserve">
       1340 Незавершенное производство </w:t>
      </w:r>
    </w:p>
    <w:p>
      <w:pPr>
        <w:spacing w:after="0"/>
        <w:ind w:left="0"/>
        <w:jc w:val="both"/>
      </w:pPr>
      <w:r>
        <w:rPr>
          <w:rFonts w:ascii="Times New Roman"/>
          <w:b w:val="false"/>
          <w:i w:val="false"/>
          <w:color w:val="000000"/>
          <w:sz w:val="28"/>
        </w:rPr>
        <w:t xml:space="preserve">
       1350 Прочие запасы </w:t>
      </w:r>
    </w:p>
    <w:p>
      <w:pPr>
        <w:spacing w:after="0"/>
        <w:ind w:left="0"/>
        <w:jc w:val="both"/>
      </w:pPr>
      <w:r>
        <w:rPr>
          <w:rFonts w:ascii="Times New Roman"/>
          <w:b w:val="false"/>
          <w:i w:val="false"/>
          <w:color w:val="000000"/>
          <w:sz w:val="28"/>
        </w:rPr>
        <w:t xml:space="preserve">
       1360 Резерв по списанию запасов </w:t>
      </w:r>
    </w:p>
    <w:p>
      <w:pPr>
        <w:spacing w:after="0"/>
        <w:ind w:left="0"/>
        <w:jc w:val="both"/>
      </w:pPr>
      <w:r>
        <w:rPr>
          <w:rFonts w:ascii="Times New Roman"/>
          <w:b w:val="false"/>
          <w:i w:val="false"/>
          <w:color w:val="000000"/>
          <w:sz w:val="28"/>
        </w:rPr>
        <w:t>
      1370 Аффинированные драгоценные металлы</w:t>
      </w:r>
    </w:p>
    <w:p>
      <w:pPr>
        <w:spacing w:after="0"/>
        <w:ind w:left="0"/>
        <w:jc w:val="both"/>
      </w:pPr>
      <w:r>
        <w:rPr>
          <w:rFonts w:ascii="Times New Roman"/>
          <w:b w:val="false"/>
          <w:i w:val="false"/>
          <w:color w:val="000000"/>
          <w:sz w:val="28"/>
        </w:rPr>
        <w:t>
      1380 Аффинированные драгоценные металлы в пути</w:t>
      </w:r>
    </w:p>
    <w:p>
      <w:pPr>
        <w:spacing w:after="0"/>
        <w:ind w:left="0"/>
        <w:jc w:val="both"/>
      </w:pPr>
      <w:r>
        <w:rPr>
          <w:rFonts w:ascii="Times New Roman"/>
          <w:b w:val="false"/>
          <w:i w:val="false"/>
          <w:color w:val="000000"/>
          <w:sz w:val="28"/>
        </w:rPr>
        <w:t xml:space="preserve">
       1400 Текущие налоговые активы </w:t>
      </w:r>
    </w:p>
    <w:p>
      <w:pPr>
        <w:spacing w:after="0"/>
        <w:ind w:left="0"/>
        <w:jc w:val="both"/>
      </w:pPr>
      <w:r>
        <w:rPr>
          <w:rFonts w:ascii="Times New Roman"/>
          <w:b w:val="false"/>
          <w:i w:val="false"/>
          <w:color w:val="000000"/>
          <w:sz w:val="28"/>
        </w:rPr>
        <w:t xml:space="preserve">
       1410 01 Корпоративный подоходный налог </w:t>
      </w:r>
    </w:p>
    <w:p>
      <w:pPr>
        <w:spacing w:after="0"/>
        <w:ind w:left="0"/>
        <w:jc w:val="both"/>
      </w:pPr>
      <w:r>
        <w:rPr>
          <w:rFonts w:ascii="Times New Roman"/>
          <w:b w:val="false"/>
          <w:i w:val="false"/>
          <w:color w:val="000000"/>
          <w:sz w:val="28"/>
        </w:rPr>
        <w:t xml:space="preserve">
       1420 Налог на добавленную стоимость к возмещению </w:t>
      </w:r>
    </w:p>
    <w:p>
      <w:pPr>
        <w:spacing w:after="0"/>
        <w:ind w:left="0"/>
        <w:jc w:val="both"/>
      </w:pPr>
      <w:r>
        <w:rPr>
          <w:rFonts w:ascii="Times New Roman"/>
          <w:b w:val="false"/>
          <w:i w:val="false"/>
          <w:color w:val="000000"/>
          <w:sz w:val="28"/>
        </w:rPr>
        <w:t xml:space="preserve">
       1430 Прочие налоги и другие обязательные платежи в бюджет </w:t>
      </w:r>
    </w:p>
    <w:p>
      <w:pPr>
        <w:spacing w:after="0"/>
        <w:ind w:left="0"/>
        <w:jc w:val="both"/>
      </w:pPr>
      <w:r>
        <w:rPr>
          <w:rFonts w:ascii="Times New Roman"/>
          <w:b w:val="false"/>
          <w:i w:val="false"/>
          <w:color w:val="000000"/>
          <w:sz w:val="28"/>
        </w:rPr>
        <w:t xml:space="preserve">
       1430 01 Социальный налог </w:t>
      </w:r>
    </w:p>
    <w:p>
      <w:pPr>
        <w:spacing w:after="0"/>
        <w:ind w:left="0"/>
        <w:jc w:val="both"/>
      </w:pPr>
      <w:r>
        <w:rPr>
          <w:rFonts w:ascii="Times New Roman"/>
          <w:b w:val="false"/>
          <w:i w:val="false"/>
          <w:color w:val="000000"/>
          <w:sz w:val="28"/>
        </w:rPr>
        <w:t xml:space="preserve">
       1430 02 Земельный налог </w:t>
      </w:r>
    </w:p>
    <w:p>
      <w:pPr>
        <w:spacing w:after="0"/>
        <w:ind w:left="0"/>
        <w:jc w:val="both"/>
      </w:pPr>
      <w:r>
        <w:rPr>
          <w:rFonts w:ascii="Times New Roman"/>
          <w:b w:val="false"/>
          <w:i w:val="false"/>
          <w:color w:val="000000"/>
          <w:sz w:val="28"/>
        </w:rPr>
        <w:t xml:space="preserve">
       1430 03 Налог на транспортные средства </w:t>
      </w:r>
    </w:p>
    <w:p>
      <w:pPr>
        <w:spacing w:after="0"/>
        <w:ind w:left="0"/>
        <w:jc w:val="both"/>
      </w:pPr>
      <w:r>
        <w:rPr>
          <w:rFonts w:ascii="Times New Roman"/>
          <w:b w:val="false"/>
          <w:i w:val="false"/>
          <w:color w:val="000000"/>
          <w:sz w:val="28"/>
        </w:rPr>
        <w:t xml:space="preserve">
       1430 04 Налог на имущество </w:t>
      </w:r>
    </w:p>
    <w:p>
      <w:pPr>
        <w:spacing w:after="0"/>
        <w:ind w:left="0"/>
        <w:jc w:val="both"/>
      </w:pPr>
      <w:r>
        <w:rPr>
          <w:rFonts w:ascii="Times New Roman"/>
          <w:b w:val="false"/>
          <w:i w:val="false"/>
          <w:color w:val="000000"/>
          <w:sz w:val="28"/>
        </w:rPr>
        <w:t xml:space="preserve">
       1430 05 Иные налоги и обязательные платежи в бюджет </w:t>
      </w:r>
    </w:p>
    <w:p>
      <w:pPr>
        <w:spacing w:after="0"/>
        <w:ind w:left="0"/>
        <w:jc w:val="both"/>
      </w:pPr>
      <w:r>
        <w:rPr>
          <w:rFonts w:ascii="Times New Roman"/>
          <w:b w:val="false"/>
          <w:i w:val="false"/>
          <w:color w:val="000000"/>
          <w:sz w:val="28"/>
        </w:rPr>
        <w:t xml:space="preserve">
       1430 06 Обязательные социальные отчисления </w:t>
      </w:r>
    </w:p>
    <w:p>
      <w:pPr>
        <w:spacing w:after="0"/>
        <w:ind w:left="0"/>
        <w:jc w:val="both"/>
      </w:pPr>
      <w:r>
        <w:rPr>
          <w:rFonts w:ascii="Times New Roman"/>
          <w:b w:val="false"/>
          <w:i w:val="false"/>
          <w:color w:val="000000"/>
          <w:sz w:val="28"/>
        </w:rPr>
        <w:t xml:space="preserve">
       1500 Долгосрочные активы, предназначенные для продажи </w:t>
      </w:r>
    </w:p>
    <w:p>
      <w:pPr>
        <w:spacing w:after="0"/>
        <w:ind w:left="0"/>
        <w:jc w:val="both"/>
      </w:pPr>
      <w:r>
        <w:rPr>
          <w:rFonts w:ascii="Times New Roman"/>
          <w:b w:val="false"/>
          <w:i w:val="false"/>
          <w:color w:val="000000"/>
          <w:sz w:val="28"/>
        </w:rPr>
        <w:t xml:space="preserve">
       1510 Долгосрочные активы, предназначенные для продажи </w:t>
      </w:r>
    </w:p>
    <w:p>
      <w:pPr>
        <w:spacing w:after="0"/>
        <w:ind w:left="0"/>
        <w:jc w:val="both"/>
      </w:pPr>
      <w:r>
        <w:rPr>
          <w:rFonts w:ascii="Times New Roman"/>
          <w:b w:val="false"/>
          <w:i w:val="false"/>
          <w:color w:val="000000"/>
          <w:sz w:val="28"/>
        </w:rPr>
        <w:t xml:space="preserve">
       1520 Группа на выбытие, предназначенная для продажи </w:t>
      </w:r>
    </w:p>
    <w:p>
      <w:pPr>
        <w:spacing w:after="0"/>
        <w:ind w:left="0"/>
        <w:jc w:val="both"/>
      </w:pPr>
      <w:r>
        <w:rPr>
          <w:rFonts w:ascii="Times New Roman"/>
          <w:b w:val="false"/>
          <w:i w:val="false"/>
          <w:color w:val="000000"/>
          <w:sz w:val="28"/>
        </w:rPr>
        <w:t xml:space="preserve">
       1600 Прочие краткосрочные активы </w:t>
      </w:r>
    </w:p>
    <w:p>
      <w:pPr>
        <w:spacing w:after="0"/>
        <w:ind w:left="0"/>
        <w:jc w:val="both"/>
      </w:pPr>
      <w:r>
        <w:rPr>
          <w:rFonts w:ascii="Times New Roman"/>
          <w:b w:val="false"/>
          <w:i w:val="false"/>
          <w:color w:val="000000"/>
          <w:sz w:val="28"/>
        </w:rPr>
        <w:t xml:space="preserve">
       1610 01 Краткосрочные авансы выданные </w:t>
      </w:r>
    </w:p>
    <w:p>
      <w:pPr>
        <w:spacing w:after="0"/>
        <w:ind w:left="0"/>
        <w:jc w:val="both"/>
      </w:pPr>
      <w:r>
        <w:rPr>
          <w:rFonts w:ascii="Times New Roman"/>
          <w:b w:val="false"/>
          <w:i w:val="false"/>
          <w:color w:val="000000"/>
          <w:sz w:val="28"/>
        </w:rPr>
        <w:t xml:space="preserve">
       1610 02 Расчеты с брокерами </w:t>
      </w:r>
    </w:p>
    <w:p>
      <w:pPr>
        <w:spacing w:after="0"/>
        <w:ind w:left="0"/>
        <w:jc w:val="both"/>
      </w:pPr>
      <w:r>
        <w:rPr>
          <w:rFonts w:ascii="Times New Roman"/>
          <w:b w:val="false"/>
          <w:i w:val="false"/>
          <w:color w:val="000000"/>
          <w:sz w:val="28"/>
        </w:rPr>
        <w:t xml:space="preserve">
       1610 03 Прочие авансы выданные </w:t>
      </w:r>
    </w:p>
    <w:p>
      <w:pPr>
        <w:spacing w:after="0"/>
        <w:ind w:left="0"/>
        <w:jc w:val="both"/>
      </w:pPr>
      <w:r>
        <w:rPr>
          <w:rFonts w:ascii="Times New Roman"/>
          <w:b w:val="false"/>
          <w:i w:val="false"/>
          <w:color w:val="000000"/>
          <w:sz w:val="28"/>
        </w:rPr>
        <w:t xml:space="preserve">
       1610 04 Предоплата вознаграждения по полученным займам и </w:t>
      </w:r>
    </w:p>
    <w:p>
      <w:pPr>
        <w:spacing w:after="0"/>
        <w:ind w:left="0"/>
        <w:jc w:val="both"/>
      </w:pPr>
      <w:r>
        <w:rPr>
          <w:rFonts w:ascii="Times New Roman"/>
          <w:b w:val="false"/>
          <w:i w:val="false"/>
          <w:color w:val="000000"/>
          <w:sz w:val="28"/>
        </w:rPr>
        <w:t xml:space="preserve">
       вкладам </w:t>
      </w:r>
    </w:p>
    <w:p>
      <w:pPr>
        <w:spacing w:after="0"/>
        <w:ind w:left="0"/>
        <w:jc w:val="both"/>
      </w:pPr>
      <w:r>
        <w:rPr>
          <w:rFonts w:ascii="Times New Roman"/>
          <w:b w:val="false"/>
          <w:i w:val="false"/>
          <w:color w:val="000000"/>
          <w:sz w:val="28"/>
        </w:rPr>
        <w:t xml:space="preserve">
       1610 05 Расчеты с акционерами (по дивидендам) </w:t>
      </w:r>
    </w:p>
    <w:p>
      <w:pPr>
        <w:spacing w:after="0"/>
        <w:ind w:left="0"/>
        <w:jc w:val="both"/>
      </w:pPr>
      <w:r>
        <w:rPr>
          <w:rFonts w:ascii="Times New Roman"/>
          <w:b w:val="false"/>
          <w:i w:val="false"/>
          <w:color w:val="000000"/>
          <w:sz w:val="28"/>
        </w:rPr>
        <w:t xml:space="preserve">
       1620 Расходы будущих периодов </w:t>
      </w:r>
    </w:p>
    <w:p>
      <w:pPr>
        <w:spacing w:after="0"/>
        <w:ind w:left="0"/>
        <w:jc w:val="both"/>
      </w:pPr>
      <w:r>
        <w:rPr>
          <w:rFonts w:ascii="Times New Roman"/>
          <w:b w:val="false"/>
          <w:i w:val="false"/>
          <w:color w:val="000000"/>
          <w:sz w:val="28"/>
        </w:rPr>
        <w:t>
      1620 01 Страховые премии, выплаченные страховым организациям</w:t>
      </w:r>
    </w:p>
    <w:p>
      <w:pPr>
        <w:spacing w:after="0"/>
        <w:ind w:left="0"/>
        <w:jc w:val="both"/>
      </w:pPr>
      <w:r>
        <w:rPr>
          <w:rFonts w:ascii="Times New Roman"/>
          <w:b w:val="false"/>
          <w:i w:val="false"/>
          <w:color w:val="000000"/>
          <w:sz w:val="28"/>
        </w:rPr>
        <w:t xml:space="preserve">
       1620 02 Арендная плата </w:t>
      </w:r>
    </w:p>
    <w:p>
      <w:pPr>
        <w:spacing w:after="0"/>
        <w:ind w:left="0"/>
        <w:jc w:val="both"/>
      </w:pPr>
      <w:r>
        <w:rPr>
          <w:rFonts w:ascii="Times New Roman"/>
          <w:b w:val="false"/>
          <w:i w:val="false"/>
          <w:color w:val="000000"/>
          <w:sz w:val="28"/>
        </w:rPr>
        <w:t xml:space="preserve">
       1620 03 Прочие расходы будущих периодов </w:t>
      </w:r>
    </w:p>
    <w:p>
      <w:pPr>
        <w:spacing w:after="0"/>
        <w:ind w:left="0"/>
        <w:jc w:val="both"/>
      </w:pPr>
      <w:r>
        <w:rPr>
          <w:rFonts w:ascii="Times New Roman"/>
          <w:b w:val="false"/>
          <w:i w:val="false"/>
          <w:color w:val="000000"/>
          <w:sz w:val="28"/>
        </w:rPr>
        <w:t xml:space="preserve">
       1630 Прочие краткосрочные активы </w:t>
      </w:r>
    </w:p>
    <w:bookmarkStart w:name="z30" w:id="30"/>
    <w:p>
      <w:pPr>
        <w:spacing w:after="0"/>
        <w:ind w:left="0"/>
        <w:jc w:val="both"/>
      </w:pPr>
      <w:r>
        <w:rPr>
          <w:rFonts w:ascii="Times New Roman"/>
          <w:b w:val="false"/>
          <w:i w:val="false"/>
          <w:color w:val="000000"/>
          <w:sz w:val="28"/>
        </w:rPr>
        <w:t xml:space="preserve">
      </w:t>
      </w:r>
      <w:r>
        <w:rPr>
          <w:rFonts w:ascii="Times New Roman"/>
          <w:b/>
          <w:i w:val="false"/>
          <w:color w:val="000000"/>
          <w:sz w:val="28"/>
        </w:rPr>
        <w:t>Параграф 2. Долгосрочные активы</w:t>
      </w:r>
    </w:p>
    <w:bookmarkEnd w:id="3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параграфа 2 в редакции постановления Правления Национального Банка РК от 27.05.2013 </w:t>
      </w:r>
      <w:r>
        <w:rPr>
          <w:rFonts w:ascii="Times New Roman"/>
          <w:b w:val="false"/>
          <w:i w:val="false"/>
          <w:color w:val="000000"/>
          <w:sz w:val="28"/>
        </w:rPr>
        <w:t>№ 131</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Параграф 2 с изменениями, внесенными постановлениями Правления Национального Банка РК от 29.03.2010 </w:t>
      </w:r>
      <w:r>
        <w:rPr>
          <w:rFonts w:ascii="Times New Roman"/>
          <w:b w:val="false"/>
          <w:i w:val="false"/>
          <w:color w:val="ff0000"/>
          <w:sz w:val="28"/>
        </w:rPr>
        <w:t>№ 18</w:t>
      </w:r>
      <w:r>
        <w:rPr>
          <w:rFonts w:ascii="Times New Roman"/>
          <w:b w:val="false"/>
          <w:i w:val="false"/>
          <w:color w:val="ff0000"/>
          <w:sz w:val="28"/>
        </w:rPr>
        <w:t xml:space="preserve"> (вводятся в действие с 04.08.2010); от 26.07.2013 </w:t>
      </w:r>
      <w:r>
        <w:rPr>
          <w:rFonts w:ascii="Times New Roman"/>
          <w:b w:val="false"/>
          <w:i w:val="false"/>
          <w:color w:val="000000"/>
          <w:sz w:val="28"/>
        </w:rPr>
        <w:t>№ 194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17.07.2015 </w:t>
      </w:r>
      <w:r>
        <w:rPr>
          <w:rFonts w:ascii="Times New Roman"/>
          <w:b w:val="false"/>
          <w:i w:val="false"/>
          <w:color w:val="000000"/>
          <w:sz w:val="28"/>
        </w:rPr>
        <w:t>№ 131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22.12.2017 </w:t>
      </w:r>
      <w:r>
        <w:rPr>
          <w:rFonts w:ascii="Times New Roman"/>
          <w:b w:val="false"/>
          <w:i w:val="false"/>
          <w:color w:val="000000"/>
          <w:sz w:val="28"/>
        </w:rPr>
        <w:t>№ 251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14.10.2019 </w:t>
      </w:r>
      <w:r>
        <w:rPr>
          <w:rFonts w:ascii="Times New Roman"/>
          <w:b w:val="false"/>
          <w:i w:val="false"/>
          <w:color w:val="000000"/>
          <w:sz w:val="28"/>
        </w:rPr>
        <w:t>№ 171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21.11.2022 </w:t>
      </w:r>
      <w:r>
        <w:rPr>
          <w:rFonts w:ascii="Times New Roman"/>
          <w:b w:val="false"/>
          <w:i w:val="false"/>
          <w:color w:val="000000"/>
          <w:sz w:val="28"/>
        </w:rPr>
        <w:t>№ 97</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2000 Долгосрочные финансовые инвестиции </w:t>
      </w:r>
    </w:p>
    <w:p>
      <w:pPr>
        <w:spacing w:after="0"/>
        <w:ind w:left="0"/>
        <w:jc w:val="both"/>
      </w:pPr>
      <w:r>
        <w:rPr>
          <w:rFonts w:ascii="Times New Roman"/>
          <w:b w:val="false"/>
          <w:i w:val="false"/>
          <w:color w:val="000000"/>
          <w:sz w:val="28"/>
        </w:rPr>
        <w:t xml:space="preserve">
       2010 Долгосрочные предоставленные займы </w:t>
      </w:r>
    </w:p>
    <w:p>
      <w:pPr>
        <w:spacing w:after="0"/>
        <w:ind w:left="0"/>
        <w:jc w:val="both"/>
      </w:pPr>
      <w:r>
        <w:rPr>
          <w:rFonts w:ascii="Times New Roman"/>
          <w:b w:val="false"/>
          <w:i w:val="false"/>
          <w:color w:val="000000"/>
          <w:sz w:val="28"/>
        </w:rPr>
        <w:t xml:space="preserve">
       2010 21 Долгосрочные займы, предоставленные клиентам </w:t>
      </w:r>
    </w:p>
    <w:p>
      <w:pPr>
        <w:spacing w:after="0"/>
        <w:ind w:left="0"/>
        <w:jc w:val="both"/>
      </w:pPr>
      <w:r>
        <w:rPr>
          <w:rFonts w:ascii="Times New Roman"/>
          <w:b w:val="false"/>
          <w:i w:val="false"/>
          <w:color w:val="000000"/>
          <w:sz w:val="28"/>
        </w:rPr>
        <w:t xml:space="preserve">
       2010 22 Дисконт по долгосрочным предоставленным займам </w:t>
      </w:r>
    </w:p>
    <w:p>
      <w:pPr>
        <w:spacing w:after="0"/>
        <w:ind w:left="0"/>
        <w:jc w:val="both"/>
      </w:pPr>
      <w:r>
        <w:rPr>
          <w:rFonts w:ascii="Times New Roman"/>
          <w:b w:val="false"/>
          <w:i w:val="false"/>
          <w:color w:val="000000"/>
          <w:sz w:val="28"/>
        </w:rPr>
        <w:t xml:space="preserve">
       2010 23 Премия по долгосрочным предоставленным займам </w:t>
      </w:r>
    </w:p>
    <w:p>
      <w:pPr>
        <w:spacing w:after="0"/>
        <w:ind w:left="0"/>
        <w:jc w:val="both"/>
      </w:pPr>
      <w:r>
        <w:rPr>
          <w:rFonts w:ascii="Times New Roman"/>
          <w:b w:val="false"/>
          <w:i w:val="false"/>
          <w:color w:val="000000"/>
          <w:sz w:val="28"/>
        </w:rPr>
        <w:t>
      2010 24 Положительная корректировка справедливой стоимости долгосрочных займов</w:t>
      </w:r>
    </w:p>
    <w:p>
      <w:pPr>
        <w:spacing w:after="0"/>
        <w:ind w:left="0"/>
        <w:jc w:val="both"/>
      </w:pPr>
      <w:r>
        <w:rPr>
          <w:rFonts w:ascii="Times New Roman"/>
          <w:b w:val="false"/>
          <w:i w:val="false"/>
          <w:color w:val="000000"/>
          <w:sz w:val="28"/>
        </w:rPr>
        <w:t>
      2010 25 Отрицательная корректировка справедливой стоимости долгосрочных займов</w:t>
      </w:r>
    </w:p>
    <w:p>
      <w:pPr>
        <w:spacing w:after="0"/>
        <w:ind w:left="0"/>
        <w:jc w:val="both"/>
      </w:pPr>
      <w:r>
        <w:rPr>
          <w:rFonts w:ascii="Times New Roman"/>
          <w:b w:val="false"/>
          <w:i w:val="false"/>
          <w:color w:val="000000"/>
          <w:sz w:val="28"/>
        </w:rPr>
        <w:t>
      2020 Долгосрочные финансовые активы, учитываемые по амортизированной стоимости</w:t>
      </w:r>
    </w:p>
    <w:p>
      <w:pPr>
        <w:spacing w:after="0"/>
        <w:ind w:left="0"/>
        <w:jc w:val="both"/>
      </w:pPr>
      <w:r>
        <w:rPr>
          <w:rFonts w:ascii="Times New Roman"/>
          <w:b w:val="false"/>
          <w:i w:val="false"/>
          <w:color w:val="000000"/>
          <w:sz w:val="28"/>
        </w:rPr>
        <w:t>
      2020 01 Долгосрочные финансовые активы, учитываемые по амортизированной стоимости</w:t>
      </w:r>
    </w:p>
    <w:p>
      <w:pPr>
        <w:spacing w:after="0"/>
        <w:ind w:left="0"/>
        <w:jc w:val="both"/>
      </w:pPr>
      <w:r>
        <w:rPr>
          <w:rFonts w:ascii="Times New Roman"/>
          <w:b w:val="false"/>
          <w:i w:val="false"/>
          <w:color w:val="000000"/>
          <w:sz w:val="28"/>
        </w:rPr>
        <w:t>
      2020 02 Дисконт по приобретенным долгосрочным финансовым активам, учитываемым по амортизированной стоимости</w:t>
      </w:r>
    </w:p>
    <w:p>
      <w:pPr>
        <w:spacing w:after="0"/>
        <w:ind w:left="0"/>
        <w:jc w:val="both"/>
      </w:pPr>
      <w:r>
        <w:rPr>
          <w:rFonts w:ascii="Times New Roman"/>
          <w:b w:val="false"/>
          <w:i w:val="false"/>
          <w:color w:val="000000"/>
          <w:sz w:val="28"/>
        </w:rPr>
        <w:t>
      2020 03 Премия по приобретенным долгосрочным финансовым активам, учитываемым по амортизированной стоимости</w:t>
      </w:r>
    </w:p>
    <w:p>
      <w:pPr>
        <w:spacing w:after="0"/>
        <w:ind w:left="0"/>
        <w:jc w:val="both"/>
      </w:pPr>
      <w:r>
        <w:rPr>
          <w:rFonts w:ascii="Times New Roman"/>
          <w:b w:val="false"/>
          <w:i w:val="false"/>
          <w:color w:val="000000"/>
          <w:sz w:val="28"/>
        </w:rPr>
        <w:t>
       2020 61 Долгосрочные финансовые активы, оцениваемые по</w:t>
      </w:r>
    </w:p>
    <w:p>
      <w:pPr>
        <w:spacing w:after="0"/>
        <w:ind w:left="0"/>
        <w:jc w:val="both"/>
      </w:pPr>
      <w:r>
        <w:rPr>
          <w:rFonts w:ascii="Times New Roman"/>
          <w:b w:val="false"/>
          <w:i w:val="false"/>
          <w:color w:val="000000"/>
          <w:sz w:val="28"/>
        </w:rPr>
        <w:t>
       амортизированной стоимости</w:t>
      </w:r>
    </w:p>
    <w:p>
      <w:pPr>
        <w:spacing w:after="0"/>
        <w:ind w:left="0"/>
        <w:jc w:val="both"/>
      </w:pPr>
      <w:r>
        <w:rPr>
          <w:rFonts w:ascii="Times New Roman"/>
          <w:b w:val="false"/>
          <w:i w:val="false"/>
          <w:color w:val="000000"/>
          <w:sz w:val="28"/>
        </w:rPr>
        <w:t>
       2020 62 Дисконт по долгосрочным финансовым активам, оцениваемым</w:t>
      </w:r>
    </w:p>
    <w:p>
      <w:pPr>
        <w:spacing w:after="0"/>
        <w:ind w:left="0"/>
        <w:jc w:val="both"/>
      </w:pPr>
      <w:r>
        <w:rPr>
          <w:rFonts w:ascii="Times New Roman"/>
          <w:b w:val="false"/>
          <w:i w:val="false"/>
          <w:color w:val="000000"/>
          <w:sz w:val="28"/>
        </w:rPr>
        <w:t>
       по амортизированной стоимости</w:t>
      </w:r>
    </w:p>
    <w:p>
      <w:pPr>
        <w:spacing w:after="0"/>
        <w:ind w:left="0"/>
        <w:jc w:val="both"/>
      </w:pPr>
      <w:r>
        <w:rPr>
          <w:rFonts w:ascii="Times New Roman"/>
          <w:b w:val="false"/>
          <w:i w:val="false"/>
          <w:color w:val="000000"/>
          <w:sz w:val="28"/>
        </w:rPr>
        <w:t>
       2020 63 Премия по долгосрочным финансовым активам, оцениваемым</w:t>
      </w:r>
    </w:p>
    <w:p>
      <w:pPr>
        <w:spacing w:after="0"/>
        <w:ind w:left="0"/>
        <w:jc w:val="both"/>
      </w:pPr>
      <w:r>
        <w:rPr>
          <w:rFonts w:ascii="Times New Roman"/>
          <w:b w:val="false"/>
          <w:i w:val="false"/>
          <w:color w:val="000000"/>
          <w:sz w:val="28"/>
        </w:rPr>
        <w:t>
       по амортизированной стоимости</w:t>
      </w:r>
    </w:p>
    <w:p>
      <w:pPr>
        <w:spacing w:after="0"/>
        <w:ind w:left="0"/>
        <w:jc w:val="both"/>
      </w:pPr>
      <w:r>
        <w:rPr>
          <w:rFonts w:ascii="Times New Roman"/>
          <w:b w:val="false"/>
          <w:i w:val="false"/>
          <w:color w:val="000000"/>
          <w:sz w:val="28"/>
        </w:rPr>
        <w:t>
       2020 64 Активы, находящиеся во внешнем управлении</w:t>
      </w:r>
    </w:p>
    <w:p>
      <w:pPr>
        <w:spacing w:after="0"/>
        <w:ind w:left="0"/>
        <w:jc w:val="both"/>
      </w:pPr>
      <w:r>
        <w:rPr>
          <w:rFonts w:ascii="Times New Roman"/>
          <w:b w:val="false"/>
          <w:i w:val="false"/>
          <w:color w:val="000000"/>
          <w:sz w:val="28"/>
        </w:rPr>
        <w:t>
      2030 Долгосрочные финансовые активы, учитываемые по справедливой стоимости через прочий совокупный доход</w:t>
      </w:r>
    </w:p>
    <w:p>
      <w:pPr>
        <w:spacing w:after="0"/>
        <w:ind w:left="0"/>
        <w:jc w:val="both"/>
      </w:pPr>
      <w:r>
        <w:rPr>
          <w:rFonts w:ascii="Times New Roman"/>
          <w:b w:val="false"/>
          <w:i w:val="false"/>
          <w:color w:val="000000"/>
          <w:sz w:val="28"/>
        </w:rPr>
        <w:t>
      2030 01 Долгосрочные финансовые активы, учитываемые по справедливой стоимости через прочий совокупный доход</w:t>
      </w:r>
    </w:p>
    <w:p>
      <w:pPr>
        <w:spacing w:after="0"/>
        <w:ind w:left="0"/>
        <w:jc w:val="both"/>
      </w:pPr>
      <w:r>
        <w:rPr>
          <w:rFonts w:ascii="Times New Roman"/>
          <w:b w:val="false"/>
          <w:i w:val="false"/>
          <w:color w:val="000000"/>
          <w:sz w:val="28"/>
        </w:rPr>
        <w:t>
      2030 02 Дисконт по приобретенным долгосрочным финансовым активам, учитываемым по справедливой стоимости через прочий совокупный доход</w:t>
      </w:r>
    </w:p>
    <w:p>
      <w:pPr>
        <w:spacing w:after="0"/>
        <w:ind w:left="0"/>
        <w:jc w:val="both"/>
      </w:pPr>
      <w:r>
        <w:rPr>
          <w:rFonts w:ascii="Times New Roman"/>
          <w:b w:val="false"/>
          <w:i w:val="false"/>
          <w:color w:val="000000"/>
          <w:sz w:val="28"/>
        </w:rPr>
        <w:t>
      2030 03 Премия по приобретенным долгосрочным финансовым активам, учитываемым по справедливой стоимости через прочий совокупный доход</w:t>
      </w:r>
    </w:p>
    <w:p>
      <w:pPr>
        <w:spacing w:after="0"/>
        <w:ind w:left="0"/>
        <w:jc w:val="both"/>
      </w:pPr>
      <w:r>
        <w:rPr>
          <w:rFonts w:ascii="Times New Roman"/>
          <w:b w:val="false"/>
          <w:i w:val="false"/>
          <w:color w:val="000000"/>
          <w:sz w:val="28"/>
        </w:rPr>
        <w:t>
      2030 04 Положительная корректировка справедливой стоимости долгосрочных финансовых активов, учитываемых по справедливой стоимости через прочий совокупный доход</w:t>
      </w:r>
    </w:p>
    <w:p>
      <w:pPr>
        <w:spacing w:after="0"/>
        <w:ind w:left="0"/>
        <w:jc w:val="both"/>
      </w:pPr>
      <w:r>
        <w:rPr>
          <w:rFonts w:ascii="Times New Roman"/>
          <w:b w:val="false"/>
          <w:i w:val="false"/>
          <w:color w:val="000000"/>
          <w:sz w:val="28"/>
        </w:rPr>
        <w:t>
      2030 05 Отрицательная корректировка справедливой стоимости долгосрочных финансовых активов, учитываемых по справедливой стоимости через прочий совокупный доход</w:t>
      </w:r>
    </w:p>
    <w:p>
      <w:pPr>
        <w:spacing w:after="0"/>
        <w:ind w:left="0"/>
        <w:jc w:val="both"/>
      </w:pPr>
      <w:r>
        <w:rPr>
          <w:rFonts w:ascii="Times New Roman"/>
          <w:b w:val="false"/>
          <w:i w:val="false"/>
          <w:color w:val="000000"/>
          <w:sz w:val="28"/>
        </w:rPr>
        <w:t>
      2030 06 Долгосрочные финансовые активы, имеющиеся в наличии для продажи</w:t>
      </w:r>
    </w:p>
    <w:p>
      <w:pPr>
        <w:spacing w:after="0"/>
        <w:ind w:left="0"/>
        <w:jc w:val="both"/>
      </w:pPr>
      <w:r>
        <w:rPr>
          <w:rFonts w:ascii="Times New Roman"/>
          <w:b w:val="false"/>
          <w:i w:val="false"/>
          <w:color w:val="000000"/>
          <w:sz w:val="28"/>
        </w:rPr>
        <w:t>
      2030 07 Дисконт по приобретенным долгосрочным финансовым активам, имеющимся в наличии для продажи</w:t>
      </w:r>
    </w:p>
    <w:p>
      <w:pPr>
        <w:spacing w:after="0"/>
        <w:ind w:left="0"/>
        <w:jc w:val="both"/>
      </w:pPr>
      <w:r>
        <w:rPr>
          <w:rFonts w:ascii="Times New Roman"/>
          <w:b w:val="false"/>
          <w:i w:val="false"/>
          <w:color w:val="000000"/>
          <w:sz w:val="28"/>
        </w:rPr>
        <w:t>
      2030 08 Премия по приобретенным долгосрочным финансовым активам, имеющимся в наличии для продажи</w:t>
      </w:r>
    </w:p>
    <w:p>
      <w:pPr>
        <w:spacing w:after="0"/>
        <w:ind w:left="0"/>
        <w:jc w:val="both"/>
      </w:pPr>
      <w:r>
        <w:rPr>
          <w:rFonts w:ascii="Times New Roman"/>
          <w:b w:val="false"/>
          <w:i w:val="false"/>
          <w:color w:val="000000"/>
          <w:sz w:val="28"/>
        </w:rPr>
        <w:t>
      2030 09 Положительная корректировка справедливой стоимости долгосрочных финансовых активов, имеющихся в наличии для продажи</w:t>
      </w:r>
    </w:p>
    <w:p>
      <w:pPr>
        <w:spacing w:after="0"/>
        <w:ind w:left="0"/>
        <w:jc w:val="both"/>
      </w:pPr>
      <w:r>
        <w:rPr>
          <w:rFonts w:ascii="Times New Roman"/>
          <w:b w:val="false"/>
          <w:i w:val="false"/>
          <w:color w:val="000000"/>
          <w:sz w:val="28"/>
        </w:rPr>
        <w:t>
      2030 10 Отрицательная корректировка справедливой стоимости долгосрочных финансовых активов, имеющихся в наличии для продажи</w:t>
      </w:r>
    </w:p>
    <w:p>
      <w:pPr>
        <w:spacing w:after="0"/>
        <w:ind w:left="0"/>
        <w:jc w:val="both"/>
      </w:pPr>
      <w:r>
        <w:rPr>
          <w:rFonts w:ascii="Times New Roman"/>
          <w:b w:val="false"/>
          <w:i w:val="false"/>
          <w:color w:val="000000"/>
          <w:sz w:val="28"/>
        </w:rPr>
        <w:t>
       2030 61 Долгосрочные финансовые активы, оцениваемые по</w:t>
      </w:r>
    </w:p>
    <w:p>
      <w:pPr>
        <w:spacing w:after="0"/>
        <w:ind w:left="0"/>
        <w:jc w:val="both"/>
      </w:pPr>
      <w:r>
        <w:rPr>
          <w:rFonts w:ascii="Times New Roman"/>
          <w:b w:val="false"/>
          <w:i w:val="false"/>
          <w:color w:val="000000"/>
          <w:sz w:val="28"/>
        </w:rPr>
        <w:t>
       справедливой стоимости</w:t>
      </w:r>
    </w:p>
    <w:p>
      <w:pPr>
        <w:spacing w:after="0"/>
        <w:ind w:left="0"/>
        <w:jc w:val="both"/>
      </w:pPr>
      <w:r>
        <w:rPr>
          <w:rFonts w:ascii="Times New Roman"/>
          <w:b w:val="false"/>
          <w:i w:val="false"/>
          <w:color w:val="000000"/>
          <w:sz w:val="28"/>
        </w:rPr>
        <w:t>
       2030 62 Дисконт по долгосрочным финансовым активам, оцениваемым</w:t>
      </w:r>
    </w:p>
    <w:p>
      <w:pPr>
        <w:spacing w:after="0"/>
        <w:ind w:left="0"/>
        <w:jc w:val="both"/>
      </w:pPr>
      <w:r>
        <w:rPr>
          <w:rFonts w:ascii="Times New Roman"/>
          <w:b w:val="false"/>
          <w:i w:val="false"/>
          <w:color w:val="000000"/>
          <w:sz w:val="28"/>
        </w:rPr>
        <w:t>
       по справедливой стоимости</w:t>
      </w:r>
    </w:p>
    <w:p>
      <w:pPr>
        <w:spacing w:after="0"/>
        <w:ind w:left="0"/>
        <w:jc w:val="both"/>
      </w:pPr>
      <w:r>
        <w:rPr>
          <w:rFonts w:ascii="Times New Roman"/>
          <w:b w:val="false"/>
          <w:i w:val="false"/>
          <w:color w:val="000000"/>
          <w:sz w:val="28"/>
        </w:rPr>
        <w:t>
       2030 63 Премия по долгосрочным финансовым активам, оцениваемым</w:t>
      </w:r>
    </w:p>
    <w:p>
      <w:pPr>
        <w:spacing w:after="0"/>
        <w:ind w:left="0"/>
        <w:jc w:val="both"/>
      </w:pPr>
      <w:r>
        <w:rPr>
          <w:rFonts w:ascii="Times New Roman"/>
          <w:b w:val="false"/>
          <w:i w:val="false"/>
          <w:color w:val="000000"/>
          <w:sz w:val="28"/>
        </w:rPr>
        <w:t>
       по справедливой стоимости</w:t>
      </w:r>
    </w:p>
    <w:p>
      <w:pPr>
        <w:spacing w:after="0"/>
        <w:ind w:left="0"/>
        <w:jc w:val="both"/>
      </w:pPr>
      <w:r>
        <w:rPr>
          <w:rFonts w:ascii="Times New Roman"/>
          <w:b w:val="false"/>
          <w:i w:val="false"/>
          <w:color w:val="000000"/>
          <w:sz w:val="28"/>
        </w:rPr>
        <w:t>
       2030 64 Положительная корректировка справедливой стоимости</w:t>
      </w:r>
    </w:p>
    <w:p>
      <w:pPr>
        <w:spacing w:after="0"/>
        <w:ind w:left="0"/>
        <w:jc w:val="both"/>
      </w:pPr>
      <w:r>
        <w:rPr>
          <w:rFonts w:ascii="Times New Roman"/>
          <w:b w:val="false"/>
          <w:i w:val="false"/>
          <w:color w:val="000000"/>
          <w:sz w:val="28"/>
        </w:rPr>
        <w:t>
       долгосрочных финансовых активов, оцениваемых по</w:t>
      </w:r>
    </w:p>
    <w:p>
      <w:pPr>
        <w:spacing w:after="0"/>
        <w:ind w:left="0"/>
        <w:jc w:val="both"/>
      </w:pPr>
      <w:r>
        <w:rPr>
          <w:rFonts w:ascii="Times New Roman"/>
          <w:b w:val="false"/>
          <w:i w:val="false"/>
          <w:color w:val="000000"/>
          <w:sz w:val="28"/>
        </w:rPr>
        <w:t>
       справедливой стоимости</w:t>
      </w:r>
    </w:p>
    <w:p>
      <w:pPr>
        <w:spacing w:after="0"/>
        <w:ind w:left="0"/>
        <w:jc w:val="both"/>
      </w:pPr>
      <w:r>
        <w:rPr>
          <w:rFonts w:ascii="Times New Roman"/>
          <w:b w:val="false"/>
          <w:i w:val="false"/>
          <w:color w:val="000000"/>
          <w:sz w:val="28"/>
        </w:rPr>
        <w:t>
       2030 65 Отрицательная корректировка справедливой стоимости</w:t>
      </w:r>
    </w:p>
    <w:p>
      <w:pPr>
        <w:spacing w:after="0"/>
        <w:ind w:left="0"/>
        <w:jc w:val="both"/>
      </w:pPr>
      <w:r>
        <w:rPr>
          <w:rFonts w:ascii="Times New Roman"/>
          <w:b w:val="false"/>
          <w:i w:val="false"/>
          <w:color w:val="000000"/>
          <w:sz w:val="28"/>
        </w:rPr>
        <w:t>
       долгосрочных финансовых активов, оцениваемых по</w:t>
      </w:r>
    </w:p>
    <w:p>
      <w:pPr>
        <w:spacing w:after="0"/>
        <w:ind w:left="0"/>
        <w:jc w:val="both"/>
      </w:pPr>
      <w:r>
        <w:rPr>
          <w:rFonts w:ascii="Times New Roman"/>
          <w:b w:val="false"/>
          <w:i w:val="false"/>
          <w:color w:val="000000"/>
          <w:sz w:val="28"/>
        </w:rPr>
        <w:t>
       справедливой стоимости</w:t>
      </w:r>
    </w:p>
    <w:p>
      <w:pPr>
        <w:spacing w:after="0"/>
        <w:ind w:left="0"/>
        <w:jc w:val="both"/>
      </w:pPr>
      <w:r>
        <w:rPr>
          <w:rFonts w:ascii="Times New Roman"/>
          <w:b w:val="false"/>
          <w:i w:val="false"/>
          <w:color w:val="000000"/>
          <w:sz w:val="28"/>
        </w:rPr>
        <w:t xml:space="preserve">
       2040 Прочие долгосрочные финансовые инвестиции </w:t>
      </w:r>
    </w:p>
    <w:p>
      <w:pPr>
        <w:spacing w:after="0"/>
        <w:ind w:left="0"/>
        <w:jc w:val="both"/>
      </w:pPr>
      <w:r>
        <w:rPr>
          <w:rFonts w:ascii="Times New Roman"/>
          <w:b w:val="false"/>
          <w:i w:val="false"/>
          <w:color w:val="000000"/>
          <w:sz w:val="28"/>
        </w:rPr>
        <w:t>
       2040 01 Долгосрочные вклады, размещенные в банках и</w:t>
      </w:r>
    </w:p>
    <w:p>
      <w:pPr>
        <w:spacing w:after="0"/>
        <w:ind w:left="0"/>
        <w:jc w:val="both"/>
      </w:pPr>
      <w:r>
        <w:rPr>
          <w:rFonts w:ascii="Times New Roman"/>
          <w:b w:val="false"/>
          <w:i w:val="false"/>
          <w:color w:val="000000"/>
          <w:sz w:val="28"/>
        </w:rPr>
        <w:t>
       организациях, осуществляющих отдельные виды банковских</w:t>
      </w:r>
    </w:p>
    <w:p>
      <w:pPr>
        <w:spacing w:after="0"/>
        <w:ind w:left="0"/>
        <w:jc w:val="both"/>
      </w:pPr>
      <w:r>
        <w:rPr>
          <w:rFonts w:ascii="Times New Roman"/>
          <w:b w:val="false"/>
          <w:i w:val="false"/>
          <w:color w:val="000000"/>
          <w:sz w:val="28"/>
        </w:rPr>
        <w:t>
       операций</w:t>
      </w:r>
    </w:p>
    <w:p>
      <w:pPr>
        <w:spacing w:after="0"/>
        <w:ind w:left="0"/>
        <w:jc w:val="both"/>
      </w:pPr>
      <w:r>
        <w:rPr>
          <w:rFonts w:ascii="Times New Roman"/>
          <w:b w:val="false"/>
          <w:i w:val="false"/>
          <w:color w:val="000000"/>
          <w:sz w:val="28"/>
        </w:rPr>
        <w:t xml:space="preserve">
       2040 02 Долгосрочные условные вклады, размещенные в банках </w:t>
      </w:r>
    </w:p>
    <w:p>
      <w:pPr>
        <w:spacing w:after="0"/>
        <w:ind w:left="0"/>
        <w:jc w:val="both"/>
      </w:pPr>
      <w:r>
        <w:rPr>
          <w:rFonts w:ascii="Times New Roman"/>
          <w:b w:val="false"/>
          <w:i w:val="false"/>
          <w:color w:val="000000"/>
          <w:sz w:val="28"/>
        </w:rPr>
        <w:t xml:space="preserve">
       второго уровня и организациях, осуществляющих отдельные </w:t>
      </w:r>
    </w:p>
    <w:p>
      <w:pPr>
        <w:spacing w:after="0"/>
        <w:ind w:left="0"/>
        <w:jc w:val="both"/>
      </w:pPr>
      <w:r>
        <w:rPr>
          <w:rFonts w:ascii="Times New Roman"/>
          <w:b w:val="false"/>
          <w:i w:val="false"/>
          <w:color w:val="000000"/>
          <w:sz w:val="28"/>
        </w:rPr>
        <w:t>
       виды банковских операций</w:t>
      </w:r>
    </w:p>
    <w:p>
      <w:pPr>
        <w:spacing w:after="0"/>
        <w:ind w:left="0"/>
        <w:jc w:val="both"/>
      </w:pPr>
      <w:r>
        <w:rPr>
          <w:rFonts w:ascii="Times New Roman"/>
          <w:b w:val="false"/>
          <w:i w:val="false"/>
          <w:color w:val="000000"/>
          <w:sz w:val="28"/>
        </w:rPr>
        <w:t>
      2040 03 Долгосрочные сберегательные вклады, размещенные в банках второго уровня и</w:t>
      </w:r>
    </w:p>
    <w:p>
      <w:pPr>
        <w:spacing w:after="0"/>
        <w:ind w:left="0"/>
        <w:jc w:val="both"/>
      </w:pPr>
      <w:r>
        <w:rPr>
          <w:rFonts w:ascii="Times New Roman"/>
          <w:b w:val="false"/>
          <w:i w:val="false"/>
          <w:color w:val="000000"/>
          <w:sz w:val="28"/>
        </w:rPr>
        <w:t>
      организациях, осуществляющих отдельные виды банковских операций</w:t>
      </w:r>
    </w:p>
    <w:p>
      <w:pPr>
        <w:spacing w:after="0"/>
        <w:ind w:left="0"/>
        <w:jc w:val="both"/>
      </w:pPr>
      <w:r>
        <w:rPr>
          <w:rFonts w:ascii="Times New Roman"/>
          <w:b w:val="false"/>
          <w:i w:val="false"/>
          <w:color w:val="000000"/>
          <w:sz w:val="28"/>
        </w:rPr>
        <w:t xml:space="preserve">
       2040 06 Аффинированные драгоценные металлы, размещенные на </w:t>
      </w:r>
    </w:p>
    <w:p>
      <w:pPr>
        <w:spacing w:after="0"/>
        <w:ind w:left="0"/>
        <w:jc w:val="both"/>
      </w:pPr>
      <w:r>
        <w:rPr>
          <w:rFonts w:ascii="Times New Roman"/>
          <w:b w:val="false"/>
          <w:i w:val="false"/>
          <w:color w:val="000000"/>
          <w:sz w:val="28"/>
        </w:rPr>
        <w:t xml:space="preserve">
       металлических счетах </w:t>
      </w:r>
    </w:p>
    <w:p>
      <w:pPr>
        <w:spacing w:after="0"/>
        <w:ind w:left="0"/>
        <w:jc w:val="both"/>
      </w:pPr>
      <w:r>
        <w:rPr>
          <w:rFonts w:ascii="Times New Roman"/>
          <w:b w:val="false"/>
          <w:i w:val="false"/>
          <w:color w:val="000000"/>
          <w:sz w:val="28"/>
        </w:rPr>
        <w:t xml:space="preserve">
       2040 07 Просроченная задолженность по прочим долгосрочным </w:t>
      </w:r>
    </w:p>
    <w:p>
      <w:pPr>
        <w:spacing w:after="0"/>
        <w:ind w:left="0"/>
        <w:jc w:val="both"/>
      </w:pPr>
      <w:r>
        <w:rPr>
          <w:rFonts w:ascii="Times New Roman"/>
          <w:b w:val="false"/>
          <w:i w:val="false"/>
          <w:color w:val="000000"/>
          <w:sz w:val="28"/>
        </w:rPr>
        <w:t xml:space="preserve">
       финансовым инвестициям </w:t>
      </w:r>
    </w:p>
    <w:p>
      <w:pPr>
        <w:spacing w:after="0"/>
        <w:ind w:left="0"/>
        <w:jc w:val="both"/>
      </w:pPr>
      <w:r>
        <w:rPr>
          <w:rFonts w:ascii="Times New Roman"/>
          <w:b w:val="false"/>
          <w:i w:val="false"/>
          <w:color w:val="000000"/>
          <w:sz w:val="28"/>
        </w:rPr>
        <w:t xml:space="preserve">
       2040 08 Дисконт по размещенным долгосрочным вкладам </w:t>
      </w:r>
    </w:p>
    <w:p>
      <w:pPr>
        <w:spacing w:after="0"/>
        <w:ind w:left="0"/>
        <w:jc w:val="both"/>
      </w:pPr>
      <w:r>
        <w:rPr>
          <w:rFonts w:ascii="Times New Roman"/>
          <w:b w:val="false"/>
          <w:i w:val="false"/>
          <w:color w:val="000000"/>
          <w:sz w:val="28"/>
        </w:rPr>
        <w:t>
       2040 09 Премия по размещенным долгосрочным вкладам</w:t>
      </w:r>
    </w:p>
    <w:p>
      <w:pPr>
        <w:spacing w:after="0"/>
        <w:ind w:left="0"/>
        <w:jc w:val="both"/>
      </w:pPr>
      <w:r>
        <w:rPr>
          <w:rFonts w:ascii="Times New Roman"/>
          <w:b w:val="false"/>
          <w:i w:val="false"/>
          <w:color w:val="000000"/>
          <w:sz w:val="28"/>
        </w:rPr>
        <w:t>
       2040 10 Инвестиции в дочерние организации</w:t>
      </w:r>
    </w:p>
    <w:p>
      <w:pPr>
        <w:spacing w:after="0"/>
        <w:ind w:left="0"/>
        <w:jc w:val="both"/>
      </w:pPr>
      <w:r>
        <w:rPr>
          <w:rFonts w:ascii="Times New Roman"/>
          <w:b w:val="false"/>
          <w:i w:val="false"/>
          <w:color w:val="000000"/>
          <w:sz w:val="28"/>
        </w:rPr>
        <w:t xml:space="preserve">
       2050 Просроченная задолженность по финансовым инвестициям </w:t>
      </w:r>
    </w:p>
    <w:p>
      <w:pPr>
        <w:spacing w:after="0"/>
        <w:ind w:left="0"/>
        <w:jc w:val="both"/>
      </w:pPr>
      <w:r>
        <w:rPr>
          <w:rFonts w:ascii="Times New Roman"/>
          <w:b w:val="false"/>
          <w:i w:val="false"/>
          <w:color w:val="000000"/>
          <w:sz w:val="28"/>
        </w:rPr>
        <w:t xml:space="preserve">
       2100 Долгосрочная дебиторская задолженность </w:t>
      </w:r>
    </w:p>
    <w:p>
      <w:pPr>
        <w:spacing w:after="0"/>
        <w:ind w:left="0"/>
        <w:jc w:val="both"/>
      </w:pPr>
      <w:r>
        <w:rPr>
          <w:rFonts w:ascii="Times New Roman"/>
          <w:b w:val="false"/>
          <w:i w:val="false"/>
          <w:color w:val="000000"/>
          <w:sz w:val="28"/>
        </w:rPr>
        <w:t xml:space="preserve">
       2110 Долгосрочная дебиторская задолженность покупателей и </w:t>
      </w:r>
    </w:p>
    <w:p>
      <w:pPr>
        <w:spacing w:after="0"/>
        <w:ind w:left="0"/>
        <w:jc w:val="both"/>
      </w:pPr>
      <w:r>
        <w:rPr>
          <w:rFonts w:ascii="Times New Roman"/>
          <w:b w:val="false"/>
          <w:i w:val="false"/>
          <w:color w:val="000000"/>
          <w:sz w:val="28"/>
        </w:rPr>
        <w:t xml:space="preserve">
       заказчиков </w:t>
      </w:r>
    </w:p>
    <w:p>
      <w:pPr>
        <w:spacing w:after="0"/>
        <w:ind w:left="0"/>
        <w:jc w:val="both"/>
      </w:pPr>
      <w:r>
        <w:rPr>
          <w:rFonts w:ascii="Times New Roman"/>
          <w:b w:val="false"/>
          <w:i w:val="false"/>
          <w:color w:val="000000"/>
          <w:sz w:val="28"/>
        </w:rPr>
        <w:t xml:space="preserve">
       2120 Долгосрочная дебиторская задолженность дочерних </w:t>
      </w:r>
    </w:p>
    <w:p>
      <w:pPr>
        <w:spacing w:after="0"/>
        <w:ind w:left="0"/>
        <w:jc w:val="both"/>
      </w:pPr>
      <w:r>
        <w:rPr>
          <w:rFonts w:ascii="Times New Roman"/>
          <w:b w:val="false"/>
          <w:i w:val="false"/>
          <w:color w:val="000000"/>
          <w:sz w:val="28"/>
        </w:rPr>
        <w:t xml:space="preserve">
       организаций </w:t>
      </w:r>
    </w:p>
    <w:p>
      <w:pPr>
        <w:spacing w:after="0"/>
        <w:ind w:left="0"/>
        <w:jc w:val="both"/>
      </w:pPr>
      <w:r>
        <w:rPr>
          <w:rFonts w:ascii="Times New Roman"/>
          <w:b w:val="false"/>
          <w:i w:val="false"/>
          <w:color w:val="000000"/>
          <w:sz w:val="28"/>
        </w:rPr>
        <w:t xml:space="preserve">
       2130 Долгосрочная дебиторская задолженность ассоциированных </w:t>
      </w:r>
    </w:p>
    <w:p>
      <w:pPr>
        <w:spacing w:after="0"/>
        <w:ind w:left="0"/>
        <w:jc w:val="both"/>
      </w:pPr>
      <w:r>
        <w:rPr>
          <w:rFonts w:ascii="Times New Roman"/>
          <w:b w:val="false"/>
          <w:i w:val="false"/>
          <w:color w:val="000000"/>
          <w:sz w:val="28"/>
        </w:rPr>
        <w:t xml:space="preserve">
       и совместных организаций </w:t>
      </w:r>
    </w:p>
    <w:p>
      <w:pPr>
        <w:spacing w:after="0"/>
        <w:ind w:left="0"/>
        <w:jc w:val="both"/>
      </w:pPr>
      <w:r>
        <w:rPr>
          <w:rFonts w:ascii="Times New Roman"/>
          <w:b w:val="false"/>
          <w:i w:val="false"/>
          <w:color w:val="000000"/>
          <w:sz w:val="28"/>
        </w:rPr>
        <w:t xml:space="preserve">
       2140 Долгосрочная дебиторская задолженность филиалов и </w:t>
      </w:r>
    </w:p>
    <w:p>
      <w:pPr>
        <w:spacing w:after="0"/>
        <w:ind w:left="0"/>
        <w:jc w:val="both"/>
      </w:pPr>
      <w:r>
        <w:rPr>
          <w:rFonts w:ascii="Times New Roman"/>
          <w:b w:val="false"/>
          <w:i w:val="false"/>
          <w:color w:val="000000"/>
          <w:sz w:val="28"/>
        </w:rPr>
        <w:t xml:space="preserve">
       структурных подразделений </w:t>
      </w:r>
    </w:p>
    <w:p>
      <w:pPr>
        <w:spacing w:after="0"/>
        <w:ind w:left="0"/>
        <w:jc w:val="both"/>
      </w:pPr>
      <w:r>
        <w:rPr>
          <w:rFonts w:ascii="Times New Roman"/>
          <w:b w:val="false"/>
          <w:i w:val="false"/>
          <w:color w:val="000000"/>
          <w:sz w:val="28"/>
        </w:rPr>
        <w:t>
       2150 Долгосрочная дебиторская задолженность работников</w:t>
      </w:r>
    </w:p>
    <w:p>
      <w:pPr>
        <w:spacing w:after="0"/>
        <w:ind w:left="0"/>
        <w:jc w:val="both"/>
      </w:pPr>
      <w:r>
        <w:rPr>
          <w:rFonts w:ascii="Times New Roman"/>
          <w:b w:val="false"/>
          <w:i w:val="false"/>
          <w:color w:val="000000"/>
          <w:sz w:val="28"/>
        </w:rPr>
        <w:t xml:space="preserve">
       2170 Долгосрочные вознаграждения к получению </w:t>
      </w:r>
    </w:p>
    <w:p>
      <w:pPr>
        <w:spacing w:after="0"/>
        <w:ind w:left="0"/>
        <w:jc w:val="both"/>
      </w:pPr>
      <w:r>
        <w:rPr>
          <w:rFonts w:ascii="Times New Roman"/>
          <w:b w:val="false"/>
          <w:i w:val="false"/>
          <w:color w:val="000000"/>
          <w:sz w:val="28"/>
        </w:rPr>
        <w:t xml:space="preserve">
       2170 01 Начисленные доходы в виде вознаграждения по </w:t>
      </w:r>
    </w:p>
    <w:p>
      <w:pPr>
        <w:spacing w:after="0"/>
        <w:ind w:left="0"/>
        <w:jc w:val="both"/>
      </w:pPr>
      <w:r>
        <w:rPr>
          <w:rFonts w:ascii="Times New Roman"/>
          <w:b w:val="false"/>
          <w:i w:val="false"/>
          <w:color w:val="000000"/>
          <w:sz w:val="28"/>
        </w:rPr>
        <w:t>
       приобретенным ценным бумагам</w:t>
      </w:r>
    </w:p>
    <w:p>
      <w:pPr>
        <w:spacing w:after="0"/>
        <w:ind w:left="0"/>
        <w:jc w:val="both"/>
      </w:pPr>
      <w:r>
        <w:rPr>
          <w:rFonts w:ascii="Times New Roman"/>
          <w:b w:val="false"/>
          <w:i w:val="false"/>
          <w:color w:val="000000"/>
          <w:sz w:val="28"/>
        </w:rPr>
        <w:t xml:space="preserve">
       2170 03 Вознаграждение, начисленное предыдущими держателями по </w:t>
      </w:r>
    </w:p>
    <w:p>
      <w:pPr>
        <w:spacing w:after="0"/>
        <w:ind w:left="0"/>
        <w:jc w:val="both"/>
      </w:pPr>
      <w:r>
        <w:rPr>
          <w:rFonts w:ascii="Times New Roman"/>
          <w:b w:val="false"/>
          <w:i w:val="false"/>
          <w:color w:val="000000"/>
          <w:sz w:val="28"/>
        </w:rPr>
        <w:t>
       ценным бумагам</w:t>
      </w:r>
    </w:p>
    <w:p>
      <w:pPr>
        <w:spacing w:after="0"/>
        <w:ind w:left="0"/>
        <w:jc w:val="both"/>
      </w:pPr>
      <w:r>
        <w:rPr>
          <w:rFonts w:ascii="Times New Roman"/>
          <w:b w:val="false"/>
          <w:i w:val="false"/>
          <w:color w:val="000000"/>
          <w:sz w:val="28"/>
        </w:rPr>
        <w:t>
      2170 22 Начисленные доходы в виде вознаграждения по долгосрочным сберегательным</w:t>
      </w:r>
    </w:p>
    <w:p>
      <w:pPr>
        <w:spacing w:after="0"/>
        <w:ind w:left="0"/>
        <w:jc w:val="both"/>
      </w:pPr>
      <w:r>
        <w:rPr>
          <w:rFonts w:ascii="Times New Roman"/>
          <w:b w:val="false"/>
          <w:i w:val="false"/>
          <w:color w:val="000000"/>
          <w:sz w:val="28"/>
        </w:rPr>
        <w:t>
      вкладам, размещенным в банках второго уровня и организациях, осуществляющих</w:t>
      </w:r>
    </w:p>
    <w:p>
      <w:pPr>
        <w:spacing w:after="0"/>
        <w:ind w:left="0"/>
        <w:jc w:val="both"/>
      </w:pPr>
      <w:r>
        <w:rPr>
          <w:rFonts w:ascii="Times New Roman"/>
          <w:b w:val="false"/>
          <w:i w:val="false"/>
          <w:color w:val="000000"/>
          <w:sz w:val="28"/>
        </w:rPr>
        <w:t>
      отдельные виды банковских операций</w:t>
      </w:r>
    </w:p>
    <w:p>
      <w:pPr>
        <w:spacing w:after="0"/>
        <w:ind w:left="0"/>
        <w:jc w:val="both"/>
      </w:pPr>
      <w:r>
        <w:rPr>
          <w:rFonts w:ascii="Times New Roman"/>
          <w:b w:val="false"/>
          <w:i w:val="false"/>
          <w:color w:val="000000"/>
          <w:sz w:val="28"/>
        </w:rPr>
        <w:t xml:space="preserve">
       2170 23 Начисленные доходы в виде вознаграждения по срочным </w:t>
      </w:r>
    </w:p>
    <w:p>
      <w:pPr>
        <w:spacing w:after="0"/>
        <w:ind w:left="0"/>
        <w:jc w:val="both"/>
      </w:pPr>
      <w:r>
        <w:rPr>
          <w:rFonts w:ascii="Times New Roman"/>
          <w:b w:val="false"/>
          <w:i w:val="false"/>
          <w:color w:val="000000"/>
          <w:sz w:val="28"/>
        </w:rPr>
        <w:t xml:space="preserve">
       вкладам, размещенным в банках второго уровня и </w:t>
      </w:r>
    </w:p>
    <w:p>
      <w:pPr>
        <w:spacing w:after="0"/>
        <w:ind w:left="0"/>
        <w:jc w:val="both"/>
      </w:pPr>
      <w:r>
        <w:rPr>
          <w:rFonts w:ascii="Times New Roman"/>
          <w:b w:val="false"/>
          <w:i w:val="false"/>
          <w:color w:val="000000"/>
          <w:sz w:val="28"/>
        </w:rPr>
        <w:t xml:space="preserve">
       организациях, осуществляющих отдельные виды банковских </w:t>
      </w:r>
    </w:p>
    <w:p>
      <w:pPr>
        <w:spacing w:after="0"/>
        <w:ind w:left="0"/>
        <w:jc w:val="both"/>
      </w:pPr>
      <w:r>
        <w:rPr>
          <w:rFonts w:ascii="Times New Roman"/>
          <w:b w:val="false"/>
          <w:i w:val="false"/>
          <w:color w:val="000000"/>
          <w:sz w:val="28"/>
        </w:rPr>
        <w:t xml:space="preserve">
       операций </w:t>
      </w:r>
    </w:p>
    <w:p>
      <w:pPr>
        <w:spacing w:after="0"/>
        <w:ind w:left="0"/>
        <w:jc w:val="both"/>
      </w:pPr>
      <w:r>
        <w:rPr>
          <w:rFonts w:ascii="Times New Roman"/>
          <w:b w:val="false"/>
          <w:i w:val="false"/>
          <w:color w:val="000000"/>
          <w:sz w:val="28"/>
        </w:rPr>
        <w:t xml:space="preserve">
       2170 24 Начисленные доходы в виде вознаграждения по условным </w:t>
      </w:r>
    </w:p>
    <w:p>
      <w:pPr>
        <w:spacing w:after="0"/>
        <w:ind w:left="0"/>
        <w:jc w:val="both"/>
      </w:pPr>
      <w:r>
        <w:rPr>
          <w:rFonts w:ascii="Times New Roman"/>
          <w:b w:val="false"/>
          <w:i w:val="false"/>
          <w:color w:val="000000"/>
          <w:sz w:val="28"/>
        </w:rPr>
        <w:t xml:space="preserve">
       вкладам, размещенным в банках второго уровня и </w:t>
      </w:r>
    </w:p>
    <w:p>
      <w:pPr>
        <w:spacing w:after="0"/>
        <w:ind w:left="0"/>
        <w:jc w:val="both"/>
      </w:pPr>
      <w:r>
        <w:rPr>
          <w:rFonts w:ascii="Times New Roman"/>
          <w:b w:val="false"/>
          <w:i w:val="false"/>
          <w:color w:val="000000"/>
          <w:sz w:val="28"/>
        </w:rPr>
        <w:t xml:space="preserve">
       организациях, осуществляющих отдельные виды банковских </w:t>
      </w:r>
    </w:p>
    <w:p>
      <w:pPr>
        <w:spacing w:after="0"/>
        <w:ind w:left="0"/>
        <w:jc w:val="both"/>
      </w:pPr>
      <w:r>
        <w:rPr>
          <w:rFonts w:ascii="Times New Roman"/>
          <w:b w:val="false"/>
          <w:i w:val="false"/>
          <w:color w:val="000000"/>
          <w:sz w:val="28"/>
        </w:rPr>
        <w:t xml:space="preserve">
       операций </w:t>
      </w:r>
    </w:p>
    <w:p>
      <w:pPr>
        <w:spacing w:after="0"/>
        <w:ind w:left="0"/>
        <w:jc w:val="both"/>
      </w:pPr>
      <w:r>
        <w:rPr>
          <w:rFonts w:ascii="Times New Roman"/>
          <w:b w:val="false"/>
          <w:i w:val="false"/>
          <w:color w:val="000000"/>
          <w:sz w:val="28"/>
        </w:rPr>
        <w:t xml:space="preserve">
       2170 25 Начисленные доходы в виде вознаграждения по займам, </w:t>
      </w:r>
    </w:p>
    <w:p>
      <w:pPr>
        <w:spacing w:after="0"/>
        <w:ind w:left="0"/>
        <w:jc w:val="both"/>
      </w:pPr>
      <w:r>
        <w:rPr>
          <w:rFonts w:ascii="Times New Roman"/>
          <w:b w:val="false"/>
          <w:i w:val="false"/>
          <w:color w:val="000000"/>
          <w:sz w:val="28"/>
        </w:rPr>
        <w:t xml:space="preserve">
       предоставленным клиентам </w:t>
      </w:r>
    </w:p>
    <w:p>
      <w:pPr>
        <w:spacing w:after="0"/>
        <w:ind w:left="0"/>
        <w:jc w:val="both"/>
      </w:pPr>
      <w:r>
        <w:rPr>
          <w:rFonts w:ascii="Times New Roman"/>
          <w:b w:val="false"/>
          <w:i w:val="false"/>
          <w:color w:val="000000"/>
          <w:sz w:val="28"/>
        </w:rPr>
        <w:t xml:space="preserve">
       2170 26 Начисленные доходы в виде вознаграждения по финансовой </w:t>
      </w:r>
    </w:p>
    <w:p>
      <w:pPr>
        <w:spacing w:after="0"/>
        <w:ind w:left="0"/>
        <w:jc w:val="both"/>
      </w:pPr>
      <w:r>
        <w:rPr>
          <w:rFonts w:ascii="Times New Roman"/>
          <w:b w:val="false"/>
          <w:i w:val="false"/>
          <w:color w:val="000000"/>
          <w:sz w:val="28"/>
        </w:rPr>
        <w:t xml:space="preserve">
       аренде, предоставленной клиентам </w:t>
      </w:r>
    </w:p>
    <w:p>
      <w:pPr>
        <w:spacing w:after="0"/>
        <w:ind w:left="0"/>
        <w:jc w:val="both"/>
      </w:pPr>
      <w:r>
        <w:rPr>
          <w:rFonts w:ascii="Times New Roman"/>
          <w:b w:val="false"/>
          <w:i w:val="false"/>
          <w:color w:val="000000"/>
          <w:sz w:val="28"/>
        </w:rPr>
        <w:t xml:space="preserve">
       2170 27 Начисленные доходы в виде вознаграждения по факторингу </w:t>
      </w:r>
    </w:p>
    <w:p>
      <w:pPr>
        <w:spacing w:after="0"/>
        <w:ind w:left="0"/>
        <w:jc w:val="both"/>
      </w:pPr>
      <w:r>
        <w:rPr>
          <w:rFonts w:ascii="Times New Roman"/>
          <w:b w:val="false"/>
          <w:i w:val="false"/>
          <w:color w:val="000000"/>
          <w:sz w:val="28"/>
        </w:rPr>
        <w:t xml:space="preserve">
       и форфейтингу </w:t>
      </w:r>
    </w:p>
    <w:p>
      <w:pPr>
        <w:spacing w:after="0"/>
        <w:ind w:left="0"/>
        <w:jc w:val="both"/>
      </w:pPr>
      <w:r>
        <w:rPr>
          <w:rFonts w:ascii="Times New Roman"/>
          <w:b w:val="false"/>
          <w:i w:val="false"/>
          <w:color w:val="000000"/>
          <w:sz w:val="28"/>
        </w:rPr>
        <w:t xml:space="preserve">
       2170 28 Прочие начисленные доходы в виде вознаграждения </w:t>
      </w:r>
    </w:p>
    <w:p>
      <w:pPr>
        <w:spacing w:after="0"/>
        <w:ind w:left="0"/>
        <w:jc w:val="both"/>
      </w:pPr>
      <w:r>
        <w:rPr>
          <w:rFonts w:ascii="Times New Roman"/>
          <w:b w:val="false"/>
          <w:i w:val="false"/>
          <w:color w:val="000000"/>
          <w:sz w:val="28"/>
        </w:rPr>
        <w:t xml:space="preserve">
       2170 29 Просроченные доходы в виде вознаграждения </w:t>
      </w:r>
    </w:p>
    <w:p>
      <w:pPr>
        <w:spacing w:after="0"/>
        <w:ind w:left="0"/>
        <w:jc w:val="both"/>
      </w:pPr>
      <w:r>
        <w:rPr>
          <w:rFonts w:ascii="Times New Roman"/>
          <w:b w:val="false"/>
          <w:i w:val="false"/>
          <w:color w:val="000000"/>
          <w:sz w:val="28"/>
        </w:rPr>
        <w:t>
       2180 Прочая долгосрочная дебиторская задолженность</w:t>
      </w:r>
    </w:p>
    <w:p>
      <w:pPr>
        <w:spacing w:after="0"/>
        <w:ind w:left="0"/>
        <w:jc w:val="both"/>
      </w:pPr>
      <w:r>
        <w:rPr>
          <w:rFonts w:ascii="Times New Roman"/>
          <w:b w:val="false"/>
          <w:i w:val="false"/>
          <w:color w:val="000000"/>
          <w:sz w:val="28"/>
        </w:rPr>
        <w:t>
       2180 01 Требования по сделке фьючерс</w:t>
      </w:r>
    </w:p>
    <w:p>
      <w:pPr>
        <w:spacing w:after="0"/>
        <w:ind w:left="0"/>
        <w:jc w:val="both"/>
      </w:pPr>
      <w:r>
        <w:rPr>
          <w:rFonts w:ascii="Times New Roman"/>
          <w:b w:val="false"/>
          <w:i w:val="false"/>
          <w:color w:val="000000"/>
          <w:sz w:val="28"/>
        </w:rPr>
        <w:t>
       2180 02 Требования по сделке форвард</w:t>
      </w:r>
    </w:p>
    <w:p>
      <w:pPr>
        <w:spacing w:after="0"/>
        <w:ind w:left="0"/>
        <w:jc w:val="both"/>
      </w:pPr>
      <w:r>
        <w:rPr>
          <w:rFonts w:ascii="Times New Roman"/>
          <w:b w:val="false"/>
          <w:i w:val="false"/>
          <w:color w:val="000000"/>
          <w:sz w:val="28"/>
        </w:rPr>
        <w:t>
       2180 03 Требования по сделке опцион</w:t>
      </w:r>
    </w:p>
    <w:p>
      <w:pPr>
        <w:spacing w:after="0"/>
        <w:ind w:left="0"/>
        <w:jc w:val="both"/>
      </w:pPr>
      <w:r>
        <w:rPr>
          <w:rFonts w:ascii="Times New Roman"/>
          <w:b w:val="false"/>
          <w:i w:val="false"/>
          <w:color w:val="000000"/>
          <w:sz w:val="28"/>
        </w:rPr>
        <w:t>
       2180 04 Требования по сделке своп</w:t>
      </w:r>
    </w:p>
    <w:p>
      <w:pPr>
        <w:spacing w:after="0"/>
        <w:ind w:left="0"/>
        <w:jc w:val="both"/>
      </w:pPr>
      <w:r>
        <w:rPr>
          <w:rFonts w:ascii="Times New Roman"/>
          <w:b w:val="false"/>
          <w:i w:val="false"/>
          <w:color w:val="000000"/>
          <w:sz w:val="28"/>
        </w:rPr>
        <w:t>
       2180 05 Требования по сделкам с прочими производными</w:t>
      </w:r>
    </w:p>
    <w:p>
      <w:pPr>
        <w:spacing w:after="0"/>
        <w:ind w:left="0"/>
        <w:jc w:val="both"/>
      </w:pPr>
      <w:r>
        <w:rPr>
          <w:rFonts w:ascii="Times New Roman"/>
          <w:b w:val="false"/>
          <w:i w:val="false"/>
          <w:color w:val="000000"/>
          <w:sz w:val="28"/>
        </w:rPr>
        <w:t>
       финансовыми инструментами</w:t>
      </w:r>
    </w:p>
    <w:p>
      <w:pPr>
        <w:spacing w:after="0"/>
        <w:ind w:left="0"/>
        <w:jc w:val="both"/>
      </w:pPr>
      <w:r>
        <w:rPr>
          <w:rFonts w:ascii="Times New Roman"/>
          <w:b w:val="false"/>
          <w:i w:val="false"/>
          <w:color w:val="000000"/>
          <w:sz w:val="28"/>
        </w:rPr>
        <w:t xml:space="preserve">
       2200 Инвестиции, учитываемые методом долевого участия </w:t>
      </w:r>
    </w:p>
    <w:p>
      <w:pPr>
        <w:spacing w:after="0"/>
        <w:ind w:left="0"/>
        <w:jc w:val="both"/>
      </w:pPr>
      <w:r>
        <w:rPr>
          <w:rFonts w:ascii="Times New Roman"/>
          <w:b w:val="false"/>
          <w:i w:val="false"/>
          <w:color w:val="000000"/>
          <w:sz w:val="28"/>
        </w:rPr>
        <w:t xml:space="preserve">
       2210 Инвестиции, учитываемые методом долевого участия </w:t>
      </w:r>
    </w:p>
    <w:p>
      <w:pPr>
        <w:spacing w:after="0"/>
        <w:ind w:left="0"/>
        <w:jc w:val="both"/>
      </w:pPr>
      <w:r>
        <w:rPr>
          <w:rFonts w:ascii="Times New Roman"/>
          <w:b w:val="false"/>
          <w:i w:val="false"/>
          <w:color w:val="000000"/>
          <w:sz w:val="28"/>
        </w:rPr>
        <w:t xml:space="preserve">
       2300 Инвестиции в недвижимость </w:t>
      </w:r>
    </w:p>
    <w:p>
      <w:pPr>
        <w:spacing w:after="0"/>
        <w:ind w:left="0"/>
        <w:jc w:val="both"/>
      </w:pPr>
      <w:r>
        <w:rPr>
          <w:rFonts w:ascii="Times New Roman"/>
          <w:b w:val="false"/>
          <w:i w:val="false"/>
          <w:color w:val="000000"/>
          <w:sz w:val="28"/>
        </w:rPr>
        <w:t xml:space="preserve">
       2310 Инвестиции в недвижимость </w:t>
      </w:r>
    </w:p>
    <w:p>
      <w:pPr>
        <w:spacing w:after="0"/>
        <w:ind w:left="0"/>
        <w:jc w:val="both"/>
      </w:pPr>
      <w:r>
        <w:rPr>
          <w:rFonts w:ascii="Times New Roman"/>
          <w:b w:val="false"/>
          <w:i w:val="false"/>
          <w:color w:val="000000"/>
          <w:sz w:val="28"/>
        </w:rPr>
        <w:t xml:space="preserve">
       2320 Амортизация инвестиций в недвижимость </w:t>
      </w:r>
    </w:p>
    <w:p>
      <w:pPr>
        <w:spacing w:after="0"/>
        <w:ind w:left="0"/>
        <w:jc w:val="both"/>
      </w:pPr>
      <w:r>
        <w:rPr>
          <w:rFonts w:ascii="Times New Roman"/>
          <w:b w:val="false"/>
          <w:i w:val="false"/>
          <w:color w:val="000000"/>
          <w:sz w:val="28"/>
        </w:rPr>
        <w:t xml:space="preserve">
       2330 Убыток от обесценения инвестиций в недвижимость </w:t>
      </w:r>
    </w:p>
    <w:p>
      <w:pPr>
        <w:spacing w:after="0"/>
        <w:ind w:left="0"/>
        <w:jc w:val="both"/>
      </w:pPr>
      <w:r>
        <w:rPr>
          <w:rFonts w:ascii="Times New Roman"/>
          <w:b w:val="false"/>
          <w:i w:val="false"/>
          <w:color w:val="000000"/>
          <w:sz w:val="28"/>
        </w:rPr>
        <w:t xml:space="preserve">
       2400 Основные средства </w:t>
      </w:r>
    </w:p>
    <w:p>
      <w:pPr>
        <w:spacing w:after="0"/>
        <w:ind w:left="0"/>
        <w:jc w:val="both"/>
      </w:pPr>
      <w:r>
        <w:rPr>
          <w:rFonts w:ascii="Times New Roman"/>
          <w:b w:val="false"/>
          <w:i w:val="false"/>
          <w:color w:val="000000"/>
          <w:sz w:val="28"/>
        </w:rPr>
        <w:t xml:space="preserve">
       2410 Основные средства </w:t>
      </w:r>
    </w:p>
    <w:p>
      <w:pPr>
        <w:spacing w:after="0"/>
        <w:ind w:left="0"/>
        <w:jc w:val="both"/>
      </w:pPr>
      <w:r>
        <w:rPr>
          <w:rFonts w:ascii="Times New Roman"/>
          <w:b w:val="false"/>
          <w:i w:val="false"/>
          <w:color w:val="000000"/>
          <w:sz w:val="28"/>
        </w:rPr>
        <w:t xml:space="preserve">
       2420 Амортизация основных средств </w:t>
      </w:r>
    </w:p>
    <w:p>
      <w:pPr>
        <w:spacing w:after="0"/>
        <w:ind w:left="0"/>
        <w:jc w:val="both"/>
      </w:pPr>
      <w:r>
        <w:rPr>
          <w:rFonts w:ascii="Times New Roman"/>
          <w:b w:val="false"/>
          <w:i w:val="false"/>
          <w:color w:val="000000"/>
          <w:sz w:val="28"/>
        </w:rPr>
        <w:t>
       2430 Убыток от обесценения основных средств</w:t>
      </w:r>
    </w:p>
    <w:p>
      <w:pPr>
        <w:spacing w:after="0"/>
        <w:ind w:left="0"/>
        <w:jc w:val="both"/>
      </w:pPr>
      <w:r>
        <w:rPr>
          <w:rFonts w:ascii="Times New Roman"/>
          <w:b w:val="false"/>
          <w:i w:val="false"/>
          <w:color w:val="000000"/>
          <w:sz w:val="28"/>
        </w:rPr>
        <w:t>
      2440 Активы в форме права пользования</w:t>
      </w:r>
    </w:p>
    <w:p>
      <w:pPr>
        <w:spacing w:after="0"/>
        <w:ind w:left="0"/>
        <w:jc w:val="both"/>
      </w:pPr>
      <w:r>
        <w:rPr>
          <w:rFonts w:ascii="Times New Roman"/>
          <w:b w:val="false"/>
          <w:i w:val="false"/>
          <w:color w:val="000000"/>
          <w:sz w:val="28"/>
        </w:rPr>
        <w:t>
      2450 Начисленная амортизация по активам в форме права пользования</w:t>
      </w:r>
    </w:p>
    <w:p>
      <w:pPr>
        <w:spacing w:after="0"/>
        <w:ind w:left="0"/>
        <w:jc w:val="both"/>
      </w:pPr>
      <w:r>
        <w:rPr>
          <w:rFonts w:ascii="Times New Roman"/>
          <w:b w:val="false"/>
          <w:i w:val="false"/>
          <w:color w:val="000000"/>
          <w:sz w:val="28"/>
        </w:rPr>
        <w:t>
      2460 Капитальные затраты по активам в форме права пользования</w:t>
      </w:r>
    </w:p>
    <w:p>
      <w:pPr>
        <w:spacing w:after="0"/>
        <w:ind w:left="0"/>
        <w:jc w:val="both"/>
      </w:pPr>
      <w:r>
        <w:rPr>
          <w:rFonts w:ascii="Times New Roman"/>
          <w:b w:val="false"/>
          <w:i w:val="false"/>
          <w:color w:val="000000"/>
          <w:sz w:val="28"/>
        </w:rPr>
        <w:t>
      2470 Начисленная амортизация по капитальным затратам по активам в форме права</w:t>
      </w:r>
    </w:p>
    <w:p>
      <w:pPr>
        <w:spacing w:after="0"/>
        <w:ind w:left="0"/>
        <w:jc w:val="both"/>
      </w:pPr>
      <w:r>
        <w:rPr>
          <w:rFonts w:ascii="Times New Roman"/>
          <w:b w:val="false"/>
          <w:i w:val="false"/>
          <w:color w:val="000000"/>
          <w:sz w:val="28"/>
        </w:rPr>
        <w:t>
      пользования</w:t>
      </w:r>
    </w:p>
    <w:p>
      <w:pPr>
        <w:spacing w:after="0"/>
        <w:ind w:left="0"/>
        <w:jc w:val="both"/>
      </w:pPr>
      <w:r>
        <w:rPr>
          <w:rFonts w:ascii="Times New Roman"/>
          <w:b w:val="false"/>
          <w:i w:val="false"/>
          <w:color w:val="000000"/>
          <w:sz w:val="28"/>
        </w:rPr>
        <w:t xml:space="preserve">
       2500 Биологические активы </w:t>
      </w:r>
    </w:p>
    <w:p>
      <w:pPr>
        <w:spacing w:after="0"/>
        <w:ind w:left="0"/>
        <w:jc w:val="both"/>
      </w:pPr>
      <w:r>
        <w:rPr>
          <w:rFonts w:ascii="Times New Roman"/>
          <w:b w:val="false"/>
          <w:i w:val="false"/>
          <w:color w:val="000000"/>
          <w:sz w:val="28"/>
        </w:rPr>
        <w:t xml:space="preserve">
       2600 Разведочные и оценочные активы </w:t>
      </w:r>
    </w:p>
    <w:p>
      <w:pPr>
        <w:spacing w:after="0"/>
        <w:ind w:left="0"/>
        <w:jc w:val="both"/>
      </w:pPr>
      <w:r>
        <w:rPr>
          <w:rFonts w:ascii="Times New Roman"/>
          <w:b w:val="false"/>
          <w:i w:val="false"/>
          <w:color w:val="000000"/>
          <w:sz w:val="28"/>
        </w:rPr>
        <w:t xml:space="preserve">
       2610 Разведочные и оценочные активы </w:t>
      </w:r>
    </w:p>
    <w:p>
      <w:pPr>
        <w:spacing w:after="0"/>
        <w:ind w:left="0"/>
        <w:jc w:val="both"/>
      </w:pPr>
      <w:r>
        <w:rPr>
          <w:rFonts w:ascii="Times New Roman"/>
          <w:b w:val="false"/>
          <w:i w:val="false"/>
          <w:color w:val="000000"/>
          <w:sz w:val="28"/>
        </w:rPr>
        <w:t xml:space="preserve">
       2620 Амортизация разведочных и оценочных активов </w:t>
      </w:r>
    </w:p>
    <w:p>
      <w:pPr>
        <w:spacing w:after="0"/>
        <w:ind w:left="0"/>
        <w:jc w:val="both"/>
      </w:pPr>
      <w:r>
        <w:rPr>
          <w:rFonts w:ascii="Times New Roman"/>
          <w:b w:val="false"/>
          <w:i w:val="false"/>
          <w:color w:val="000000"/>
          <w:sz w:val="28"/>
        </w:rPr>
        <w:t xml:space="preserve">
       2630 Убыток от обесценения разведочных и оценочных активов </w:t>
      </w:r>
    </w:p>
    <w:p>
      <w:pPr>
        <w:spacing w:after="0"/>
        <w:ind w:left="0"/>
        <w:jc w:val="both"/>
      </w:pPr>
      <w:r>
        <w:rPr>
          <w:rFonts w:ascii="Times New Roman"/>
          <w:b w:val="false"/>
          <w:i w:val="false"/>
          <w:color w:val="000000"/>
          <w:sz w:val="28"/>
        </w:rPr>
        <w:t xml:space="preserve">
       2700 Нематериальные активы </w:t>
      </w:r>
    </w:p>
    <w:p>
      <w:pPr>
        <w:spacing w:after="0"/>
        <w:ind w:left="0"/>
        <w:jc w:val="both"/>
      </w:pPr>
      <w:r>
        <w:rPr>
          <w:rFonts w:ascii="Times New Roman"/>
          <w:b w:val="false"/>
          <w:i w:val="false"/>
          <w:color w:val="000000"/>
          <w:sz w:val="28"/>
        </w:rPr>
        <w:t xml:space="preserve">
       2710 Гудвилл </w:t>
      </w:r>
    </w:p>
    <w:p>
      <w:pPr>
        <w:spacing w:after="0"/>
        <w:ind w:left="0"/>
        <w:jc w:val="both"/>
      </w:pPr>
      <w:r>
        <w:rPr>
          <w:rFonts w:ascii="Times New Roman"/>
          <w:b w:val="false"/>
          <w:i w:val="false"/>
          <w:color w:val="000000"/>
          <w:sz w:val="28"/>
        </w:rPr>
        <w:t xml:space="preserve">
       2720 Обесценение гудвилла </w:t>
      </w:r>
    </w:p>
    <w:p>
      <w:pPr>
        <w:spacing w:after="0"/>
        <w:ind w:left="0"/>
        <w:jc w:val="both"/>
      </w:pPr>
      <w:r>
        <w:rPr>
          <w:rFonts w:ascii="Times New Roman"/>
          <w:b w:val="false"/>
          <w:i w:val="false"/>
          <w:color w:val="000000"/>
          <w:sz w:val="28"/>
        </w:rPr>
        <w:t xml:space="preserve">
       2730 Прочие нематериальные активы </w:t>
      </w:r>
    </w:p>
    <w:p>
      <w:pPr>
        <w:spacing w:after="0"/>
        <w:ind w:left="0"/>
        <w:jc w:val="both"/>
      </w:pPr>
      <w:r>
        <w:rPr>
          <w:rFonts w:ascii="Times New Roman"/>
          <w:b w:val="false"/>
          <w:i w:val="false"/>
          <w:color w:val="000000"/>
          <w:sz w:val="28"/>
        </w:rPr>
        <w:t xml:space="preserve">
       2740 Амортизация прочих нематериальных активов </w:t>
      </w:r>
    </w:p>
    <w:p>
      <w:pPr>
        <w:spacing w:after="0"/>
        <w:ind w:left="0"/>
        <w:jc w:val="both"/>
      </w:pPr>
      <w:r>
        <w:rPr>
          <w:rFonts w:ascii="Times New Roman"/>
          <w:b w:val="false"/>
          <w:i w:val="false"/>
          <w:color w:val="000000"/>
          <w:sz w:val="28"/>
        </w:rPr>
        <w:t xml:space="preserve">
       2750 Убыток от обесценения прочих нематериальных активов </w:t>
      </w:r>
    </w:p>
    <w:p>
      <w:pPr>
        <w:spacing w:after="0"/>
        <w:ind w:left="0"/>
        <w:jc w:val="both"/>
      </w:pPr>
      <w:r>
        <w:rPr>
          <w:rFonts w:ascii="Times New Roman"/>
          <w:b w:val="false"/>
          <w:i w:val="false"/>
          <w:color w:val="000000"/>
          <w:sz w:val="28"/>
        </w:rPr>
        <w:t xml:space="preserve">
       2800 Отложенные налоговые активы </w:t>
      </w:r>
    </w:p>
    <w:p>
      <w:pPr>
        <w:spacing w:after="0"/>
        <w:ind w:left="0"/>
        <w:jc w:val="both"/>
      </w:pPr>
      <w:r>
        <w:rPr>
          <w:rFonts w:ascii="Times New Roman"/>
          <w:b w:val="false"/>
          <w:i w:val="false"/>
          <w:color w:val="000000"/>
          <w:sz w:val="28"/>
        </w:rPr>
        <w:t xml:space="preserve">
       2810 Отложенные налоговые активы по корпоративному </w:t>
      </w:r>
    </w:p>
    <w:p>
      <w:pPr>
        <w:spacing w:after="0"/>
        <w:ind w:left="0"/>
        <w:jc w:val="both"/>
      </w:pPr>
      <w:r>
        <w:rPr>
          <w:rFonts w:ascii="Times New Roman"/>
          <w:b w:val="false"/>
          <w:i w:val="false"/>
          <w:color w:val="000000"/>
          <w:sz w:val="28"/>
        </w:rPr>
        <w:t xml:space="preserve">
       подоходному налогу </w:t>
      </w:r>
    </w:p>
    <w:p>
      <w:pPr>
        <w:spacing w:after="0"/>
        <w:ind w:left="0"/>
        <w:jc w:val="both"/>
      </w:pPr>
      <w:r>
        <w:rPr>
          <w:rFonts w:ascii="Times New Roman"/>
          <w:b w:val="false"/>
          <w:i w:val="false"/>
          <w:color w:val="000000"/>
          <w:sz w:val="28"/>
        </w:rPr>
        <w:t xml:space="preserve">
       2900 Прочие долгосрочные активы </w:t>
      </w:r>
    </w:p>
    <w:p>
      <w:pPr>
        <w:spacing w:after="0"/>
        <w:ind w:left="0"/>
        <w:jc w:val="both"/>
      </w:pPr>
      <w:r>
        <w:rPr>
          <w:rFonts w:ascii="Times New Roman"/>
          <w:b w:val="false"/>
          <w:i w:val="false"/>
          <w:color w:val="000000"/>
          <w:sz w:val="28"/>
        </w:rPr>
        <w:t xml:space="preserve">
       2910 Долгосрочные авансы выданные </w:t>
      </w:r>
    </w:p>
    <w:p>
      <w:pPr>
        <w:spacing w:after="0"/>
        <w:ind w:left="0"/>
        <w:jc w:val="both"/>
      </w:pPr>
      <w:r>
        <w:rPr>
          <w:rFonts w:ascii="Times New Roman"/>
          <w:b w:val="false"/>
          <w:i w:val="false"/>
          <w:color w:val="000000"/>
          <w:sz w:val="28"/>
        </w:rPr>
        <w:t xml:space="preserve">
       2920 Расходы будущих периодов </w:t>
      </w:r>
    </w:p>
    <w:p>
      <w:pPr>
        <w:spacing w:after="0"/>
        <w:ind w:left="0"/>
        <w:jc w:val="both"/>
      </w:pPr>
      <w:r>
        <w:rPr>
          <w:rFonts w:ascii="Times New Roman"/>
          <w:b w:val="false"/>
          <w:i w:val="false"/>
          <w:color w:val="000000"/>
          <w:sz w:val="28"/>
        </w:rPr>
        <w:t xml:space="preserve">
       2930 Незавершенное строительство </w:t>
      </w:r>
    </w:p>
    <w:p>
      <w:pPr>
        <w:spacing w:after="0"/>
        <w:ind w:left="0"/>
        <w:jc w:val="both"/>
      </w:pPr>
      <w:r>
        <w:rPr>
          <w:rFonts w:ascii="Times New Roman"/>
          <w:b w:val="false"/>
          <w:i w:val="false"/>
          <w:color w:val="000000"/>
          <w:sz w:val="28"/>
        </w:rPr>
        <w:t xml:space="preserve">
       2940 Прочие долгосрочные активы </w:t>
      </w:r>
    </w:p>
    <w:p>
      <w:pPr>
        <w:spacing w:after="0"/>
        <w:ind w:left="0"/>
        <w:jc w:val="both"/>
      </w:pPr>
      <w:r>
        <w:rPr>
          <w:rFonts w:ascii="Times New Roman"/>
          <w:b w:val="false"/>
          <w:i w:val="false"/>
          <w:color w:val="000000"/>
          <w:sz w:val="28"/>
        </w:rPr>
        <w:t xml:space="preserve">
       2940 21 Финансовая аренда </w:t>
      </w:r>
    </w:p>
    <w:p>
      <w:pPr>
        <w:spacing w:after="0"/>
        <w:ind w:left="0"/>
        <w:jc w:val="both"/>
      </w:pPr>
      <w:r>
        <w:rPr>
          <w:rFonts w:ascii="Times New Roman"/>
          <w:b w:val="false"/>
          <w:i w:val="false"/>
          <w:color w:val="000000"/>
          <w:sz w:val="28"/>
        </w:rPr>
        <w:t xml:space="preserve">
       2940 22 Просроченная задолженность клиентов по финансовой </w:t>
      </w:r>
    </w:p>
    <w:p>
      <w:pPr>
        <w:spacing w:after="0"/>
        <w:ind w:left="0"/>
        <w:jc w:val="both"/>
      </w:pPr>
      <w:r>
        <w:rPr>
          <w:rFonts w:ascii="Times New Roman"/>
          <w:b w:val="false"/>
          <w:i w:val="false"/>
          <w:color w:val="000000"/>
          <w:sz w:val="28"/>
        </w:rPr>
        <w:t xml:space="preserve">
       аренде </w:t>
      </w:r>
    </w:p>
    <w:p>
      <w:pPr>
        <w:spacing w:after="0"/>
        <w:ind w:left="0"/>
        <w:jc w:val="both"/>
      </w:pPr>
      <w:r>
        <w:rPr>
          <w:rFonts w:ascii="Times New Roman"/>
          <w:b w:val="false"/>
          <w:i w:val="false"/>
          <w:color w:val="000000"/>
          <w:sz w:val="28"/>
        </w:rPr>
        <w:t xml:space="preserve">
       2940 23 Факторинг клиентам </w:t>
      </w:r>
    </w:p>
    <w:p>
      <w:pPr>
        <w:spacing w:after="0"/>
        <w:ind w:left="0"/>
        <w:jc w:val="both"/>
      </w:pPr>
      <w:r>
        <w:rPr>
          <w:rFonts w:ascii="Times New Roman"/>
          <w:b w:val="false"/>
          <w:i w:val="false"/>
          <w:color w:val="000000"/>
          <w:sz w:val="28"/>
        </w:rPr>
        <w:t xml:space="preserve">
       2940 24 Форфейтинг клиентам </w:t>
      </w:r>
    </w:p>
    <w:p>
      <w:pPr>
        <w:spacing w:after="0"/>
        <w:ind w:left="0"/>
        <w:jc w:val="both"/>
      </w:pPr>
      <w:r>
        <w:rPr>
          <w:rFonts w:ascii="Times New Roman"/>
          <w:b w:val="false"/>
          <w:i w:val="false"/>
          <w:color w:val="000000"/>
          <w:sz w:val="28"/>
        </w:rPr>
        <w:t xml:space="preserve">
       2940 25 Просроченная задолженность по факторингу и форфейтингу </w:t>
      </w:r>
    </w:p>
    <w:p>
      <w:pPr>
        <w:spacing w:after="0"/>
        <w:ind w:left="0"/>
        <w:jc w:val="both"/>
      </w:pPr>
      <w:r>
        <w:rPr>
          <w:rFonts w:ascii="Times New Roman"/>
          <w:b w:val="false"/>
          <w:i w:val="false"/>
          <w:color w:val="000000"/>
          <w:sz w:val="28"/>
        </w:rPr>
        <w:t xml:space="preserve">
       2940 26 Дебиторы по гарантиям и поручительствам </w:t>
      </w:r>
    </w:p>
    <w:p>
      <w:pPr>
        <w:spacing w:after="0"/>
        <w:ind w:left="0"/>
        <w:jc w:val="both"/>
      </w:pPr>
      <w:r>
        <w:rPr>
          <w:rFonts w:ascii="Times New Roman"/>
          <w:b w:val="false"/>
          <w:i w:val="false"/>
          <w:color w:val="000000"/>
          <w:sz w:val="28"/>
        </w:rPr>
        <w:t xml:space="preserve">
       2940 27 Прочие требования, связанные с банковской деятельностью </w:t>
      </w:r>
    </w:p>
    <w:bookmarkStart w:name="z31" w:id="31"/>
    <w:p>
      <w:pPr>
        <w:spacing w:after="0"/>
        <w:ind w:left="0"/>
        <w:jc w:val="both"/>
      </w:pPr>
      <w:r>
        <w:rPr>
          <w:rFonts w:ascii="Times New Roman"/>
          <w:b w:val="false"/>
          <w:i w:val="false"/>
          <w:color w:val="000000"/>
          <w:sz w:val="28"/>
        </w:rPr>
        <w:t xml:space="preserve">
      </w:t>
      </w:r>
      <w:r>
        <w:rPr>
          <w:rFonts w:ascii="Times New Roman"/>
          <w:b/>
          <w:i w:val="false"/>
          <w:color w:val="000000"/>
          <w:sz w:val="28"/>
        </w:rPr>
        <w:t>Параграф 3. Краткосрочные обязательства</w:t>
      </w:r>
    </w:p>
    <w:bookmarkEnd w:id="3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параграфа 3 в редакции постановления Правления Национального Банка РК от 27.05.2013 </w:t>
      </w:r>
      <w:r>
        <w:rPr>
          <w:rFonts w:ascii="Times New Roman"/>
          <w:b w:val="false"/>
          <w:i w:val="false"/>
          <w:color w:val="000000"/>
          <w:sz w:val="28"/>
        </w:rPr>
        <w:t>№ 131</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Параграф 3 с изменениями, внесенными постановлениями Правления Национального Банка РК от 29.03.2010 </w:t>
      </w:r>
      <w:r>
        <w:rPr>
          <w:rFonts w:ascii="Times New Roman"/>
          <w:b w:val="false"/>
          <w:i w:val="false"/>
          <w:color w:val="ff0000"/>
          <w:sz w:val="28"/>
        </w:rPr>
        <w:t>№ 18</w:t>
      </w:r>
      <w:r>
        <w:rPr>
          <w:rFonts w:ascii="Times New Roman"/>
          <w:b w:val="false"/>
          <w:i w:val="false"/>
          <w:color w:val="ff0000"/>
          <w:sz w:val="28"/>
        </w:rPr>
        <w:t xml:space="preserve"> (вводятся в действие с 04.08.2010); от 01.07.2011 </w:t>
      </w:r>
      <w:r>
        <w:rPr>
          <w:rFonts w:ascii="Times New Roman"/>
          <w:b w:val="false"/>
          <w:i w:val="false"/>
          <w:color w:val="000000"/>
          <w:sz w:val="28"/>
        </w:rPr>
        <w:t>№ 67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24.02.2012 </w:t>
      </w:r>
      <w:r>
        <w:rPr>
          <w:rFonts w:ascii="Times New Roman"/>
          <w:b w:val="false"/>
          <w:i w:val="false"/>
          <w:color w:val="000000"/>
          <w:sz w:val="28"/>
        </w:rPr>
        <w:t>№ 43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27.05.2013 </w:t>
      </w:r>
      <w:r>
        <w:rPr>
          <w:rFonts w:ascii="Times New Roman"/>
          <w:b w:val="false"/>
          <w:i w:val="false"/>
          <w:color w:val="000000"/>
          <w:sz w:val="28"/>
        </w:rPr>
        <w:t>№ 131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26.07.2013 </w:t>
      </w:r>
      <w:r>
        <w:rPr>
          <w:rFonts w:ascii="Times New Roman"/>
          <w:b w:val="false"/>
          <w:i w:val="false"/>
          <w:color w:val="000000"/>
          <w:sz w:val="28"/>
        </w:rPr>
        <w:t>№ 194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24.12.2014 </w:t>
      </w:r>
      <w:r>
        <w:rPr>
          <w:rFonts w:ascii="Times New Roman"/>
          <w:b w:val="false"/>
          <w:i w:val="false"/>
          <w:color w:val="000000"/>
          <w:sz w:val="28"/>
        </w:rPr>
        <w:t>№ 255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26.09.2016 </w:t>
      </w:r>
      <w:r>
        <w:rPr>
          <w:rFonts w:ascii="Times New Roman"/>
          <w:b w:val="false"/>
          <w:i w:val="false"/>
          <w:color w:val="000000"/>
          <w:sz w:val="28"/>
        </w:rPr>
        <w:t>№ 229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22.12.2017 </w:t>
      </w:r>
      <w:r>
        <w:rPr>
          <w:rFonts w:ascii="Times New Roman"/>
          <w:b w:val="false"/>
          <w:i w:val="false"/>
          <w:color w:val="000000"/>
          <w:sz w:val="28"/>
        </w:rPr>
        <w:t>№ 251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27.08.2018 </w:t>
      </w:r>
      <w:r>
        <w:rPr>
          <w:rFonts w:ascii="Times New Roman"/>
          <w:b w:val="false"/>
          <w:i w:val="false"/>
          <w:color w:val="000000"/>
          <w:sz w:val="28"/>
        </w:rPr>
        <w:t>№ 184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14.10.2019 </w:t>
      </w:r>
      <w:r>
        <w:rPr>
          <w:rFonts w:ascii="Times New Roman"/>
          <w:b w:val="false"/>
          <w:i w:val="false"/>
          <w:color w:val="000000"/>
          <w:sz w:val="28"/>
        </w:rPr>
        <w:t>№ 171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15.03.2021 </w:t>
      </w:r>
      <w:r>
        <w:rPr>
          <w:rFonts w:ascii="Times New Roman"/>
          <w:b w:val="false"/>
          <w:i w:val="false"/>
          <w:color w:val="000000"/>
          <w:sz w:val="28"/>
        </w:rPr>
        <w:t>№ 2</w:t>
      </w:r>
      <w:r>
        <w:rPr>
          <w:rFonts w:ascii="Times New Roman"/>
          <w:b w:val="false"/>
          <w:i w:val="false"/>
          <w:color w:val="000000"/>
          <w:sz w:val="28"/>
        </w:rPr>
        <w:t>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22.11.2021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19.12.2022 </w:t>
      </w:r>
      <w:r>
        <w:rPr>
          <w:rFonts w:ascii="Times New Roman"/>
          <w:b w:val="false"/>
          <w:i w:val="false"/>
          <w:color w:val="000000"/>
          <w:sz w:val="28"/>
        </w:rPr>
        <w:t>№ 122</w:t>
      </w:r>
      <w:r>
        <w:rPr>
          <w:rFonts w:ascii="Times New Roman"/>
          <w:b w:val="false"/>
          <w:i w:val="false"/>
          <w:color w:val="ff0000"/>
          <w:sz w:val="28"/>
        </w:rPr>
        <w:t xml:space="preserve"> (вводится в действие c 01.01.2023); от 27.11.2023 </w:t>
      </w:r>
      <w:r>
        <w:rPr>
          <w:rFonts w:ascii="Times New Roman"/>
          <w:b w:val="false"/>
          <w:i w:val="false"/>
          <w:color w:val="000000"/>
          <w:sz w:val="28"/>
        </w:rPr>
        <w:t>№ 87</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п.4</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3000 Краткосрочные финансовые обязательства </w:t>
      </w:r>
    </w:p>
    <w:p>
      <w:pPr>
        <w:spacing w:after="0"/>
        <w:ind w:left="0"/>
        <w:jc w:val="both"/>
      </w:pPr>
      <w:r>
        <w:rPr>
          <w:rFonts w:ascii="Times New Roman"/>
          <w:b w:val="false"/>
          <w:i w:val="false"/>
          <w:color w:val="000000"/>
          <w:sz w:val="28"/>
        </w:rPr>
        <w:t xml:space="preserve">
       3010 Краткосрочные банковские займы </w:t>
      </w:r>
    </w:p>
    <w:p>
      <w:pPr>
        <w:spacing w:after="0"/>
        <w:ind w:left="0"/>
        <w:jc w:val="both"/>
      </w:pPr>
      <w:r>
        <w:rPr>
          <w:rFonts w:ascii="Times New Roman"/>
          <w:b w:val="false"/>
          <w:i w:val="false"/>
          <w:color w:val="000000"/>
          <w:sz w:val="28"/>
        </w:rPr>
        <w:t>
      3020 Краткосрочные займы, полученные от юридических лиц за исключением банков второго уровня</w:t>
      </w:r>
    </w:p>
    <w:p>
      <w:pPr>
        <w:spacing w:after="0"/>
        <w:ind w:left="0"/>
        <w:jc w:val="both"/>
      </w:pPr>
      <w:r>
        <w:rPr>
          <w:rFonts w:ascii="Times New Roman"/>
          <w:b w:val="false"/>
          <w:i w:val="false"/>
          <w:color w:val="000000"/>
          <w:sz w:val="28"/>
        </w:rPr>
        <w:t xml:space="preserve">
       3030 Краткосрочная кредиторская задолженность по дивидендам </w:t>
      </w:r>
    </w:p>
    <w:p>
      <w:pPr>
        <w:spacing w:after="0"/>
        <w:ind w:left="0"/>
        <w:jc w:val="both"/>
      </w:pPr>
      <w:r>
        <w:rPr>
          <w:rFonts w:ascii="Times New Roman"/>
          <w:b w:val="false"/>
          <w:i w:val="false"/>
          <w:color w:val="000000"/>
          <w:sz w:val="28"/>
        </w:rPr>
        <w:t xml:space="preserve">
       и доходам участников </w:t>
      </w:r>
    </w:p>
    <w:p>
      <w:pPr>
        <w:spacing w:after="0"/>
        <w:ind w:left="0"/>
        <w:jc w:val="both"/>
      </w:pPr>
      <w:r>
        <w:rPr>
          <w:rFonts w:ascii="Times New Roman"/>
          <w:b w:val="false"/>
          <w:i w:val="false"/>
          <w:color w:val="000000"/>
          <w:sz w:val="28"/>
        </w:rPr>
        <w:t xml:space="preserve">
       3040 Текущая часть долгосрочных финансовых обязательств </w:t>
      </w:r>
    </w:p>
    <w:p>
      <w:pPr>
        <w:spacing w:after="0"/>
        <w:ind w:left="0"/>
        <w:jc w:val="both"/>
      </w:pPr>
      <w:r>
        <w:rPr>
          <w:rFonts w:ascii="Times New Roman"/>
          <w:b w:val="false"/>
          <w:i w:val="false"/>
          <w:color w:val="000000"/>
          <w:sz w:val="28"/>
        </w:rPr>
        <w:t xml:space="preserve">
       3050 Прочие краткосрочные финансовые обязательства </w:t>
      </w:r>
    </w:p>
    <w:p>
      <w:pPr>
        <w:spacing w:after="0"/>
        <w:ind w:left="0"/>
        <w:jc w:val="both"/>
      </w:pPr>
      <w:r>
        <w:rPr>
          <w:rFonts w:ascii="Times New Roman"/>
          <w:b w:val="false"/>
          <w:i w:val="false"/>
          <w:color w:val="000000"/>
          <w:sz w:val="28"/>
        </w:rPr>
        <w:t xml:space="preserve">
       3050 01 Краткосрочные займы, полученные от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3050 02 Краткосрочные займы, полученные от местных органов </w:t>
      </w:r>
    </w:p>
    <w:p>
      <w:pPr>
        <w:spacing w:after="0"/>
        <w:ind w:left="0"/>
        <w:jc w:val="both"/>
      </w:pPr>
      <w:r>
        <w:rPr>
          <w:rFonts w:ascii="Times New Roman"/>
          <w:b w:val="false"/>
          <w:i w:val="false"/>
          <w:color w:val="000000"/>
          <w:sz w:val="28"/>
        </w:rPr>
        <w:t xml:space="preserve">
       власти Республики Казахстан </w:t>
      </w:r>
    </w:p>
    <w:p>
      <w:pPr>
        <w:spacing w:after="0"/>
        <w:ind w:left="0"/>
        <w:jc w:val="both"/>
      </w:pPr>
      <w:r>
        <w:rPr>
          <w:rFonts w:ascii="Times New Roman"/>
          <w:b w:val="false"/>
          <w:i w:val="false"/>
          <w:color w:val="000000"/>
          <w:sz w:val="28"/>
        </w:rPr>
        <w:t xml:space="preserve">
       3050 03 Операции "РЕПО" с ценными бумагами </w:t>
      </w:r>
    </w:p>
    <w:p>
      <w:pPr>
        <w:spacing w:after="0"/>
        <w:ind w:left="0"/>
        <w:jc w:val="both"/>
      </w:pPr>
      <w:r>
        <w:rPr>
          <w:rFonts w:ascii="Times New Roman"/>
          <w:b w:val="false"/>
          <w:i w:val="false"/>
          <w:color w:val="000000"/>
          <w:sz w:val="28"/>
        </w:rPr>
        <w:t xml:space="preserve">
       3050 05 Премия по краткосрочным полученным займам </w:t>
      </w:r>
    </w:p>
    <w:p>
      <w:pPr>
        <w:spacing w:after="0"/>
        <w:ind w:left="0"/>
        <w:jc w:val="both"/>
      </w:pPr>
      <w:r>
        <w:rPr>
          <w:rFonts w:ascii="Times New Roman"/>
          <w:b w:val="false"/>
          <w:i w:val="false"/>
          <w:color w:val="000000"/>
          <w:sz w:val="28"/>
        </w:rPr>
        <w:t xml:space="preserve">
       3050 06 Дисконт по краткосрочным полученным займам </w:t>
      </w:r>
    </w:p>
    <w:p>
      <w:pPr>
        <w:spacing w:after="0"/>
        <w:ind w:left="0"/>
        <w:jc w:val="both"/>
      </w:pPr>
      <w:r>
        <w:rPr>
          <w:rFonts w:ascii="Times New Roman"/>
          <w:b w:val="false"/>
          <w:i w:val="false"/>
          <w:color w:val="000000"/>
          <w:sz w:val="28"/>
        </w:rPr>
        <w:t xml:space="preserve">
       3100 Обязательства по налогам </w:t>
      </w:r>
    </w:p>
    <w:p>
      <w:pPr>
        <w:spacing w:after="0"/>
        <w:ind w:left="0"/>
        <w:jc w:val="both"/>
      </w:pPr>
      <w:r>
        <w:rPr>
          <w:rFonts w:ascii="Times New Roman"/>
          <w:b w:val="false"/>
          <w:i w:val="false"/>
          <w:color w:val="000000"/>
          <w:sz w:val="28"/>
        </w:rPr>
        <w:t xml:space="preserve">
       3110 01 Корпоративный подоходный налог, подлежащий уплате </w:t>
      </w:r>
    </w:p>
    <w:p>
      <w:pPr>
        <w:spacing w:after="0"/>
        <w:ind w:left="0"/>
        <w:jc w:val="both"/>
      </w:pPr>
      <w:r>
        <w:rPr>
          <w:rFonts w:ascii="Times New Roman"/>
          <w:b w:val="false"/>
          <w:i w:val="false"/>
          <w:color w:val="000000"/>
          <w:sz w:val="28"/>
        </w:rPr>
        <w:t xml:space="preserve">
       3120 Индивидуальный подоходный налог </w:t>
      </w:r>
    </w:p>
    <w:p>
      <w:pPr>
        <w:spacing w:after="0"/>
        <w:ind w:left="0"/>
        <w:jc w:val="both"/>
      </w:pPr>
      <w:r>
        <w:rPr>
          <w:rFonts w:ascii="Times New Roman"/>
          <w:b w:val="false"/>
          <w:i w:val="false"/>
          <w:color w:val="000000"/>
          <w:sz w:val="28"/>
        </w:rPr>
        <w:t xml:space="preserve">
       3130 Налог на добавленную стоимость </w:t>
      </w:r>
    </w:p>
    <w:p>
      <w:pPr>
        <w:spacing w:after="0"/>
        <w:ind w:left="0"/>
        <w:jc w:val="both"/>
      </w:pPr>
      <w:r>
        <w:rPr>
          <w:rFonts w:ascii="Times New Roman"/>
          <w:b w:val="false"/>
          <w:i w:val="false"/>
          <w:color w:val="000000"/>
          <w:sz w:val="28"/>
        </w:rPr>
        <w:t xml:space="preserve">
       3140 Акцизы </w:t>
      </w:r>
    </w:p>
    <w:p>
      <w:pPr>
        <w:spacing w:after="0"/>
        <w:ind w:left="0"/>
        <w:jc w:val="both"/>
      </w:pPr>
      <w:r>
        <w:rPr>
          <w:rFonts w:ascii="Times New Roman"/>
          <w:b w:val="false"/>
          <w:i w:val="false"/>
          <w:color w:val="000000"/>
          <w:sz w:val="28"/>
        </w:rPr>
        <w:t xml:space="preserve">
       3150 Социальный налог </w:t>
      </w:r>
    </w:p>
    <w:p>
      <w:pPr>
        <w:spacing w:after="0"/>
        <w:ind w:left="0"/>
        <w:jc w:val="both"/>
      </w:pPr>
      <w:r>
        <w:rPr>
          <w:rFonts w:ascii="Times New Roman"/>
          <w:b w:val="false"/>
          <w:i w:val="false"/>
          <w:color w:val="000000"/>
          <w:sz w:val="28"/>
        </w:rPr>
        <w:t xml:space="preserve">
       3160 Земельный налог </w:t>
      </w:r>
    </w:p>
    <w:p>
      <w:pPr>
        <w:spacing w:after="0"/>
        <w:ind w:left="0"/>
        <w:jc w:val="both"/>
      </w:pPr>
      <w:r>
        <w:rPr>
          <w:rFonts w:ascii="Times New Roman"/>
          <w:b w:val="false"/>
          <w:i w:val="false"/>
          <w:color w:val="000000"/>
          <w:sz w:val="28"/>
        </w:rPr>
        <w:t xml:space="preserve">
       3170 Налог на транспортные средства </w:t>
      </w:r>
    </w:p>
    <w:p>
      <w:pPr>
        <w:spacing w:after="0"/>
        <w:ind w:left="0"/>
        <w:jc w:val="both"/>
      </w:pPr>
      <w:r>
        <w:rPr>
          <w:rFonts w:ascii="Times New Roman"/>
          <w:b w:val="false"/>
          <w:i w:val="false"/>
          <w:color w:val="000000"/>
          <w:sz w:val="28"/>
        </w:rPr>
        <w:t xml:space="preserve">
       3180 Налог на имущество </w:t>
      </w:r>
    </w:p>
    <w:p>
      <w:pPr>
        <w:spacing w:after="0"/>
        <w:ind w:left="0"/>
        <w:jc w:val="both"/>
      </w:pPr>
      <w:r>
        <w:rPr>
          <w:rFonts w:ascii="Times New Roman"/>
          <w:b w:val="false"/>
          <w:i w:val="false"/>
          <w:color w:val="000000"/>
          <w:sz w:val="28"/>
        </w:rPr>
        <w:t xml:space="preserve">
       3190 Прочие налоги </w:t>
      </w:r>
    </w:p>
    <w:p>
      <w:pPr>
        <w:spacing w:after="0"/>
        <w:ind w:left="0"/>
        <w:jc w:val="both"/>
      </w:pPr>
      <w:r>
        <w:rPr>
          <w:rFonts w:ascii="Times New Roman"/>
          <w:b w:val="false"/>
          <w:i w:val="false"/>
          <w:color w:val="000000"/>
          <w:sz w:val="28"/>
        </w:rPr>
        <w:t xml:space="preserve">
       3200 Обязательства по другим обязательным и добровольным </w:t>
      </w:r>
    </w:p>
    <w:p>
      <w:pPr>
        <w:spacing w:after="0"/>
        <w:ind w:left="0"/>
        <w:jc w:val="both"/>
      </w:pPr>
      <w:r>
        <w:rPr>
          <w:rFonts w:ascii="Times New Roman"/>
          <w:b w:val="false"/>
          <w:i w:val="false"/>
          <w:color w:val="000000"/>
          <w:sz w:val="28"/>
        </w:rPr>
        <w:t xml:space="preserve">
       платежам в соответствии с законодательством Республики </w:t>
      </w:r>
    </w:p>
    <w:p>
      <w:pPr>
        <w:spacing w:after="0"/>
        <w:ind w:left="0"/>
        <w:jc w:val="both"/>
      </w:pPr>
      <w:r>
        <w:rPr>
          <w:rFonts w:ascii="Times New Roman"/>
          <w:b w:val="false"/>
          <w:i w:val="false"/>
          <w:color w:val="000000"/>
          <w:sz w:val="28"/>
        </w:rPr>
        <w:t xml:space="preserve">
       Казахстан </w:t>
      </w:r>
    </w:p>
    <w:p>
      <w:pPr>
        <w:spacing w:after="0"/>
        <w:ind w:left="0"/>
        <w:jc w:val="both"/>
      </w:pPr>
      <w:r>
        <w:rPr>
          <w:rFonts w:ascii="Times New Roman"/>
          <w:b w:val="false"/>
          <w:i w:val="false"/>
          <w:color w:val="000000"/>
          <w:sz w:val="28"/>
        </w:rPr>
        <w:t xml:space="preserve">
       3210 Обязательства по социальному страхованию </w:t>
      </w:r>
    </w:p>
    <w:p>
      <w:pPr>
        <w:spacing w:after="0"/>
        <w:ind w:left="0"/>
        <w:jc w:val="both"/>
      </w:pPr>
      <w:r>
        <w:rPr>
          <w:rFonts w:ascii="Times New Roman"/>
          <w:b w:val="false"/>
          <w:i w:val="false"/>
          <w:color w:val="000000"/>
          <w:sz w:val="28"/>
        </w:rPr>
        <w:t xml:space="preserve">
       3220 Обязательства по пенсионным отчислениям </w:t>
      </w:r>
    </w:p>
    <w:p>
      <w:pPr>
        <w:spacing w:after="0"/>
        <w:ind w:left="0"/>
        <w:jc w:val="both"/>
      </w:pPr>
      <w:r>
        <w:rPr>
          <w:rFonts w:ascii="Times New Roman"/>
          <w:b w:val="false"/>
          <w:i w:val="false"/>
          <w:color w:val="000000"/>
          <w:sz w:val="28"/>
        </w:rPr>
        <w:t xml:space="preserve">
       3230 Прочие обязательства по другим обязательным платежам в </w:t>
      </w:r>
    </w:p>
    <w:p>
      <w:pPr>
        <w:spacing w:after="0"/>
        <w:ind w:left="0"/>
        <w:jc w:val="both"/>
      </w:pPr>
      <w:r>
        <w:rPr>
          <w:rFonts w:ascii="Times New Roman"/>
          <w:b w:val="false"/>
          <w:i w:val="false"/>
          <w:color w:val="000000"/>
          <w:sz w:val="28"/>
        </w:rPr>
        <w:t xml:space="preserve">
       соответствии с законодательством Республики Казахстан </w:t>
      </w:r>
    </w:p>
    <w:p>
      <w:pPr>
        <w:spacing w:after="0"/>
        <w:ind w:left="0"/>
        <w:jc w:val="both"/>
      </w:pPr>
      <w:r>
        <w:rPr>
          <w:rFonts w:ascii="Times New Roman"/>
          <w:b w:val="false"/>
          <w:i w:val="false"/>
          <w:color w:val="000000"/>
          <w:sz w:val="28"/>
        </w:rPr>
        <w:t xml:space="preserve">
       3240 Прочие обязательства по другим добровольным платежам в соответствии с законодательством Республики Казахстан </w:t>
      </w:r>
    </w:p>
    <w:p>
      <w:pPr>
        <w:spacing w:after="0"/>
        <w:ind w:left="0"/>
        <w:jc w:val="both"/>
      </w:pPr>
      <w:r>
        <w:rPr>
          <w:rFonts w:ascii="Times New Roman"/>
          <w:b w:val="false"/>
          <w:i w:val="false"/>
          <w:color w:val="000000"/>
          <w:sz w:val="28"/>
        </w:rPr>
        <w:t>
      3250 Обязательства по обязательным пенсионным взносам работодателя</w:t>
      </w:r>
    </w:p>
    <w:p>
      <w:pPr>
        <w:spacing w:after="0"/>
        <w:ind w:left="0"/>
        <w:jc w:val="both"/>
      </w:pPr>
      <w:r>
        <w:rPr>
          <w:rFonts w:ascii="Times New Roman"/>
          <w:b w:val="false"/>
          <w:i w:val="false"/>
          <w:color w:val="000000"/>
          <w:sz w:val="28"/>
        </w:rPr>
        <w:t xml:space="preserve">
       3300 Краткосрочная кредиторская задолженность </w:t>
      </w:r>
    </w:p>
    <w:p>
      <w:pPr>
        <w:spacing w:after="0"/>
        <w:ind w:left="0"/>
        <w:jc w:val="both"/>
      </w:pPr>
      <w:r>
        <w:rPr>
          <w:rFonts w:ascii="Times New Roman"/>
          <w:b w:val="false"/>
          <w:i w:val="false"/>
          <w:color w:val="000000"/>
          <w:sz w:val="28"/>
        </w:rPr>
        <w:t xml:space="preserve">
       3310 Краткосрочная кредиторская задолженность поставщикам и </w:t>
      </w:r>
    </w:p>
    <w:p>
      <w:pPr>
        <w:spacing w:after="0"/>
        <w:ind w:left="0"/>
        <w:jc w:val="both"/>
      </w:pPr>
      <w:r>
        <w:rPr>
          <w:rFonts w:ascii="Times New Roman"/>
          <w:b w:val="false"/>
          <w:i w:val="false"/>
          <w:color w:val="000000"/>
          <w:sz w:val="28"/>
        </w:rPr>
        <w:t xml:space="preserve">
       подрядчикам </w:t>
      </w:r>
    </w:p>
    <w:p>
      <w:pPr>
        <w:spacing w:after="0"/>
        <w:ind w:left="0"/>
        <w:jc w:val="both"/>
      </w:pPr>
      <w:r>
        <w:rPr>
          <w:rFonts w:ascii="Times New Roman"/>
          <w:b w:val="false"/>
          <w:i w:val="false"/>
          <w:color w:val="000000"/>
          <w:sz w:val="28"/>
        </w:rPr>
        <w:t xml:space="preserve">
       3320 Краткосрочная кредиторская задолженность дочерним </w:t>
      </w:r>
    </w:p>
    <w:p>
      <w:pPr>
        <w:spacing w:after="0"/>
        <w:ind w:left="0"/>
        <w:jc w:val="both"/>
      </w:pPr>
      <w:r>
        <w:rPr>
          <w:rFonts w:ascii="Times New Roman"/>
          <w:b w:val="false"/>
          <w:i w:val="false"/>
          <w:color w:val="000000"/>
          <w:sz w:val="28"/>
        </w:rPr>
        <w:t xml:space="preserve">
       организациям </w:t>
      </w:r>
    </w:p>
    <w:p>
      <w:pPr>
        <w:spacing w:after="0"/>
        <w:ind w:left="0"/>
        <w:jc w:val="both"/>
      </w:pPr>
      <w:r>
        <w:rPr>
          <w:rFonts w:ascii="Times New Roman"/>
          <w:b w:val="false"/>
          <w:i w:val="false"/>
          <w:color w:val="000000"/>
          <w:sz w:val="28"/>
        </w:rPr>
        <w:t xml:space="preserve">
       3330 Краткосрочная кредиторская задолженность </w:t>
      </w:r>
    </w:p>
    <w:p>
      <w:pPr>
        <w:spacing w:after="0"/>
        <w:ind w:left="0"/>
        <w:jc w:val="both"/>
      </w:pPr>
      <w:r>
        <w:rPr>
          <w:rFonts w:ascii="Times New Roman"/>
          <w:b w:val="false"/>
          <w:i w:val="false"/>
          <w:color w:val="000000"/>
          <w:sz w:val="28"/>
        </w:rPr>
        <w:t xml:space="preserve">
       ассоциированным и совместным организациям </w:t>
      </w:r>
    </w:p>
    <w:p>
      <w:pPr>
        <w:spacing w:after="0"/>
        <w:ind w:left="0"/>
        <w:jc w:val="both"/>
      </w:pPr>
      <w:r>
        <w:rPr>
          <w:rFonts w:ascii="Times New Roman"/>
          <w:b w:val="false"/>
          <w:i w:val="false"/>
          <w:color w:val="000000"/>
          <w:sz w:val="28"/>
        </w:rPr>
        <w:t xml:space="preserve">
       3340 Краткосрочная кредиторская задолженность филиалам и </w:t>
      </w:r>
    </w:p>
    <w:p>
      <w:pPr>
        <w:spacing w:after="0"/>
        <w:ind w:left="0"/>
        <w:jc w:val="both"/>
      </w:pPr>
      <w:r>
        <w:rPr>
          <w:rFonts w:ascii="Times New Roman"/>
          <w:b w:val="false"/>
          <w:i w:val="false"/>
          <w:color w:val="000000"/>
          <w:sz w:val="28"/>
        </w:rPr>
        <w:t xml:space="preserve">
       структурным подразделениям </w:t>
      </w:r>
    </w:p>
    <w:p>
      <w:pPr>
        <w:spacing w:after="0"/>
        <w:ind w:left="0"/>
        <w:jc w:val="both"/>
      </w:pPr>
      <w:r>
        <w:rPr>
          <w:rFonts w:ascii="Times New Roman"/>
          <w:b w:val="false"/>
          <w:i w:val="false"/>
          <w:color w:val="000000"/>
          <w:sz w:val="28"/>
        </w:rPr>
        <w:t xml:space="preserve">
       3350 Краткосрочная задолженность по оплате труда </w:t>
      </w:r>
    </w:p>
    <w:p>
      <w:pPr>
        <w:spacing w:after="0"/>
        <w:ind w:left="0"/>
        <w:jc w:val="both"/>
      </w:pPr>
      <w:r>
        <w:rPr>
          <w:rFonts w:ascii="Times New Roman"/>
          <w:b w:val="false"/>
          <w:i w:val="false"/>
          <w:color w:val="000000"/>
          <w:sz w:val="28"/>
        </w:rPr>
        <w:t xml:space="preserve">
       3360 Краткосрочная задолженность по аренде </w:t>
      </w:r>
    </w:p>
    <w:p>
      <w:pPr>
        <w:spacing w:after="0"/>
        <w:ind w:left="0"/>
        <w:jc w:val="both"/>
      </w:pPr>
      <w:r>
        <w:rPr>
          <w:rFonts w:ascii="Times New Roman"/>
          <w:b w:val="false"/>
          <w:i w:val="false"/>
          <w:color w:val="000000"/>
          <w:sz w:val="28"/>
        </w:rPr>
        <w:t xml:space="preserve">
       3370 Текущая часть долгосрочной кредиторской задолженности </w:t>
      </w:r>
    </w:p>
    <w:p>
      <w:pPr>
        <w:spacing w:after="0"/>
        <w:ind w:left="0"/>
        <w:jc w:val="both"/>
      </w:pPr>
      <w:r>
        <w:rPr>
          <w:rFonts w:ascii="Times New Roman"/>
          <w:b w:val="false"/>
          <w:i w:val="false"/>
          <w:color w:val="000000"/>
          <w:sz w:val="28"/>
        </w:rPr>
        <w:t xml:space="preserve">
       3380 Краткосрочные вознаграждения к выплате </w:t>
      </w:r>
    </w:p>
    <w:p>
      <w:pPr>
        <w:spacing w:after="0"/>
        <w:ind w:left="0"/>
        <w:jc w:val="both"/>
      </w:pPr>
      <w:r>
        <w:rPr>
          <w:rFonts w:ascii="Times New Roman"/>
          <w:b w:val="false"/>
          <w:i w:val="false"/>
          <w:color w:val="000000"/>
          <w:sz w:val="28"/>
        </w:rPr>
        <w:t xml:space="preserve">
      3380 01 Начисленные расходы в виде вознаграждения по ценным </w:t>
      </w:r>
    </w:p>
    <w:p>
      <w:pPr>
        <w:spacing w:after="0"/>
        <w:ind w:left="0"/>
        <w:jc w:val="both"/>
      </w:pPr>
      <w:r>
        <w:rPr>
          <w:rFonts w:ascii="Times New Roman"/>
          <w:b w:val="false"/>
          <w:i w:val="false"/>
          <w:color w:val="000000"/>
          <w:sz w:val="28"/>
        </w:rPr>
        <w:t xml:space="preserve">
      бумагам, выпущенным в обращение </w:t>
      </w:r>
    </w:p>
    <w:p>
      <w:pPr>
        <w:spacing w:after="0"/>
        <w:ind w:left="0"/>
        <w:jc w:val="both"/>
      </w:pPr>
      <w:r>
        <w:rPr>
          <w:rFonts w:ascii="Times New Roman"/>
          <w:b w:val="false"/>
          <w:i w:val="false"/>
          <w:color w:val="000000"/>
          <w:sz w:val="28"/>
        </w:rPr>
        <w:t xml:space="preserve">
      3380 02 Начисленные расходы в виде вознаграждения по операциям </w:t>
      </w:r>
    </w:p>
    <w:p>
      <w:pPr>
        <w:spacing w:after="0"/>
        <w:ind w:left="0"/>
        <w:jc w:val="both"/>
      </w:pPr>
      <w:r>
        <w:rPr>
          <w:rFonts w:ascii="Times New Roman"/>
          <w:b w:val="false"/>
          <w:i w:val="false"/>
          <w:color w:val="000000"/>
          <w:sz w:val="28"/>
        </w:rPr>
        <w:t xml:space="preserve">
      "РЕПО" с ценными бумагами </w:t>
      </w:r>
    </w:p>
    <w:p>
      <w:pPr>
        <w:spacing w:after="0"/>
        <w:ind w:left="0"/>
        <w:jc w:val="both"/>
      </w:pPr>
      <w:r>
        <w:rPr>
          <w:rFonts w:ascii="Times New Roman"/>
          <w:b w:val="false"/>
          <w:i w:val="false"/>
          <w:color w:val="000000"/>
          <w:sz w:val="28"/>
        </w:rPr>
        <w:t xml:space="preserve">
      3380 21 Начисленные расходы по текущим и корреспондентским </w:t>
      </w:r>
    </w:p>
    <w:p>
      <w:pPr>
        <w:spacing w:after="0"/>
        <w:ind w:left="0"/>
        <w:jc w:val="both"/>
      </w:pPr>
      <w:r>
        <w:rPr>
          <w:rFonts w:ascii="Times New Roman"/>
          <w:b w:val="false"/>
          <w:i w:val="false"/>
          <w:color w:val="000000"/>
          <w:sz w:val="28"/>
        </w:rPr>
        <w:t xml:space="preserve">
      счетам клиентов </w:t>
      </w:r>
    </w:p>
    <w:p>
      <w:pPr>
        <w:spacing w:after="0"/>
        <w:ind w:left="0"/>
        <w:jc w:val="both"/>
      </w:pPr>
      <w:r>
        <w:rPr>
          <w:rFonts w:ascii="Times New Roman"/>
          <w:b w:val="false"/>
          <w:i w:val="false"/>
          <w:color w:val="000000"/>
          <w:sz w:val="28"/>
        </w:rPr>
        <w:t xml:space="preserve">
      3380 22 Начисленные расходы в виде вознаграждения по </w:t>
      </w:r>
    </w:p>
    <w:p>
      <w:pPr>
        <w:spacing w:after="0"/>
        <w:ind w:left="0"/>
        <w:jc w:val="both"/>
      </w:pPr>
      <w:r>
        <w:rPr>
          <w:rFonts w:ascii="Times New Roman"/>
          <w:b w:val="false"/>
          <w:i w:val="false"/>
          <w:color w:val="000000"/>
          <w:sz w:val="28"/>
        </w:rPr>
        <w:t xml:space="preserve">
      привлеченным вкладам до востребования </w:t>
      </w:r>
    </w:p>
    <w:p>
      <w:pPr>
        <w:spacing w:after="0"/>
        <w:ind w:left="0"/>
        <w:jc w:val="both"/>
      </w:pPr>
      <w:r>
        <w:rPr>
          <w:rFonts w:ascii="Times New Roman"/>
          <w:b w:val="false"/>
          <w:i w:val="false"/>
          <w:color w:val="000000"/>
          <w:sz w:val="28"/>
        </w:rPr>
        <w:t xml:space="preserve">
      3380 23 Начисленные расходы в виде вознаграждения по </w:t>
      </w:r>
    </w:p>
    <w:p>
      <w:pPr>
        <w:spacing w:after="0"/>
        <w:ind w:left="0"/>
        <w:jc w:val="both"/>
      </w:pPr>
      <w:r>
        <w:rPr>
          <w:rFonts w:ascii="Times New Roman"/>
          <w:b w:val="false"/>
          <w:i w:val="false"/>
          <w:color w:val="000000"/>
          <w:sz w:val="28"/>
        </w:rPr>
        <w:t xml:space="preserve">
      привлеченным срочным вкладам </w:t>
      </w:r>
    </w:p>
    <w:p>
      <w:pPr>
        <w:spacing w:after="0"/>
        <w:ind w:left="0"/>
        <w:jc w:val="both"/>
      </w:pPr>
      <w:r>
        <w:rPr>
          <w:rFonts w:ascii="Times New Roman"/>
          <w:b w:val="false"/>
          <w:i w:val="false"/>
          <w:color w:val="000000"/>
          <w:sz w:val="28"/>
        </w:rPr>
        <w:t xml:space="preserve">
      3380 24 Начисленные расходы в виде вознаграждения по </w:t>
      </w:r>
    </w:p>
    <w:p>
      <w:pPr>
        <w:spacing w:after="0"/>
        <w:ind w:left="0"/>
        <w:jc w:val="both"/>
      </w:pPr>
      <w:r>
        <w:rPr>
          <w:rFonts w:ascii="Times New Roman"/>
          <w:b w:val="false"/>
          <w:i w:val="false"/>
          <w:color w:val="000000"/>
          <w:sz w:val="28"/>
        </w:rPr>
        <w:t xml:space="preserve">
      привлеченным условным вкладам </w:t>
      </w:r>
    </w:p>
    <w:p>
      <w:pPr>
        <w:spacing w:after="0"/>
        <w:ind w:left="0"/>
        <w:jc w:val="both"/>
      </w:pPr>
      <w:r>
        <w:rPr>
          <w:rFonts w:ascii="Times New Roman"/>
          <w:b w:val="false"/>
          <w:i w:val="false"/>
          <w:color w:val="000000"/>
          <w:sz w:val="28"/>
        </w:rPr>
        <w:t xml:space="preserve">
      3380 25 Начисленные расходы в виде вознаграждения по полученным </w:t>
      </w:r>
    </w:p>
    <w:p>
      <w:pPr>
        <w:spacing w:after="0"/>
        <w:ind w:left="0"/>
        <w:jc w:val="both"/>
      </w:pPr>
      <w:r>
        <w:rPr>
          <w:rFonts w:ascii="Times New Roman"/>
          <w:b w:val="false"/>
          <w:i w:val="false"/>
          <w:color w:val="000000"/>
          <w:sz w:val="28"/>
        </w:rPr>
        <w:t xml:space="preserve">
      займам </w:t>
      </w:r>
    </w:p>
    <w:p>
      <w:pPr>
        <w:spacing w:after="0"/>
        <w:ind w:left="0"/>
        <w:jc w:val="both"/>
      </w:pPr>
      <w:r>
        <w:rPr>
          <w:rFonts w:ascii="Times New Roman"/>
          <w:b w:val="false"/>
          <w:i w:val="false"/>
          <w:color w:val="000000"/>
          <w:sz w:val="28"/>
        </w:rPr>
        <w:t xml:space="preserve">
      3380 26 Начисленные расходы в виде вознаграждения по полученной </w:t>
      </w:r>
    </w:p>
    <w:p>
      <w:pPr>
        <w:spacing w:after="0"/>
        <w:ind w:left="0"/>
        <w:jc w:val="both"/>
      </w:pPr>
      <w:r>
        <w:rPr>
          <w:rFonts w:ascii="Times New Roman"/>
          <w:b w:val="false"/>
          <w:i w:val="false"/>
          <w:color w:val="000000"/>
          <w:sz w:val="28"/>
        </w:rPr>
        <w:t xml:space="preserve">
      финансовой аренде </w:t>
      </w:r>
    </w:p>
    <w:p>
      <w:pPr>
        <w:spacing w:after="0"/>
        <w:ind w:left="0"/>
        <w:jc w:val="both"/>
      </w:pPr>
      <w:r>
        <w:rPr>
          <w:rFonts w:ascii="Times New Roman"/>
          <w:b w:val="false"/>
          <w:i w:val="false"/>
          <w:color w:val="000000"/>
          <w:sz w:val="28"/>
        </w:rPr>
        <w:t xml:space="preserve">
      3380 27 Прочие начисленные расходы в виде вознаграждения </w:t>
      </w:r>
    </w:p>
    <w:p>
      <w:pPr>
        <w:spacing w:after="0"/>
        <w:ind w:left="0"/>
        <w:jc w:val="both"/>
      </w:pPr>
      <w:r>
        <w:rPr>
          <w:rFonts w:ascii="Times New Roman"/>
          <w:b w:val="false"/>
          <w:i w:val="false"/>
          <w:color w:val="000000"/>
          <w:sz w:val="28"/>
        </w:rPr>
        <w:t xml:space="preserve">
      3380 28 Начисленные комиссионные расходы за услуги по </w:t>
      </w:r>
    </w:p>
    <w:p>
      <w:pPr>
        <w:spacing w:after="0"/>
        <w:ind w:left="0"/>
        <w:jc w:val="both"/>
      </w:pPr>
      <w:r>
        <w:rPr>
          <w:rFonts w:ascii="Times New Roman"/>
          <w:b w:val="false"/>
          <w:i w:val="false"/>
          <w:color w:val="000000"/>
          <w:sz w:val="28"/>
        </w:rPr>
        <w:t xml:space="preserve">
      переводным операциям </w:t>
      </w:r>
    </w:p>
    <w:p>
      <w:pPr>
        <w:spacing w:after="0"/>
        <w:ind w:left="0"/>
        <w:jc w:val="both"/>
      </w:pPr>
      <w:r>
        <w:rPr>
          <w:rFonts w:ascii="Times New Roman"/>
          <w:b w:val="false"/>
          <w:i w:val="false"/>
          <w:color w:val="000000"/>
          <w:sz w:val="28"/>
        </w:rPr>
        <w:t xml:space="preserve">
      3380 29 Начисленные комиссионные расходы за услуги по </w:t>
      </w:r>
    </w:p>
    <w:p>
      <w:pPr>
        <w:spacing w:after="0"/>
        <w:ind w:left="0"/>
        <w:jc w:val="both"/>
      </w:pPr>
      <w:r>
        <w:rPr>
          <w:rFonts w:ascii="Times New Roman"/>
          <w:b w:val="false"/>
          <w:i w:val="false"/>
          <w:color w:val="000000"/>
          <w:sz w:val="28"/>
        </w:rPr>
        <w:t xml:space="preserve">
      клиринговым операциям </w:t>
      </w:r>
    </w:p>
    <w:p>
      <w:pPr>
        <w:spacing w:after="0"/>
        <w:ind w:left="0"/>
        <w:jc w:val="both"/>
      </w:pPr>
      <w:r>
        <w:rPr>
          <w:rFonts w:ascii="Times New Roman"/>
          <w:b w:val="false"/>
          <w:i w:val="false"/>
          <w:color w:val="000000"/>
          <w:sz w:val="28"/>
        </w:rPr>
        <w:t xml:space="preserve">
      3380 30 Начисленные комиссионные расходы за услуги по кассовым </w:t>
      </w:r>
    </w:p>
    <w:p>
      <w:pPr>
        <w:spacing w:after="0"/>
        <w:ind w:left="0"/>
        <w:jc w:val="both"/>
      </w:pPr>
      <w:r>
        <w:rPr>
          <w:rFonts w:ascii="Times New Roman"/>
          <w:b w:val="false"/>
          <w:i w:val="false"/>
          <w:color w:val="000000"/>
          <w:sz w:val="28"/>
        </w:rPr>
        <w:t xml:space="preserve">
      операциям </w:t>
      </w:r>
    </w:p>
    <w:p>
      <w:pPr>
        <w:spacing w:after="0"/>
        <w:ind w:left="0"/>
        <w:jc w:val="both"/>
      </w:pPr>
      <w:r>
        <w:rPr>
          <w:rFonts w:ascii="Times New Roman"/>
          <w:b w:val="false"/>
          <w:i w:val="false"/>
          <w:color w:val="000000"/>
          <w:sz w:val="28"/>
        </w:rPr>
        <w:t xml:space="preserve">
      3380 31 Начисленные комиссионные расходы за услуги по сейфовым </w:t>
      </w:r>
    </w:p>
    <w:p>
      <w:pPr>
        <w:spacing w:after="0"/>
        <w:ind w:left="0"/>
        <w:jc w:val="both"/>
      </w:pPr>
      <w:r>
        <w:rPr>
          <w:rFonts w:ascii="Times New Roman"/>
          <w:b w:val="false"/>
          <w:i w:val="false"/>
          <w:color w:val="000000"/>
          <w:sz w:val="28"/>
        </w:rPr>
        <w:t xml:space="preserve">
      операциям </w:t>
      </w:r>
    </w:p>
    <w:p>
      <w:pPr>
        <w:spacing w:after="0"/>
        <w:ind w:left="0"/>
        <w:jc w:val="both"/>
      </w:pPr>
      <w:r>
        <w:rPr>
          <w:rFonts w:ascii="Times New Roman"/>
          <w:b w:val="false"/>
          <w:i w:val="false"/>
          <w:color w:val="000000"/>
          <w:sz w:val="28"/>
        </w:rPr>
        <w:t xml:space="preserve">
      3380 32 Начисленные комиссионные расходы за услуги по </w:t>
      </w:r>
    </w:p>
    <w:p>
      <w:pPr>
        <w:spacing w:after="0"/>
        <w:ind w:left="0"/>
        <w:jc w:val="both"/>
      </w:pPr>
      <w:r>
        <w:rPr>
          <w:rFonts w:ascii="Times New Roman"/>
          <w:b w:val="false"/>
          <w:i w:val="false"/>
          <w:color w:val="000000"/>
          <w:sz w:val="28"/>
        </w:rPr>
        <w:t xml:space="preserve">
      инкассации банкнот, монет и ценностей </w:t>
      </w:r>
    </w:p>
    <w:p>
      <w:pPr>
        <w:spacing w:after="0"/>
        <w:ind w:left="0"/>
        <w:jc w:val="both"/>
      </w:pPr>
      <w:r>
        <w:rPr>
          <w:rFonts w:ascii="Times New Roman"/>
          <w:b w:val="false"/>
          <w:i w:val="false"/>
          <w:color w:val="000000"/>
          <w:sz w:val="28"/>
        </w:rPr>
        <w:t xml:space="preserve">
      3380 33 Начисленные комиссионные расходы за услуги по </w:t>
      </w:r>
    </w:p>
    <w:p>
      <w:pPr>
        <w:spacing w:after="0"/>
        <w:ind w:left="0"/>
        <w:jc w:val="both"/>
      </w:pPr>
      <w:r>
        <w:rPr>
          <w:rFonts w:ascii="Times New Roman"/>
          <w:b w:val="false"/>
          <w:i w:val="false"/>
          <w:color w:val="000000"/>
          <w:sz w:val="28"/>
        </w:rPr>
        <w:t xml:space="preserve">
      доверительным операциям </w:t>
      </w:r>
    </w:p>
    <w:p>
      <w:pPr>
        <w:spacing w:after="0"/>
        <w:ind w:left="0"/>
        <w:jc w:val="both"/>
      </w:pPr>
      <w:r>
        <w:rPr>
          <w:rFonts w:ascii="Times New Roman"/>
          <w:b w:val="false"/>
          <w:i w:val="false"/>
          <w:color w:val="000000"/>
          <w:sz w:val="28"/>
        </w:rPr>
        <w:t xml:space="preserve">
      3380 34 Прочие комиссионные расходы, связанные с банковской </w:t>
      </w:r>
    </w:p>
    <w:p>
      <w:pPr>
        <w:spacing w:after="0"/>
        <w:ind w:left="0"/>
        <w:jc w:val="both"/>
      </w:pPr>
      <w:r>
        <w:rPr>
          <w:rFonts w:ascii="Times New Roman"/>
          <w:b w:val="false"/>
          <w:i w:val="false"/>
          <w:color w:val="000000"/>
          <w:sz w:val="28"/>
        </w:rPr>
        <w:t>
      Деятельностью</w:t>
      </w:r>
    </w:p>
    <w:p>
      <w:pPr>
        <w:spacing w:after="0"/>
        <w:ind w:left="0"/>
        <w:jc w:val="both"/>
      </w:pPr>
      <w:r>
        <w:rPr>
          <w:rFonts w:ascii="Times New Roman"/>
          <w:b w:val="false"/>
          <w:i w:val="false"/>
          <w:color w:val="000000"/>
          <w:sz w:val="28"/>
        </w:rPr>
        <w:t>
      3380 35 Начисленные расходы в виде вознаграждения по привлеченным краткосрочным</w:t>
      </w:r>
    </w:p>
    <w:p>
      <w:pPr>
        <w:spacing w:after="0"/>
        <w:ind w:left="0"/>
        <w:jc w:val="both"/>
      </w:pPr>
      <w:r>
        <w:rPr>
          <w:rFonts w:ascii="Times New Roman"/>
          <w:b w:val="false"/>
          <w:i w:val="false"/>
          <w:color w:val="000000"/>
          <w:sz w:val="28"/>
        </w:rPr>
        <w:t>
      сберегательным вкладам</w:t>
      </w:r>
    </w:p>
    <w:p>
      <w:pPr>
        <w:spacing w:after="0"/>
        <w:ind w:left="0"/>
        <w:jc w:val="both"/>
      </w:pPr>
      <w:r>
        <w:rPr>
          <w:rFonts w:ascii="Times New Roman"/>
          <w:b w:val="false"/>
          <w:i w:val="false"/>
          <w:color w:val="000000"/>
          <w:sz w:val="28"/>
        </w:rPr>
        <w:t>
      3380 36 Начисленные процентные расходы по обязательствам по аренде</w:t>
      </w:r>
    </w:p>
    <w:p>
      <w:pPr>
        <w:spacing w:after="0"/>
        <w:ind w:left="0"/>
        <w:jc w:val="both"/>
      </w:pPr>
      <w:r>
        <w:rPr>
          <w:rFonts w:ascii="Times New Roman"/>
          <w:b w:val="false"/>
          <w:i w:val="false"/>
          <w:color w:val="000000"/>
          <w:sz w:val="28"/>
        </w:rPr>
        <w:t xml:space="preserve">
      3380 61 Начисленные комиссионные вознаграждения от </w:t>
      </w:r>
    </w:p>
    <w:p>
      <w:pPr>
        <w:spacing w:after="0"/>
        <w:ind w:left="0"/>
        <w:jc w:val="both"/>
      </w:pPr>
      <w:r>
        <w:rPr>
          <w:rFonts w:ascii="Times New Roman"/>
          <w:b w:val="false"/>
          <w:i w:val="false"/>
          <w:color w:val="000000"/>
          <w:sz w:val="28"/>
        </w:rPr>
        <w:t xml:space="preserve">
      инвестиционного дохода </w:t>
      </w:r>
    </w:p>
    <w:p>
      <w:pPr>
        <w:spacing w:after="0"/>
        <w:ind w:left="0"/>
        <w:jc w:val="both"/>
      </w:pPr>
      <w:r>
        <w:rPr>
          <w:rFonts w:ascii="Times New Roman"/>
          <w:b w:val="false"/>
          <w:i w:val="false"/>
          <w:color w:val="000000"/>
          <w:sz w:val="28"/>
        </w:rPr>
        <w:t xml:space="preserve">
      3380 62 Начисленные комиссионные вознаграждения от пенсионных </w:t>
      </w:r>
    </w:p>
    <w:p>
      <w:pPr>
        <w:spacing w:after="0"/>
        <w:ind w:left="0"/>
        <w:jc w:val="both"/>
      </w:pPr>
      <w:r>
        <w:rPr>
          <w:rFonts w:ascii="Times New Roman"/>
          <w:b w:val="false"/>
          <w:i w:val="false"/>
          <w:color w:val="000000"/>
          <w:sz w:val="28"/>
        </w:rPr>
        <w:t xml:space="preserve">
      активов </w:t>
      </w:r>
    </w:p>
    <w:p>
      <w:pPr>
        <w:spacing w:after="0"/>
        <w:ind w:left="0"/>
        <w:jc w:val="both"/>
      </w:pPr>
      <w:r>
        <w:rPr>
          <w:rFonts w:ascii="Times New Roman"/>
          <w:b w:val="false"/>
          <w:i w:val="false"/>
          <w:color w:val="000000"/>
          <w:sz w:val="28"/>
        </w:rPr>
        <w:t xml:space="preserve">
      3380 81 Начисленные комиссионные расходы за услуги фондовой </w:t>
      </w:r>
    </w:p>
    <w:p>
      <w:pPr>
        <w:spacing w:after="0"/>
        <w:ind w:left="0"/>
        <w:jc w:val="both"/>
      </w:pPr>
      <w:r>
        <w:rPr>
          <w:rFonts w:ascii="Times New Roman"/>
          <w:b w:val="false"/>
          <w:i w:val="false"/>
          <w:color w:val="000000"/>
          <w:sz w:val="28"/>
        </w:rPr>
        <w:t xml:space="preserve">
      биржи </w:t>
      </w:r>
    </w:p>
    <w:p>
      <w:pPr>
        <w:spacing w:after="0"/>
        <w:ind w:left="0"/>
        <w:jc w:val="both"/>
      </w:pPr>
      <w:r>
        <w:rPr>
          <w:rFonts w:ascii="Times New Roman"/>
          <w:b w:val="false"/>
          <w:i w:val="false"/>
          <w:color w:val="000000"/>
          <w:sz w:val="28"/>
        </w:rPr>
        <w:t xml:space="preserve">
      3380 82 Начисленные комиссионные расходы за услуги по </w:t>
      </w:r>
    </w:p>
    <w:p>
      <w:pPr>
        <w:spacing w:after="0"/>
        <w:ind w:left="0"/>
        <w:jc w:val="both"/>
      </w:pPr>
      <w:r>
        <w:rPr>
          <w:rFonts w:ascii="Times New Roman"/>
          <w:b w:val="false"/>
          <w:i w:val="false"/>
          <w:color w:val="000000"/>
          <w:sz w:val="28"/>
        </w:rPr>
        <w:t xml:space="preserve">
      брокерской и дилерской деятельности </w:t>
      </w:r>
    </w:p>
    <w:p>
      <w:pPr>
        <w:spacing w:after="0"/>
        <w:ind w:left="0"/>
        <w:jc w:val="both"/>
      </w:pPr>
      <w:r>
        <w:rPr>
          <w:rFonts w:ascii="Times New Roman"/>
          <w:b w:val="false"/>
          <w:i w:val="false"/>
          <w:color w:val="000000"/>
          <w:sz w:val="28"/>
        </w:rPr>
        <w:t xml:space="preserve">
      3380 83 Начисленные комиссионные расходы за услуги по </w:t>
      </w:r>
    </w:p>
    <w:p>
      <w:pPr>
        <w:spacing w:after="0"/>
        <w:ind w:left="0"/>
        <w:jc w:val="both"/>
      </w:pPr>
      <w:r>
        <w:rPr>
          <w:rFonts w:ascii="Times New Roman"/>
          <w:b w:val="false"/>
          <w:i w:val="false"/>
          <w:color w:val="000000"/>
          <w:sz w:val="28"/>
        </w:rPr>
        <w:t xml:space="preserve">
      кастодиальному обслуживанию </w:t>
      </w:r>
    </w:p>
    <w:p>
      <w:pPr>
        <w:spacing w:after="0"/>
        <w:ind w:left="0"/>
        <w:jc w:val="both"/>
      </w:pPr>
      <w:r>
        <w:rPr>
          <w:rFonts w:ascii="Times New Roman"/>
          <w:b w:val="false"/>
          <w:i w:val="false"/>
          <w:color w:val="000000"/>
          <w:sz w:val="28"/>
        </w:rPr>
        <w:t xml:space="preserve">
      3380 84 Начисленные комиссионные расходы иных профессиональных </w:t>
      </w:r>
    </w:p>
    <w:p>
      <w:pPr>
        <w:spacing w:after="0"/>
        <w:ind w:left="0"/>
        <w:jc w:val="both"/>
      </w:pPr>
      <w:r>
        <w:rPr>
          <w:rFonts w:ascii="Times New Roman"/>
          <w:b w:val="false"/>
          <w:i w:val="false"/>
          <w:color w:val="000000"/>
          <w:sz w:val="28"/>
        </w:rPr>
        <w:t xml:space="preserve">
      участников рынка ценных бумаг </w:t>
      </w:r>
    </w:p>
    <w:p>
      <w:pPr>
        <w:spacing w:after="0"/>
        <w:ind w:left="0"/>
        <w:jc w:val="both"/>
      </w:pPr>
      <w:r>
        <w:rPr>
          <w:rFonts w:ascii="Times New Roman"/>
          <w:b w:val="false"/>
          <w:i w:val="false"/>
          <w:color w:val="000000"/>
          <w:sz w:val="28"/>
        </w:rPr>
        <w:t xml:space="preserve">
       3390 Прочая краткосрочная кредиторская задолженность </w:t>
      </w:r>
    </w:p>
    <w:p>
      <w:pPr>
        <w:spacing w:after="0"/>
        <w:ind w:left="0"/>
        <w:jc w:val="both"/>
      </w:pPr>
      <w:r>
        <w:rPr>
          <w:rFonts w:ascii="Times New Roman"/>
          <w:b w:val="false"/>
          <w:i w:val="false"/>
          <w:color w:val="000000"/>
          <w:sz w:val="28"/>
        </w:rPr>
        <w:t xml:space="preserve">
       3390 01 Обязательства по сделке фьючерс </w:t>
      </w:r>
    </w:p>
    <w:p>
      <w:pPr>
        <w:spacing w:after="0"/>
        <w:ind w:left="0"/>
        <w:jc w:val="both"/>
      </w:pPr>
      <w:r>
        <w:rPr>
          <w:rFonts w:ascii="Times New Roman"/>
          <w:b w:val="false"/>
          <w:i w:val="false"/>
          <w:color w:val="000000"/>
          <w:sz w:val="28"/>
        </w:rPr>
        <w:t xml:space="preserve">
       3390 02 Обязательства по сделке форвард </w:t>
      </w:r>
    </w:p>
    <w:p>
      <w:pPr>
        <w:spacing w:after="0"/>
        <w:ind w:left="0"/>
        <w:jc w:val="both"/>
      </w:pPr>
      <w:r>
        <w:rPr>
          <w:rFonts w:ascii="Times New Roman"/>
          <w:b w:val="false"/>
          <w:i w:val="false"/>
          <w:color w:val="000000"/>
          <w:sz w:val="28"/>
        </w:rPr>
        <w:t xml:space="preserve">
       3390 03 Обязательства по сделке опцион </w:t>
      </w:r>
    </w:p>
    <w:p>
      <w:pPr>
        <w:spacing w:after="0"/>
        <w:ind w:left="0"/>
        <w:jc w:val="both"/>
      </w:pPr>
      <w:r>
        <w:rPr>
          <w:rFonts w:ascii="Times New Roman"/>
          <w:b w:val="false"/>
          <w:i w:val="false"/>
          <w:color w:val="000000"/>
          <w:sz w:val="28"/>
        </w:rPr>
        <w:t xml:space="preserve">
       3390 04 Обязательства по сделке спот </w:t>
      </w:r>
    </w:p>
    <w:p>
      <w:pPr>
        <w:spacing w:after="0"/>
        <w:ind w:left="0"/>
        <w:jc w:val="both"/>
      </w:pPr>
      <w:r>
        <w:rPr>
          <w:rFonts w:ascii="Times New Roman"/>
          <w:b w:val="false"/>
          <w:i w:val="false"/>
          <w:color w:val="000000"/>
          <w:sz w:val="28"/>
        </w:rPr>
        <w:t xml:space="preserve">
       3390 05 Обязательства по сделке своп </w:t>
      </w:r>
    </w:p>
    <w:p>
      <w:pPr>
        <w:spacing w:after="0"/>
        <w:ind w:left="0"/>
        <w:jc w:val="both"/>
      </w:pPr>
      <w:r>
        <w:rPr>
          <w:rFonts w:ascii="Times New Roman"/>
          <w:b w:val="false"/>
          <w:i w:val="false"/>
          <w:color w:val="000000"/>
          <w:sz w:val="28"/>
        </w:rPr>
        <w:t xml:space="preserve">
      3390 06 Обязательства по сделкам с прочими производными </w:t>
      </w:r>
    </w:p>
    <w:p>
      <w:pPr>
        <w:spacing w:after="0"/>
        <w:ind w:left="0"/>
        <w:jc w:val="both"/>
      </w:pPr>
      <w:r>
        <w:rPr>
          <w:rFonts w:ascii="Times New Roman"/>
          <w:b w:val="false"/>
          <w:i w:val="false"/>
          <w:color w:val="000000"/>
          <w:sz w:val="28"/>
        </w:rPr>
        <w:t>
      финансовыми инструментами</w:t>
      </w:r>
    </w:p>
    <w:p>
      <w:pPr>
        <w:spacing w:after="0"/>
        <w:ind w:left="0"/>
        <w:jc w:val="both"/>
      </w:pPr>
      <w:r>
        <w:rPr>
          <w:rFonts w:ascii="Times New Roman"/>
          <w:b w:val="false"/>
          <w:i w:val="false"/>
          <w:color w:val="000000"/>
          <w:sz w:val="28"/>
        </w:rPr>
        <w:t>
      3390 07 Обязательства по выплате неустойки (штрафа, пени)</w:t>
      </w:r>
    </w:p>
    <w:p>
      <w:pPr>
        <w:spacing w:after="0"/>
        <w:ind w:left="0"/>
        <w:jc w:val="both"/>
      </w:pPr>
      <w:r>
        <w:rPr>
          <w:rFonts w:ascii="Times New Roman"/>
          <w:b w:val="false"/>
          <w:i w:val="false"/>
          <w:color w:val="000000"/>
          <w:sz w:val="28"/>
        </w:rPr>
        <w:t xml:space="preserve">
      3390 21 Корреспондентские счета </w:t>
      </w:r>
    </w:p>
    <w:p>
      <w:pPr>
        <w:spacing w:after="0"/>
        <w:ind w:left="0"/>
        <w:jc w:val="both"/>
      </w:pPr>
      <w:r>
        <w:rPr>
          <w:rFonts w:ascii="Times New Roman"/>
          <w:b w:val="false"/>
          <w:i w:val="false"/>
          <w:color w:val="000000"/>
          <w:sz w:val="28"/>
        </w:rPr>
        <w:t xml:space="preserve">
      3390 22 Текущие счета </w:t>
      </w:r>
    </w:p>
    <w:p>
      <w:pPr>
        <w:spacing w:after="0"/>
        <w:ind w:left="0"/>
        <w:jc w:val="both"/>
      </w:pPr>
      <w:r>
        <w:rPr>
          <w:rFonts w:ascii="Times New Roman"/>
          <w:b w:val="false"/>
          <w:i w:val="false"/>
          <w:color w:val="000000"/>
          <w:sz w:val="28"/>
        </w:rPr>
        <w:t xml:space="preserve">
      3390 23 Краткосрочные вклады до востребования </w:t>
      </w:r>
    </w:p>
    <w:p>
      <w:pPr>
        <w:spacing w:after="0"/>
        <w:ind w:left="0"/>
        <w:jc w:val="both"/>
      </w:pPr>
      <w:r>
        <w:rPr>
          <w:rFonts w:ascii="Times New Roman"/>
          <w:b w:val="false"/>
          <w:i w:val="false"/>
          <w:color w:val="000000"/>
          <w:sz w:val="28"/>
        </w:rPr>
        <w:t xml:space="preserve">
      3390 24 Краткосрочные вклады </w:t>
      </w:r>
    </w:p>
    <w:p>
      <w:pPr>
        <w:spacing w:after="0"/>
        <w:ind w:left="0"/>
        <w:jc w:val="both"/>
      </w:pPr>
      <w:r>
        <w:rPr>
          <w:rFonts w:ascii="Times New Roman"/>
          <w:b w:val="false"/>
          <w:i w:val="false"/>
          <w:color w:val="000000"/>
          <w:sz w:val="28"/>
        </w:rPr>
        <w:t xml:space="preserve">
      3390 25 Краткосрочные условные вклады </w:t>
      </w:r>
    </w:p>
    <w:p>
      <w:pPr>
        <w:spacing w:after="0"/>
        <w:ind w:left="0"/>
        <w:jc w:val="both"/>
      </w:pPr>
      <w:r>
        <w:rPr>
          <w:rFonts w:ascii="Times New Roman"/>
          <w:b w:val="false"/>
          <w:i w:val="false"/>
          <w:color w:val="000000"/>
          <w:sz w:val="28"/>
        </w:rPr>
        <w:t>
      3390 26 Краткосрочные сберегательные вклады</w:t>
      </w:r>
    </w:p>
    <w:p>
      <w:pPr>
        <w:spacing w:after="0"/>
        <w:ind w:left="0"/>
        <w:jc w:val="both"/>
      </w:pPr>
      <w:r>
        <w:rPr>
          <w:rFonts w:ascii="Times New Roman"/>
          <w:b w:val="false"/>
          <w:i w:val="false"/>
          <w:color w:val="000000"/>
          <w:sz w:val="28"/>
        </w:rPr>
        <w:t>
      3390 27 Финансовые активы, принятые в доверительное</w:t>
      </w:r>
    </w:p>
    <w:p>
      <w:pPr>
        <w:spacing w:after="0"/>
        <w:ind w:left="0"/>
        <w:jc w:val="both"/>
      </w:pPr>
      <w:r>
        <w:rPr>
          <w:rFonts w:ascii="Times New Roman"/>
          <w:b w:val="false"/>
          <w:i w:val="false"/>
          <w:color w:val="000000"/>
          <w:sz w:val="28"/>
        </w:rPr>
        <w:t xml:space="preserve">
      или инвестиционное управление </w:t>
      </w:r>
    </w:p>
    <w:p>
      <w:pPr>
        <w:spacing w:after="0"/>
        <w:ind w:left="0"/>
        <w:jc w:val="both"/>
      </w:pPr>
      <w:r>
        <w:rPr>
          <w:rFonts w:ascii="Times New Roman"/>
          <w:b w:val="false"/>
          <w:i w:val="false"/>
          <w:color w:val="000000"/>
          <w:sz w:val="28"/>
        </w:rPr>
        <w:t xml:space="preserve">
      3390 28 Прочие обязательства, связанные с банковской </w:t>
      </w:r>
    </w:p>
    <w:p>
      <w:pPr>
        <w:spacing w:after="0"/>
        <w:ind w:left="0"/>
        <w:jc w:val="both"/>
      </w:pPr>
      <w:r>
        <w:rPr>
          <w:rFonts w:ascii="Times New Roman"/>
          <w:b w:val="false"/>
          <w:i w:val="false"/>
          <w:color w:val="000000"/>
          <w:sz w:val="28"/>
        </w:rPr>
        <w:t xml:space="preserve">
      деятельностью </w:t>
      </w:r>
    </w:p>
    <w:p>
      <w:pPr>
        <w:spacing w:after="0"/>
        <w:ind w:left="0"/>
        <w:jc w:val="both"/>
      </w:pPr>
      <w:r>
        <w:rPr>
          <w:rFonts w:ascii="Times New Roman"/>
          <w:b w:val="false"/>
          <w:i w:val="false"/>
          <w:color w:val="000000"/>
          <w:sz w:val="28"/>
        </w:rPr>
        <w:t xml:space="preserve">
      3390 29 Резервы (провизии) на покрытие убытков по условным </w:t>
      </w:r>
    </w:p>
    <w:p>
      <w:pPr>
        <w:spacing w:after="0"/>
        <w:ind w:left="0"/>
        <w:jc w:val="both"/>
      </w:pPr>
      <w:r>
        <w:rPr>
          <w:rFonts w:ascii="Times New Roman"/>
          <w:b w:val="false"/>
          <w:i w:val="false"/>
          <w:color w:val="000000"/>
          <w:sz w:val="28"/>
        </w:rPr>
        <w:t xml:space="preserve">
      обязательствам </w:t>
      </w:r>
    </w:p>
    <w:p>
      <w:pPr>
        <w:spacing w:after="0"/>
        <w:ind w:left="0"/>
        <w:jc w:val="both"/>
      </w:pPr>
      <w:r>
        <w:rPr>
          <w:rFonts w:ascii="Times New Roman"/>
          <w:b w:val="false"/>
          <w:i w:val="false"/>
          <w:color w:val="000000"/>
          <w:sz w:val="28"/>
        </w:rPr>
        <w:t xml:space="preserve">
      3390 30 Премия по краткосрочным привлеченным вкладам </w:t>
      </w:r>
    </w:p>
    <w:p>
      <w:pPr>
        <w:spacing w:after="0"/>
        <w:ind w:left="0"/>
        <w:jc w:val="both"/>
      </w:pPr>
      <w:r>
        <w:rPr>
          <w:rFonts w:ascii="Times New Roman"/>
          <w:b w:val="false"/>
          <w:i w:val="false"/>
          <w:color w:val="000000"/>
          <w:sz w:val="28"/>
        </w:rPr>
        <w:t xml:space="preserve">
      3390 31 Дисконт по краткосрочным привлеченным вкладам </w:t>
      </w:r>
    </w:p>
    <w:p>
      <w:pPr>
        <w:spacing w:after="0"/>
        <w:ind w:left="0"/>
        <w:jc w:val="both"/>
      </w:pPr>
      <w:r>
        <w:rPr>
          <w:rFonts w:ascii="Times New Roman"/>
          <w:b w:val="false"/>
          <w:i w:val="false"/>
          <w:color w:val="000000"/>
          <w:sz w:val="28"/>
        </w:rPr>
        <w:t>
      3390 41 Расчеты с перестраховщиками</w:t>
      </w:r>
    </w:p>
    <w:p>
      <w:pPr>
        <w:spacing w:after="0"/>
        <w:ind w:left="0"/>
        <w:jc w:val="both"/>
      </w:pPr>
      <w:r>
        <w:rPr>
          <w:rFonts w:ascii="Times New Roman"/>
          <w:b w:val="false"/>
          <w:i w:val="false"/>
          <w:color w:val="000000"/>
          <w:sz w:val="28"/>
        </w:rPr>
        <w:t>
      3390 42 Расчеты с перестрахователями</w:t>
      </w:r>
    </w:p>
    <w:p>
      <w:pPr>
        <w:spacing w:after="0"/>
        <w:ind w:left="0"/>
        <w:jc w:val="both"/>
      </w:pPr>
      <w:r>
        <w:rPr>
          <w:rFonts w:ascii="Times New Roman"/>
          <w:b w:val="false"/>
          <w:i w:val="false"/>
          <w:color w:val="000000"/>
          <w:sz w:val="28"/>
        </w:rPr>
        <w:t>
      3390 43 Расчеты со страхователями</w:t>
      </w:r>
    </w:p>
    <w:p>
      <w:pPr>
        <w:spacing w:after="0"/>
        <w:ind w:left="0"/>
        <w:jc w:val="both"/>
      </w:pPr>
      <w:r>
        <w:rPr>
          <w:rFonts w:ascii="Times New Roman"/>
          <w:b w:val="false"/>
          <w:i w:val="false"/>
          <w:color w:val="000000"/>
          <w:sz w:val="28"/>
        </w:rPr>
        <w:t>
      3390 44 Расчеты со страховщиками</w:t>
      </w:r>
    </w:p>
    <w:p>
      <w:pPr>
        <w:spacing w:after="0"/>
        <w:ind w:left="0"/>
        <w:jc w:val="both"/>
      </w:pPr>
      <w:r>
        <w:rPr>
          <w:rFonts w:ascii="Times New Roman"/>
          <w:b w:val="false"/>
          <w:i w:val="false"/>
          <w:color w:val="000000"/>
          <w:sz w:val="28"/>
        </w:rPr>
        <w:t>
      3390 45 Прочая кредиторская задолженность, связанная с брокерской деятельностью</w:t>
      </w:r>
    </w:p>
    <w:p>
      <w:pPr>
        <w:spacing w:after="0"/>
        <w:ind w:left="0"/>
        <w:jc w:val="both"/>
      </w:pPr>
      <w:r>
        <w:rPr>
          <w:rFonts w:ascii="Times New Roman"/>
          <w:b w:val="false"/>
          <w:i w:val="false"/>
          <w:color w:val="000000"/>
          <w:sz w:val="28"/>
        </w:rPr>
        <w:t xml:space="preserve">
      3390 61 Обязательства по выплате пенсионных накоплений </w:t>
      </w:r>
    </w:p>
    <w:p>
      <w:pPr>
        <w:spacing w:after="0"/>
        <w:ind w:left="0"/>
        <w:jc w:val="both"/>
      </w:pPr>
      <w:r>
        <w:rPr>
          <w:rFonts w:ascii="Times New Roman"/>
          <w:b w:val="false"/>
          <w:i w:val="false"/>
          <w:color w:val="000000"/>
          <w:sz w:val="28"/>
        </w:rPr>
        <w:t xml:space="preserve">
      3390 62 Обязательства по переводу пенсионных накоплений в </w:t>
      </w:r>
    </w:p>
    <w:p>
      <w:pPr>
        <w:spacing w:after="0"/>
        <w:ind w:left="0"/>
        <w:jc w:val="both"/>
      </w:pPr>
      <w:r>
        <w:rPr>
          <w:rFonts w:ascii="Times New Roman"/>
          <w:b w:val="false"/>
          <w:i w:val="false"/>
          <w:color w:val="000000"/>
          <w:sz w:val="28"/>
        </w:rPr>
        <w:t xml:space="preserve">
      другие накопительные пенсионные фонды </w:t>
      </w:r>
    </w:p>
    <w:p>
      <w:pPr>
        <w:spacing w:after="0"/>
        <w:ind w:left="0"/>
        <w:jc w:val="both"/>
      </w:pPr>
      <w:r>
        <w:rPr>
          <w:rFonts w:ascii="Times New Roman"/>
          <w:b w:val="false"/>
          <w:i w:val="false"/>
          <w:color w:val="000000"/>
          <w:sz w:val="28"/>
        </w:rPr>
        <w:t xml:space="preserve">
      3390 63 Обязательства по переводу пенсионных накоплений в </w:t>
      </w:r>
    </w:p>
    <w:p>
      <w:pPr>
        <w:spacing w:after="0"/>
        <w:ind w:left="0"/>
        <w:jc w:val="both"/>
      </w:pPr>
      <w:r>
        <w:rPr>
          <w:rFonts w:ascii="Times New Roman"/>
          <w:b w:val="false"/>
          <w:i w:val="false"/>
          <w:color w:val="000000"/>
          <w:sz w:val="28"/>
        </w:rPr>
        <w:t xml:space="preserve">
      страховые организации </w:t>
      </w:r>
    </w:p>
    <w:p>
      <w:pPr>
        <w:spacing w:after="0"/>
        <w:ind w:left="0"/>
        <w:jc w:val="both"/>
      </w:pPr>
      <w:r>
        <w:rPr>
          <w:rFonts w:ascii="Times New Roman"/>
          <w:b w:val="false"/>
          <w:i w:val="false"/>
          <w:color w:val="000000"/>
          <w:sz w:val="28"/>
        </w:rPr>
        <w:t xml:space="preserve">
      3390 64 Обязательства по возврату ошибочно зачисленных сумм </w:t>
      </w:r>
    </w:p>
    <w:p>
      <w:pPr>
        <w:spacing w:after="0"/>
        <w:ind w:left="0"/>
        <w:jc w:val="both"/>
      </w:pPr>
      <w:r>
        <w:rPr>
          <w:rFonts w:ascii="Times New Roman"/>
          <w:b w:val="false"/>
          <w:i w:val="false"/>
          <w:color w:val="000000"/>
          <w:sz w:val="28"/>
        </w:rPr>
        <w:t xml:space="preserve">
      пенсионных взносов </w:t>
      </w:r>
    </w:p>
    <w:p>
      <w:pPr>
        <w:spacing w:after="0"/>
        <w:ind w:left="0"/>
        <w:jc w:val="both"/>
      </w:pPr>
      <w:r>
        <w:rPr>
          <w:rFonts w:ascii="Times New Roman"/>
          <w:b w:val="false"/>
          <w:i w:val="false"/>
          <w:color w:val="000000"/>
          <w:sz w:val="28"/>
        </w:rPr>
        <w:t xml:space="preserve">
      3390 65 Пенсионные накопления на индивидуальных пенсионных </w:t>
      </w:r>
    </w:p>
    <w:p>
      <w:pPr>
        <w:spacing w:after="0"/>
        <w:ind w:left="0"/>
        <w:jc w:val="both"/>
      </w:pPr>
      <w:r>
        <w:rPr>
          <w:rFonts w:ascii="Times New Roman"/>
          <w:b w:val="false"/>
          <w:i w:val="false"/>
          <w:color w:val="000000"/>
          <w:sz w:val="28"/>
        </w:rPr>
        <w:t xml:space="preserve">
      счетах </w:t>
      </w:r>
    </w:p>
    <w:p>
      <w:pPr>
        <w:spacing w:after="0"/>
        <w:ind w:left="0"/>
        <w:jc w:val="both"/>
      </w:pPr>
      <w:r>
        <w:rPr>
          <w:rFonts w:ascii="Times New Roman"/>
          <w:b w:val="false"/>
          <w:i w:val="false"/>
          <w:color w:val="000000"/>
          <w:sz w:val="28"/>
        </w:rPr>
        <w:t>
      3390 66 Прочие суммы до выяснения</w:t>
      </w:r>
    </w:p>
    <w:p>
      <w:pPr>
        <w:spacing w:after="0"/>
        <w:ind w:left="0"/>
        <w:jc w:val="both"/>
      </w:pPr>
      <w:r>
        <w:rPr>
          <w:rFonts w:ascii="Times New Roman"/>
          <w:b w:val="false"/>
          <w:i w:val="false"/>
          <w:color w:val="000000"/>
          <w:sz w:val="28"/>
        </w:rPr>
        <w:t>
      3390 67 Обязательства по пенсионным выплатам за счет обязательных пенсионных взносов работодателя</w:t>
      </w:r>
    </w:p>
    <w:p>
      <w:pPr>
        <w:spacing w:after="0"/>
        <w:ind w:left="0"/>
        <w:jc w:val="both"/>
      </w:pPr>
      <w:r>
        <w:rPr>
          <w:rFonts w:ascii="Times New Roman"/>
          <w:b w:val="false"/>
          <w:i w:val="false"/>
          <w:color w:val="000000"/>
          <w:sz w:val="28"/>
        </w:rPr>
        <w:t>
      3390 68 Резервный фонд по условным пенсионным обязательствам</w:t>
      </w:r>
    </w:p>
    <w:p>
      <w:pPr>
        <w:spacing w:after="0"/>
        <w:ind w:left="0"/>
        <w:jc w:val="both"/>
      </w:pPr>
      <w:r>
        <w:rPr>
          <w:rFonts w:ascii="Times New Roman"/>
          <w:b w:val="false"/>
          <w:i w:val="false"/>
          <w:color w:val="000000"/>
          <w:sz w:val="28"/>
        </w:rPr>
        <w:t>
      3390 69 Обязательства по переводу пенсионных накоплений в доверительное управление</w:t>
      </w:r>
    </w:p>
    <w:p>
      <w:pPr>
        <w:spacing w:after="0"/>
        <w:ind w:left="0"/>
        <w:jc w:val="both"/>
      </w:pPr>
      <w:r>
        <w:rPr>
          <w:rFonts w:ascii="Times New Roman"/>
          <w:b w:val="false"/>
          <w:i w:val="false"/>
          <w:color w:val="000000"/>
          <w:sz w:val="28"/>
        </w:rPr>
        <w:t>
      3390 70 Средства, учитываемые на условных пенсионных счетах, сформированных за</w:t>
      </w:r>
    </w:p>
    <w:p>
      <w:pPr>
        <w:spacing w:after="0"/>
        <w:ind w:left="0"/>
        <w:jc w:val="both"/>
      </w:pPr>
      <w:r>
        <w:rPr>
          <w:rFonts w:ascii="Times New Roman"/>
          <w:b w:val="false"/>
          <w:i w:val="false"/>
          <w:color w:val="000000"/>
          <w:sz w:val="28"/>
        </w:rPr>
        <w:t>
      счет обязательных пенсионных взносов работодателя</w:t>
      </w:r>
    </w:p>
    <w:p>
      <w:pPr>
        <w:spacing w:after="0"/>
        <w:ind w:left="0"/>
        <w:jc w:val="both"/>
      </w:pPr>
      <w:r>
        <w:rPr>
          <w:rFonts w:ascii="Times New Roman"/>
          <w:b w:val="false"/>
          <w:i w:val="false"/>
          <w:color w:val="000000"/>
          <w:sz w:val="28"/>
        </w:rPr>
        <w:t>
      3390 71 Обязательства по доставке пенсий и пенсионных накоплений трудящимся (членам семьи) государств-членов Евразийского экономического союза на территории Республики Казахстан</w:t>
      </w:r>
    </w:p>
    <w:p>
      <w:pPr>
        <w:spacing w:after="0"/>
        <w:ind w:left="0"/>
        <w:jc w:val="both"/>
      </w:pPr>
      <w:r>
        <w:rPr>
          <w:rFonts w:ascii="Times New Roman"/>
          <w:b w:val="false"/>
          <w:i w:val="false"/>
          <w:color w:val="000000"/>
          <w:sz w:val="28"/>
        </w:rPr>
        <w:t>
      3390 72 Резервные фонды единого накопительного пенсионного фонда, по обязательным пенсионным взносам работодателя</w:t>
      </w:r>
    </w:p>
    <w:p>
      <w:pPr>
        <w:spacing w:after="0"/>
        <w:ind w:left="0"/>
        <w:jc w:val="both"/>
      </w:pPr>
      <w:r>
        <w:rPr>
          <w:rFonts w:ascii="Times New Roman"/>
          <w:b w:val="false"/>
          <w:i w:val="false"/>
          <w:color w:val="000000"/>
          <w:sz w:val="28"/>
        </w:rPr>
        <w:t>
      3390 73 Целевые накопления</w:t>
      </w:r>
    </w:p>
    <w:p>
      <w:pPr>
        <w:spacing w:after="0"/>
        <w:ind w:left="0"/>
        <w:jc w:val="both"/>
      </w:pPr>
      <w:r>
        <w:rPr>
          <w:rFonts w:ascii="Times New Roman"/>
          <w:b w:val="false"/>
          <w:i w:val="false"/>
          <w:color w:val="000000"/>
          <w:sz w:val="28"/>
        </w:rPr>
        <w:t>
      3390 74 Обязательство по выплате целевых накоплений</w:t>
      </w:r>
    </w:p>
    <w:p>
      <w:pPr>
        <w:spacing w:after="0"/>
        <w:ind w:left="0"/>
        <w:jc w:val="both"/>
      </w:pPr>
      <w:r>
        <w:rPr>
          <w:rFonts w:ascii="Times New Roman"/>
          <w:b w:val="false"/>
          <w:i w:val="false"/>
          <w:color w:val="000000"/>
          <w:sz w:val="28"/>
        </w:rPr>
        <w:t>
      3390 81 Обязательства брокера перед клиентом</w:t>
      </w:r>
    </w:p>
    <w:p>
      <w:pPr>
        <w:spacing w:after="0"/>
        <w:ind w:left="0"/>
        <w:jc w:val="both"/>
      </w:pPr>
      <w:r>
        <w:rPr>
          <w:rFonts w:ascii="Times New Roman"/>
          <w:b w:val="false"/>
          <w:i w:val="false"/>
          <w:color w:val="000000"/>
          <w:sz w:val="28"/>
        </w:rPr>
        <w:t xml:space="preserve">
      3400 Краткосрочные оценочные обязательства </w:t>
      </w:r>
    </w:p>
    <w:p>
      <w:pPr>
        <w:spacing w:after="0"/>
        <w:ind w:left="0"/>
        <w:jc w:val="both"/>
      </w:pPr>
      <w:r>
        <w:rPr>
          <w:rFonts w:ascii="Times New Roman"/>
          <w:b w:val="false"/>
          <w:i w:val="false"/>
          <w:color w:val="000000"/>
          <w:sz w:val="28"/>
        </w:rPr>
        <w:t xml:space="preserve">
      3410 Краткосрочные гарантийные обязательства </w:t>
      </w:r>
    </w:p>
    <w:p>
      <w:pPr>
        <w:spacing w:after="0"/>
        <w:ind w:left="0"/>
        <w:jc w:val="both"/>
      </w:pPr>
      <w:r>
        <w:rPr>
          <w:rFonts w:ascii="Times New Roman"/>
          <w:b w:val="false"/>
          <w:i w:val="false"/>
          <w:color w:val="000000"/>
          <w:sz w:val="28"/>
        </w:rPr>
        <w:t xml:space="preserve">
      3420 Краткосрочные обязательства по претензионно-исковой </w:t>
      </w:r>
    </w:p>
    <w:p>
      <w:pPr>
        <w:spacing w:after="0"/>
        <w:ind w:left="0"/>
        <w:jc w:val="both"/>
      </w:pPr>
      <w:r>
        <w:rPr>
          <w:rFonts w:ascii="Times New Roman"/>
          <w:b w:val="false"/>
          <w:i w:val="false"/>
          <w:color w:val="000000"/>
          <w:sz w:val="28"/>
        </w:rPr>
        <w:t xml:space="preserve">
      работе </w:t>
      </w:r>
    </w:p>
    <w:p>
      <w:pPr>
        <w:spacing w:after="0"/>
        <w:ind w:left="0"/>
        <w:jc w:val="both"/>
      </w:pPr>
      <w:r>
        <w:rPr>
          <w:rFonts w:ascii="Times New Roman"/>
          <w:b w:val="false"/>
          <w:i w:val="false"/>
          <w:color w:val="000000"/>
          <w:sz w:val="28"/>
        </w:rPr>
        <w:t xml:space="preserve">
      3430 Краткосрочные оценочные обязательства по </w:t>
      </w:r>
    </w:p>
    <w:p>
      <w:pPr>
        <w:spacing w:after="0"/>
        <w:ind w:left="0"/>
        <w:jc w:val="both"/>
      </w:pPr>
      <w:r>
        <w:rPr>
          <w:rFonts w:ascii="Times New Roman"/>
          <w:b w:val="false"/>
          <w:i w:val="false"/>
          <w:color w:val="000000"/>
          <w:sz w:val="28"/>
        </w:rPr>
        <w:t>
      вознаграждениям работникам</w:t>
      </w:r>
    </w:p>
    <w:p>
      <w:pPr>
        <w:spacing w:after="0"/>
        <w:ind w:left="0"/>
        <w:jc w:val="both"/>
      </w:pPr>
      <w:r>
        <w:rPr>
          <w:rFonts w:ascii="Times New Roman"/>
          <w:b w:val="false"/>
          <w:i w:val="false"/>
          <w:color w:val="000000"/>
          <w:sz w:val="28"/>
        </w:rPr>
        <w:t xml:space="preserve">
      3440 Прочие краткосрочные оценочные обязательства </w:t>
      </w:r>
    </w:p>
    <w:p>
      <w:pPr>
        <w:spacing w:after="0"/>
        <w:ind w:left="0"/>
        <w:jc w:val="both"/>
      </w:pPr>
      <w:r>
        <w:rPr>
          <w:rFonts w:ascii="Times New Roman"/>
          <w:b w:val="false"/>
          <w:i w:val="false"/>
          <w:color w:val="000000"/>
          <w:sz w:val="28"/>
        </w:rPr>
        <w:t>
      3440 61 Краткосрочные обязательства по возмещению отрицательного комиссионного вознаграждения</w:t>
      </w:r>
    </w:p>
    <w:p>
      <w:pPr>
        <w:spacing w:after="0"/>
        <w:ind w:left="0"/>
        <w:jc w:val="both"/>
      </w:pPr>
      <w:r>
        <w:rPr>
          <w:rFonts w:ascii="Times New Roman"/>
          <w:b w:val="false"/>
          <w:i w:val="false"/>
          <w:color w:val="000000"/>
          <w:sz w:val="28"/>
        </w:rPr>
        <w:t>
      3440 63 Краткосрочные обязательства по возмещению отрицательной разницы между показателем номинальной доходности и минимальным значением доходности (пассивный)</w:t>
      </w:r>
    </w:p>
    <w:p>
      <w:pPr>
        <w:spacing w:after="0"/>
        <w:ind w:left="0"/>
        <w:jc w:val="both"/>
      </w:pPr>
      <w:r>
        <w:rPr>
          <w:rFonts w:ascii="Times New Roman"/>
          <w:b w:val="false"/>
          <w:i w:val="false"/>
          <w:color w:val="000000"/>
          <w:sz w:val="28"/>
        </w:rPr>
        <w:t xml:space="preserve">
      3500 Прочие краткосрочные обязательства </w:t>
      </w:r>
    </w:p>
    <w:p>
      <w:pPr>
        <w:spacing w:after="0"/>
        <w:ind w:left="0"/>
        <w:jc w:val="both"/>
      </w:pPr>
      <w:r>
        <w:rPr>
          <w:rFonts w:ascii="Times New Roman"/>
          <w:b w:val="false"/>
          <w:i w:val="false"/>
          <w:color w:val="000000"/>
          <w:sz w:val="28"/>
        </w:rPr>
        <w:t xml:space="preserve">
      3510 Краткосрочные авансы полученные </w:t>
      </w:r>
    </w:p>
    <w:p>
      <w:pPr>
        <w:spacing w:after="0"/>
        <w:ind w:left="0"/>
        <w:jc w:val="both"/>
      </w:pPr>
      <w:r>
        <w:rPr>
          <w:rFonts w:ascii="Times New Roman"/>
          <w:b w:val="false"/>
          <w:i w:val="false"/>
          <w:color w:val="000000"/>
          <w:sz w:val="28"/>
        </w:rPr>
        <w:t xml:space="preserve">
      3510 01 Предоплата вознаграждения по предоставленным займам и </w:t>
      </w:r>
    </w:p>
    <w:p>
      <w:pPr>
        <w:spacing w:after="0"/>
        <w:ind w:left="0"/>
        <w:jc w:val="both"/>
      </w:pPr>
      <w:r>
        <w:rPr>
          <w:rFonts w:ascii="Times New Roman"/>
          <w:b w:val="false"/>
          <w:i w:val="false"/>
          <w:color w:val="000000"/>
          <w:sz w:val="28"/>
        </w:rPr>
        <w:t xml:space="preserve">
      размещенным вкладам </w:t>
      </w:r>
    </w:p>
    <w:p>
      <w:pPr>
        <w:spacing w:after="0"/>
        <w:ind w:left="0"/>
        <w:jc w:val="both"/>
      </w:pPr>
      <w:r>
        <w:rPr>
          <w:rFonts w:ascii="Times New Roman"/>
          <w:b w:val="false"/>
          <w:i w:val="false"/>
          <w:color w:val="000000"/>
          <w:sz w:val="28"/>
        </w:rPr>
        <w:t>
      3510 41 Авансы, полученные за посреднические услуги</w:t>
      </w:r>
    </w:p>
    <w:p>
      <w:pPr>
        <w:spacing w:after="0"/>
        <w:ind w:left="0"/>
        <w:jc w:val="both"/>
      </w:pPr>
      <w:r>
        <w:rPr>
          <w:rFonts w:ascii="Times New Roman"/>
          <w:b w:val="false"/>
          <w:i w:val="false"/>
          <w:color w:val="000000"/>
          <w:sz w:val="28"/>
        </w:rPr>
        <w:t xml:space="preserve">
      3510 81 Предоплата комиссионного вознаграждения за услуги, </w:t>
      </w:r>
    </w:p>
    <w:p>
      <w:pPr>
        <w:spacing w:after="0"/>
        <w:ind w:left="0"/>
        <w:jc w:val="both"/>
      </w:pPr>
      <w:r>
        <w:rPr>
          <w:rFonts w:ascii="Times New Roman"/>
          <w:b w:val="false"/>
          <w:i w:val="false"/>
          <w:color w:val="000000"/>
          <w:sz w:val="28"/>
        </w:rPr>
        <w:t xml:space="preserve">
      оказанные по брокерской и дилерской деятельности </w:t>
      </w:r>
    </w:p>
    <w:p>
      <w:pPr>
        <w:spacing w:after="0"/>
        <w:ind w:left="0"/>
        <w:jc w:val="both"/>
      </w:pPr>
      <w:r>
        <w:rPr>
          <w:rFonts w:ascii="Times New Roman"/>
          <w:b w:val="false"/>
          <w:i w:val="false"/>
          <w:color w:val="000000"/>
          <w:sz w:val="28"/>
        </w:rPr>
        <w:t xml:space="preserve">
      3510 82 Предоплата комиссионного вознаграждения за оказание </w:t>
      </w:r>
    </w:p>
    <w:p>
      <w:pPr>
        <w:spacing w:after="0"/>
        <w:ind w:left="0"/>
        <w:jc w:val="both"/>
      </w:pPr>
      <w:r>
        <w:rPr>
          <w:rFonts w:ascii="Times New Roman"/>
          <w:b w:val="false"/>
          <w:i w:val="false"/>
          <w:color w:val="000000"/>
          <w:sz w:val="28"/>
        </w:rPr>
        <w:t xml:space="preserve">
      иных услуг </w:t>
      </w:r>
    </w:p>
    <w:p>
      <w:pPr>
        <w:spacing w:after="0"/>
        <w:ind w:left="0"/>
        <w:jc w:val="both"/>
      </w:pPr>
      <w:r>
        <w:rPr>
          <w:rFonts w:ascii="Times New Roman"/>
          <w:b w:val="false"/>
          <w:i w:val="false"/>
          <w:color w:val="000000"/>
          <w:sz w:val="28"/>
        </w:rPr>
        <w:t xml:space="preserve">
      3520 Доходы будущих периодов </w:t>
      </w:r>
    </w:p>
    <w:p>
      <w:pPr>
        <w:spacing w:after="0"/>
        <w:ind w:left="0"/>
        <w:jc w:val="both"/>
      </w:pPr>
      <w:r>
        <w:rPr>
          <w:rFonts w:ascii="Times New Roman"/>
          <w:b w:val="false"/>
          <w:i w:val="false"/>
          <w:color w:val="000000"/>
          <w:sz w:val="28"/>
        </w:rPr>
        <w:t xml:space="preserve">
      3530 Обязательства группы на выбытие, предназначенной для </w:t>
      </w:r>
    </w:p>
    <w:p>
      <w:pPr>
        <w:spacing w:after="0"/>
        <w:ind w:left="0"/>
        <w:jc w:val="both"/>
      </w:pPr>
      <w:r>
        <w:rPr>
          <w:rFonts w:ascii="Times New Roman"/>
          <w:b w:val="false"/>
          <w:i w:val="false"/>
          <w:color w:val="000000"/>
          <w:sz w:val="28"/>
        </w:rPr>
        <w:t xml:space="preserve">
      продажи </w:t>
      </w:r>
    </w:p>
    <w:p>
      <w:pPr>
        <w:spacing w:after="0"/>
        <w:ind w:left="0"/>
        <w:jc w:val="both"/>
      </w:pPr>
      <w:r>
        <w:rPr>
          <w:rFonts w:ascii="Times New Roman"/>
          <w:b w:val="false"/>
          <w:i w:val="false"/>
          <w:color w:val="000000"/>
          <w:sz w:val="28"/>
        </w:rPr>
        <w:t xml:space="preserve">
      3540 Прочие краткосрочные обязательства </w:t>
      </w:r>
    </w:p>
    <w:p>
      <w:pPr>
        <w:spacing w:after="0"/>
        <w:ind w:left="0"/>
        <w:jc w:val="both"/>
      </w:pPr>
      <w:r>
        <w:rPr>
          <w:rFonts w:ascii="Times New Roman"/>
          <w:b w:val="false"/>
          <w:i w:val="false"/>
          <w:color w:val="000000"/>
          <w:sz w:val="28"/>
        </w:rPr>
        <w:t>
      3550 Обязательства по выпущенным электронным деньгам</w:t>
      </w:r>
    </w:p>
    <w:p>
      <w:pPr>
        <w:spacing w:after="0"/>
        <w:ind w:left="0"/>
        <w:jc w:val="both"/>
      </w:pPr>
      <w:r>
        <w:rPr>
          <w:rFonts w:ascii="Times New Roman"/>
          <w:b w:val="false"/>
          <w:i w:val="false"/>
          <w:color w:val="000000"/>
          <w:sz w:val="28"/>
        </w:rPr>
        <w:t>
      3550 01 Обязательства по выпущенным электронным деньгам</w:t>
      </w:r>
    </w:p>
    <w:bookmarkStart w:name="z32" w:id="32"/>
    <w:p>
      <w:pPr>
        <w:spacing w:after="0"/>
        <w:ind w:left="0"/>
        <w:jc w:val="both"/>
      </w:pPr>
      <w:r>
        <w:rPr>
          <w:rFonts w:ascii="Times New Roman"/>
          <w:b w:val="false"/>
          <w:i w:val="false"/>
          <w:color w:val="000000"/>
          <w:sz w:val="28"/>
        </w:rPr>
        <w:t xml:space="preserve">
      </w:t>
      </w:r>
      <w:r>
        <w:rPr>
          <w:rFonts w:ascii="Times New Roman"/>
          <w:b/>
          <w:i w:val="false"/>
          <w:color w:val="000000"/>
          <w:sz w:val="28"/>
        </w:rPr>
        <w:t>Параграф 4. Долгосрочные обязательства</w:t>
      </w:r>
    </w:p>
    <w:bookmarkEnd w:id="3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параграфа 4 в редакции постановления Правления Национального Банка РК от 27.05.2013 </w:t>
      </w:r>
      <w:r>
        <w:rPr>
          <w:rFonts w:ascii="Times New Roman"/>
          <w:b w:val="false"/>
          <w:i w:val="false"/>
          <w:color w:val="000000"/>
          <w:sz w:val="28"/>
        </w:rPr>
        <w:t>№ 131</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Параграф 4 с изменениями, внесенными постановлениями Правления Национального Банка РК от 20.03.2009 </w:t>
      </w:r>
      <w:r>
        <w:rPr>
          <w:rFonts w:ascii="Times New Roman"/>
          <w:b w:val="false"/>
          <w:i w:val="false"/>
          <w:color w:val="000000"/>
          <w:sz w:val="28"/>
        </w:rPr>
        <w:t>N 24</w:t>
      </w:r>
      <w:r>
        <w:rPr>
          <w:rFonts w:ascii="Times New Roman"/>
          <w:b w:val="false"/>
          <w:i/>
          <w:color w:val="000000"/>
          <w:sz w:val="28"/>
        </w:rPr>
        <w:t xml:space="preserve"> (порядок введения в действие см. </w:t>
      </w:r>
      <w:r>
        <w:rPr>
          <w:rFonts w:ascii="Times New Roman"/>
          <w:b w:val="false"/>
          <w:i w:val="false"/>
          <w:color w:val="000000"/>
          <w:sz w:val="28"/>
        </w:rPr>
        <w:t>п. 3</w:t>
      </w:r>
      <w:r>
        <w:rPr>
          <w:rFonts w:ascii="Times New Roman"/>
          <w:b w:val="false"/>
          <w:i/>
          <w:color w:val="000000"/>
          <w:sz w:val="28"/>
        </w:rPr>
        <w:t>); от 29.03.2010</w:t>
      </w:r>
      <w:r>
        <w:rPr>
          <w:rFonts w:ascii="Times New Roman"/>
          <w:b w:val="false"/>
          <w:i w:val="false"/>
          <w:color w:val="000000"/>
          <w:sz w:val="28"/>
        </w:rPr>
        <w:t xml:space="preserve"> </w:t>
      </w:r>
      <w:r>
        <w:rPr>
          <w:rFonts w:ascii="Times New Roman"/>
          <w:b w:val="false"/>
          <w:i w:val="false"/>
          <w:color w:val="000000"/>
          <w:sz w:val="28"/>
        </w:rPr>
        <w:t>№ 18</w:t>
      </w:r>
      <w:r>
        <w:rPr>
          <w:rFonts w:ascii="Times New Roman"/>
          <w:b w:val="false"/>
          <w:i w:val="false"/>
          <w:color w:val="000000"/>
          <w:sz w:val="28"/>
        </w:rPr>
        <w:t xml:space="preserve"> </w:t>
      </w:r>
      <w:r>
        <w:rPr>
          <w:rFonts w:ascii="Times New Roman"/>
          <w:b w:val="false"/>
          <w:i/>
          <w:color w:val="000000"/>
          <w:sz w:val="28"/>
        </w:rPr>
        <w:t xml:space="preserve">(вводятся в действие с 04.08.2010); от 24.12.2014 </w:t>
      </w:r>
      <w:r>
        <w:rPr>
          <w:rFonts w:ascii="Times New Roman"/>
          <w:b w:val="false"/>
          <w:i w:val="false"/>
          <w:color w:val="000000"/>
          <w:sz w:val="28"/>
        </w:rPr>
        <w:t>№ 255</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17.07.2015 </w:t>
      </w:r>
      <w:r>
        <w:rPr>
          <w:rFonts w:ascii="Times New Roman"/>
          <w:b w:val="false"/>
          <w:i w:val="false"/>
          <w:color w:val="000000"/>
          <w:sz w:val="28"/>
        </w:rPr>
        <w:t>№ 131</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22.12.2017 </w:t>
      </w:r>
      <w:r>
        <w:rPr>
          <w:rFonts w:ascii="Times New Roman"/>
          <w:b w:val="false"/>
          <w:i w:val="false"/>
          <w:color w:val="000000"/>
          <w:sz w:val="28"/>
        </w:rPr>
        <w:t>№ 251</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27.08.2018 </w:t>
      </w:r>
      <w:r>
        <w:rPr>
          <w:rFonts w:ascii="Times New Roman"/>
          <w:b w:val="false"/>
          <w:i w:val="false"/>
          <w:color w:val="000000"/>
          <w:sz w:val="28"/>
        </w:rPr>
        <w:t>№ 184</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r>
        <w:rPr>
          <w:rFonts w:ascii="Times New Roman"/>
          <w:b w:val="false"/>
          <w:i/>
          <w:color w:val="000000"/>
          <w:sz w:val="28"/>
        </w:rPr>
        <w:t xml:space="preserve">; </w:t>
      </w:r>
      <w:r>
        <w:rPr>
          <w:rFonts w:ascii="Times New Roman"/>
          <w:b w:val="false"/>
          <w:i/>
          <w:color w:val="000000"/>
          <w:sz w:val="28"/>
        </w:rPr>
        <w:t xml:space="preserve">от 14.10.2019 </w:t>
      </w:r>
      <w:r>
        <w:rPr>
          <w:rFonts w:ascii="Times New Roman"/>
          <w:b w:val="false"/>
          <w:i w:val="false"/>
          <w:color w:val="000000"/>
          <w:sz w:val="28"/>
        </w:rPr>
        <w:t>№ 171</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4000 Долгосрочные финансовые обязательства </w:t>
      </w:r>
    </w:p>
    <w:p>
      <w:pPr>
        <w:spacing w:after="0"/>
        <w:ind w:left="0"/>
        <w:jc w:val="both"/>
      </w:pPr>
      <w:r>
        <w:rPr>
          <w:rFonts w:ascii="Times New Roman"/>
          <w:b w:val="false"/>
          <w:i w:val="false"/>
          <w:color w:val="000000"/>
          <w:sz w:val="28"/>
        </w:rPr>
        <w:t xml:space="preserve">
      4010 Долгосрочные банковские займы </w:t>
      </w:r>
    </w:p>
    <w:p>
      <w:pPr>
        <w:spacing w:after="0"/>
        <w:ind w:left="0"/>
        <w:jc w:val="both"/>
      </w:pPr>
      <w:r>
        <w:rPr>
          <w:rFonts w:ascii="Times New Roman"/>
          <w:b w:val="false"/>
          <w:i w:val="false"/>
          <w:color w:val="000000"/>
          <w:sz w:val="28"/>
        </w:rPr>
        <w:t>
      4020 Долгосрочные займы, полученные от юридических лиц за исключением банков второго уровня</w:t>
      </w:r>
    </w:p>
    <w:p>
      <w:pPr>
        <w:spacing w:after="0"/>
        <w:ind w:left="0"/>
        <w:jc w:val="both"/>
      </w:pPr>
      <w:r>
        <w:rPr>
          <w:rFonts w:ascii="Times New Roman"/>
          <w:b w:val="false"/>
          <w:i w:val="false"/>
          <w:color w:val="000000"/>
          <w:sz w:val="28"/>
        </w:rPr>
        <w:t xml:space="preserve">
       4030 Прочие долгосрочные финансовые обязательства </w:t>
      </w:r>
    </w:p>
    <w:p>
      <w:pPr>
        <w:spacing w:after="0"/>
        <w:ind w:left="0"/>
        <w:jc w:val="both"/>
      </w:pPr>
      <w:r>
        <w:rPr>
          <w:rFonts w:ascii="Times New Roman"/>
          <w:b w:val="false"/>
          <w:i w:val="false"/>
          <w:color w:val="000000"/>
          <w:sz w:val="28"/>
        </w:rPr>
        <w:t xml:space="preserve">
      4030 01 Долгосрочные займы, полученные от Правительства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4030 02 Долгосрочные займы, полученные от местных органов </w:t>
      </w:r>
    </w:p>
    <w:p>
      <w:pPr>
        <w:spacing w:after="0"/>
        <w:ind w:left="0"/>
        <w:jc w:val="both"/>
      </w:pPr>
      <w:r>
        <w:rPr>
          <w:rFonts w:ascii="Times New Roman"/>
          <w:b w:val="false"/>
          <w:i w:val="false"/>
          <w:color w:val="000000"/>
          <w:sz w:val="28"/>
        </w:rPr>
        <w:t xml:space="preserve">
      власти Республики Казахстан </w:t>
      </w:r>
    </w:p>
    <w:p>
      <w:pPr>
        <w:spacing w:after="0"/>
        <w:ind w:left="0"/>
        <w:jc w:val="both"/>
      </w:pPr>
      <w:r>
        <w:rPr>
          <w:rFonts w:ascii="Times New Roman"/>
          <w:b w:val="false"/>
          <w:i w:val="false"/>
          <w:color w:val="000000"/>
          <w:sz w:val="28"/>
        </w:rPr>
        <w:t xml:space="preserve">
      4030 04 Финансовая аренда, полученная от банков второго уровня </w:t>
      </w:r>
    </w:p>
    <w:p>
      <w:pPr>
        <w:spacing w:after="0"/>
        <w:ind w:left="0"/>
        <w:jc w:val="both"/>
      </w:pPr>
      <w:r>
        <w:rPr>
          <w:rFonts w:ascii="Times New Roman"/>
          <w:b w:val="false"/>
          <w:i w:val="false"/>
          <w:color w:val="000000"/>
          <w:sz w:val="28"/>
        </w:rPr>
        <w:t>
      4030 05 Финансовая аренда, полученная от других юридических лиц</w:t>
      </w:r>
    </w:p>
    <w:p>
      <w:pPr>
        <w:spacing w:after="0"/>
        <w:ind w:left="0"/>
        <w:jc w:val="both"/>
      </w:pPr>
      <w:r>
        <w:rPr>
          <w:rFonts w:ascii="Times New Roman"/>
          <w:b w:val="false"/>
          <w:i w:val="false"/>
          <w:color w:val="000000"/>
          <w:sz w:val="28"/>
        </w:rPr>
        <w:t xml:space="preserve">
      4030 07 Выпущенные в обращение ценные бумаги </w:t>
      </w:r>
    </w:p>
    <w:p>
      <w:pPr>
        <w:spacing w:after="0"/>
        <w:ind w:left="0"/>
        <w:jc w:val="both"/>
      </w:pPr>
      <w:r>
        <w:rPr>
          <w:rFonts w:ascii="Times New Roman"/>
          <w:b w:val="false"/>
          <w:i w:val="false"/>
          <w:color w:val="000000"/>
          <w:sz w:val="28"/>
        </w:rPr>
        <w:t xml:space="preserve">
      4030 08 Дисконт по выпущенным в обращение ценным бумагам </w:t>
      </w:r>
    </w:p>
    <w:p>
      <w:pPr>
        <w:spacing w:after="0"/>
        <w:ind w:left="0"/>
        <w:jc w:val="both"/>
      </w:pPr>
      <w:r>
        <w:rPr>
          <w:rFonts w:ascii="Times New Roman"/>
          <w:b w:val="false"/>
          <w:i w:val="false"/>
          <w:color w:val="000000"/>
          <w:sz w:val="28"/>
        </w:rPr>
        <w:t xml:space="preserve">
      4030 09 Премия по выпущенным в обращение ценным бумагам </w:t>
      </w:r>
    </w:p>
    <w:p>
      <w:pPr>
        <w:spacing w:after="0"/>
        <w:ind w:left="0"/>
        <w:jc w:val="both"/>
      </w:pPr>
      <w:r>
        <w:rPr>
          <w:rFonts w:ascii="Times New Roman"/>
          <w:b w:val="false"/>
          <w:i w:val="false"/>
          <w:color w:val="000000"/>
          <w:sz w:val="28"/>
        </w:rPr>
        <w:t xml:space="preserve">
      4030 10 Выкупленные ценные бумаги </w:t>
      </w:r>
    </w:p>
    <w:p>
      <w:pPr>
        <w:spacing w:after="0"/>
        <w:ind w:left="0"/>
        <w:jc w:val="both"/>
      </w:pPr>
      <w:r>
        <w:rPr>
          <w:rFonts w:ascii="Times New Roman"/>
          <w:b w:val="false"/>
          <w:i w:val="false"/>
          <w:color w:val="000000"/>
          <w:sz w:val="28"/>
        </w:rPr>
        <w:t xml:space="preserve">
      4030 11 Премия по долгосрочным полученным займам </w:t>
      </w:r>
    </w:p>
    <w:p>
      <w:pPr>
        <w:spacing w:after="0"/>
        <w:ind w:left="0"/>
        <w:jc w:val="both"/>
      </w:pPr>
      <w:r>
        <w:rPr>
          <w:rFonts w:ascii="Times New Roman"/>
          <w:b w:val="false"/>
          <w:i w:val="false"/>
          <w:color w:val="000000"/>
          <w:sz w:val="28"/>
        </w:rPr>
        <w:t>
      4030 12 Дисконт по долгосрочным полученным займам</w:t>
      </w:r>
    </w:p>
    <w:p>
      <w:pPr>
        <w:spacing w:after="0"/>
        <w:ind w:left="0"/>
        <w:jc w:val="both"/>
      </w:pPr>
      <w:r>
        <w:rPr>
          <w:rFonts w:ascii="Times New Roman"/>
          <w:b w:val="false"/>
          <w:i w:val="false"/>
          <w:color w:val="000000"/>
          <w:sz w:val="28"/>
        </w:rPr>
        <w:t>
      4030 13 Долгосрочные займы, полученные от национального</w:t>
      </w:r>
    </w:p>
    <w:p>
      <w:pPr>
        <w:spacing w:after="0"/>
        <w:ind w:left="0"/>
        <w:jc w:val="both"/>
      </w:pPr>
      <w:r>
        <w:rPr>
          <w:rFonts w:ascii="Times New Roman"/>
          <w:b w:val="false"/>
          <w:i w:val="false"/>
          <w:color w:val="000000"/>
          <w:sz w:val="28"/>
        </w:rPr>
        <w:t xml:space="preserve">
      управляющего холдинга </w:t>
      </w:r>
    </w:p>
    <w:p>
      <w:pPr>
        <w:spacing w:after="0"/>
        <w:ind w:left="0"/>
        <w:jc w:val="both"/>
      </w:pPr>
      <w:r>
        <w:rPr>
          <w:rFonts w:ascii="Times New Roman"/>
          <w:b w:val="false"/>
          <w:i w:val="false"/>
          <w:color w:val="000000"/>
          <w:sz w:val="28"/>
        </w:rPr>
        <w:t xml:space="preserve">
      4030 21 Долгосрочные вклады </w:t>
      </w:r>
    </w:p>
    <w:p>
      <w:pPr>
        <w:spacing w:after="0"/>
        <w:ind w:left="0"/>
        <w:jc w:val="both"/>
      </w:pPr>
      <w:r>
        <w:rPr>
          <w:rFonts w:ascii="Times New Roman"/>
          <w:b w:val="false"/>
          <w:i w:val="false"/>
          <w:color w:val="000000"/>
          <w:sz w:val="28"/>
        </w:rPr>
        <w:t xml:space="preserve">
      4030 22 Премия по долгосрочным привлеченным вкладам </w:t>
      </w:r>
    </w:p>
    <w:p>
      <w:pPr>
        <w:spacing w:after="0"/>
        <w:ind w:left="0"/>
        <w:jc w:val="both"/>
      </w:pPr>
      <w:r>
        <w:rPr>
          <w:rFonts w:ascii="Times New Roman"/>
          <w:b w:val="false"/>
          <w:i w:val="false"/>
          <w:color w:val="000000"/>
          <w:sz w:val="28"/>
        </w:rPr>
        <w:t xml:space="preserve">
      4030 23 Дисконт по долгосрочным привлеченным вкладам </w:t>
      </w:r>
    </w:p>
    <w:p>
      <w:pPr>
        <w:spacing w:after="0"/>
        <w:ind w:left="0"/>
        <w:jc w:val="both"/>
      </w:pPr>
      <w:r>
        <w:rPr>
          <w:rFonts w:ascii="Times New Roman"/>
          <w:b w:val="false"/>
          <w:i w:val="false"/>
          <w:color w:val="000000"/>
          <w:sz w:val="28"/>
        </w:rPr>
        <w:t xml:space="preserve">
      4100 Долгосрочная кредиторская задолженность </w:t>
      </w:r>
    </w:p>
    <w:p>
      <w:pPr>
        <w:spacing w:after="0"/>
        <w:ind w:left="0"/>
        <w:jc w:val="both"/>
      </w:pPr>
      <w:r>
        <w:rPr>
          <w:rFonts w:ascii="Times New Roman"/>
          <w:b w:val="false"/>
          <w:i w:val="false"/>
          <w:color w:val="000000"/>
          <w:sz w:val="28"/>
        </w:rPr>
        <w:t xml:space="preserve">
      4110 Долгосрочная кредиторская задолженность поставщикам и </w:t>
      </w:r>
    </w:p>
    <w:p>
      <w:pPr>
        <w:spacing w:after="0"/>
        <w:ind w:left="0"/>
        <w:jc w:val="both"/>
      </w:pPr>
      <w:r>
        <w:rPr>
          <w:rFonts w:ascii="Times New Roman"/>
          <w:b w:val="false"/>
          <w:i w:val="false"/>
          <w:color w:val="000000"/>
          <w:sz w:val="28"/>
        </w:rPr>
        <w:t xml:space="preserve">
      подрядчикам </w:t>
      </w:r>
    </w:p>
    <w:p>
      <w:pPr>
        <w:spacing w:after="0"/>
        <w:ind w:left="0"/>
        <w:jc w:val="both"/>
      </w:pPr>
      <w:r>
        <w:rPr>
          <w:rFonts w:ascii="Times New Roman"/>
          <w:b w:val="false"/>
          <w:i w:val="false"/>
          <w:color w:val="000000"/>
          <w:sz w:val="28"/>
        </w:rPr>
        <w:t xml:space="preserve">
      4120 Долгосрочная кредиторская задолженность дочерним </w:t>
      </w:r>
    </w:p>
    <w:p>
      <w:pPr>
        <w:spacing w:after="0"/>
        <w:ind w:left="0"/>
        <w:jc w:val="both"/>
      </w:pPr>
      <w:r>
        <w:rPr>
          <w:rFonts w:ascii="Times New Roman"/>
          <w:b w:val="false"/>
          <w:i w:val="false"/>
          <w:color w:val="000000"/>
          <w:sz w:val="28"/>
        </w:rPr>
        <w:t xml:space="preserve">
      организациям </w:t>
      </w:r>
    </w:p>
    <w:p>
      <w:pPr>
        <w:spacing w:after="0"/>
        <w:ind w:left="0"/>
        <w:jc w:val="both"/>
      </w:pPr>
      <w:r>
        <w:rPr>
          <w:rFonts w:ascii="Times New Roman"/>
          <w:b w:val="false"/>
          <w:i w:val="false"/>
          <w:color w:val="000000"/>
          <w:sz w:val="28"/>
        </w:rPr>
        <w:t>
      4130 Долгосрочная кредиторская задолженность</w:t>
      </w:r>
    </w:p>
    <w:p>
      <w:pPr>
        <w:spacing w:after="0"/>
        <w:ind w:left="0"/>
        <w:jc w:val="both"/>
      </w:pPr>
      <w:r>
        <w:rPr>
          <w:rFonts w:ascii="Times New Roman"/>
          <w:b w:val="false"/>
          <w:i w:val="false"/>
          <w:color w:val="000000"/>
          <w:sz w:val="28"/>
        </w:rPr>
        <w:t xml:space="preserve">
      ассоциированным и совместным организациям </w:t>
      </w:r>
    </w:p>
    <w:p>
      <w:pPr>
        <w:spacing w:after="0"/>
        <w:ind w:left="0"/>
        <w:jc w:val="both"/>
      </w:pPr>
      <w:r>
        <w:rPr>
          <w:rFonts w:ascii="Times New Roman"/>
          <w:b w:val="false"/>
          <w:i w:val="false"/>
          <w:color w:val="000000"/>
          <w:sz w:val="28"/>
        </w:rPr>
        <w:t xml:space="preserve">
      4140 Долгосрочная кредиторская задолженность филиалам и </w:t>
      </w:r>
    </w:p>
    <w:p>
      <w:pPr>
        <w:spacing w:after="0"/>
        <w:ind w:left="0"/>
        <w:jc w:val="both"/>
      </w:pPr>
      <w:r>
        <w:rPr>
          <w:rFonts w:ascii="Times New Roman"/>
          <w:b w:val="false"/>
          <w:i w:val="false"/>
          <w:color w:val="000000"/>
          <w:sz w:val="28"/>
        </w:rPr>
        <w:t xml:space="preserve">
      структурным подразделениям </w:t>
      </w:r>
    </w:p>
    <w:p>
      <w:pPr>
        <w:spacing w:after="0"/>
        <w:ind w:left="0"/>
        <w:jc w:val="both"/>
      </w:pPr>
      <w:r>
        <w:rPr>
          <w:rFonts w:ascii="Times New Roman"/>
          <w:b w:val="false"/>
          <w:i w:val="false"/>
          <w:color w:val="000000"/>
          <w:sz w:val="28"/>
        </w:rPr>
        <w:t>
      4150 Обязательства по аренде</w:t>
      </w:r>
    </w:p>
    <w:p>
      <w:pPr>
        <w:spacing w:after="0"/>
        <w:ind w:left="0"/>
        <w:jc w:val="both"/>
      </w:pPr>
      <w:r>
        <w:rPr>
          <w:rFonts w:ascii="Times New Roman"/>
          <w:b w:val="false"/>
          <w:i w:val="false"/>
          <w:color w:val="000000"/>
          <w:sz w:val="28"/>
        </w:rPr>
        <w:t xml:space="preserve">
      4160 Долгосрочные вознаграждения к выплате </w:t>
      </w:r>
    </w:p>
    <w:p>
      <w:pPr>
        <w:spacing w:after="0"/>
        <w:ind w:left="0"/>
        <w:jc w:val="both"/>
      </w:pPr>
      <w:r>
        <w:rPr>
          <w:rFonts w:ascii="Times New Roman"/>
          <w:b w:val="false"/>
          <w:i w:val="false"/>
          <w:color w:val="000000"/>
          <w:sz w:val="28"/>
        </w:rPr>
        <w:t xml:space="preserve">
      4160 01 Начисленные расходы в виде вознаграждения по ценным </w:t>
      </w:r>
    </w:p>
    <w:p>
      <w:pPr>
        <w:spacing w:after="0"/>
        <w:ind w:left="0"/>
        <w:jc w:val="both"/>
      </w:pPr>
      <w:r>
        <w:rPr>
          <w:rFonts w:ascii="Times New Roman"/>
          <w:b w:val="false"/>
          <w:i w:val="false"/>
          <w:color w:val="000000"/>
          <w:sz w:val="28"/>
        </w:rPr>
        <w:t xml:space="preserve">
      бумагам, выпущенным в обращение </w:t>
      </w:r>
    </w:p>
    <w:p>
      <w:pPr>
        <w:spacing w:after="0"/>
        <w:ind w:left="0"/>
        <w:jc w:val="both"/>
      </w:pPr>
      <w:r>
        <w:rPr>
          <w:rFonts w:ascii="Times New Roman"/>
          <w:b w:val="false"/>
          <w:i w:val="false"/>
          <w:color w:val="000000"/>
          <w:sz w:val="28"/>
        </w:rPr>
        <w:t xml:space="preserve">
      4160 21 Начисленные расходы в виде вознаграждения по </w:t>
      </w:r>
    </w:p>
    <w:p>
      <w:pPr>
        <w:spacing w:after="0"/>
        <w:ind w:left="0"/>
        <w:jc w:val="both"/>
      </w:pPr>
      <w:r>
        <w:rPr>
          <w:rFonts w:ascii="Times New Roman"/>
          <w:b w:val="false"/>
          <w:i w:val="false"/>
          <w:color w:val="000000"/>
          <w:sz w:val="28"/>
        </w:rPr>
        <w:t xml:space="preserve">
      привлеченным срочным вкладам </w:t>
      </w:r>
    </w:p>
    <w:p>
      <w:pPr>
        <w:spacing w:after="0"/>
        <w:ind w:left="0"/>
        <w:jc w:val="both"/>
      </w:pPr>
      <w:r>
        <w:rPr>
          <w:rFonts w:ascii="Times New Roman"/>
          <w:b w:val="false"/>
          <w:i w:val="false"/>
          <w:color w:val="000000"/>
          <w:sz w:val="28"/>
        </w:rPr>
        <w:t xml:space="preserve">
      4160 22 Начисленные расходы в виде вознаграждения по </w:t>
      </w:r>
    </w:p>
    <w:p>
      <w:pPr>
        <w:spacing w:after="0"/>
        <w:ind w:left="0"/>
        <w:jc w:val="both"/>
      </w:pPr>
      <w:r>
        <w:rPr>
          <w:rFonts w:ascii="Times New Roman"/>
          <w:b w:val="false"/>
          <w:i w:val="false"/>
          <w:color w:val="000000"/>
          <w:sz w:val="28"/>
        </w:rPr>
        <w:t xml:space="preserve">
      привлеченным условным вкладам </w:t>
      </w:r>
    </w:p>
    <w:p>
      <w:pPr>
        <w:spacing w:after="0"/>
        <w:ind w:left="0"/>
        <w:jc w:val="both"/>
      </w:pPr>
      <w:r>
        <w:rPr>
          <w:rFonts w:ascii="Times New Roman"/>
          <w:b w:val="false"/>
          <w:i w:val="false"/>
          <w:color w:val="000000"/>
          <w:sz w:val="28"/>
        </w:rPr>
        <w:t>
      4160 23 Начисленные расходы в виде вознаграждения по</w:t>
      </w:r>
    </w:p>
    <w:p>
      <w:pPr>
        <w:spacing w:after="0"/>
        <w:ind w:left="0"/>
        <w:jc w:val="both"/>
      </w:pPr>
      <w:r>
        <w:rPr>
          <w:rFonts w:ascii="Times New Roman"/>
          <w:b w:val="false"/>
          <w:i w:val="false"/>
          <w:color w:val="000000"/>
          <w:sz w:val="28"/>
        </w:rPr>
        <w:t xml:space="preserve">
      полученным займам </w:t>
      </w:r>
    </w:p>
    <w:p>
      <w:pPr>
        <w:spacing w:after="0"/>
        <w:ind w:left="0"/>
        <w:jc w:val="both"/>
      </w:pPr>
      <w:r>
        <w:rPr>
          <w:rFonts w:ascii="Times New Roman"/>
          <w:b w:val="false"/>
          <w:i w:val="false"/>
          <w:color w:val="000000"/>
          <w:sz w:val="28"/>
        </w:rPr>
        <w:t>
      4160 24 Начисленные расходы в виде вознаграждения по</w:t>
      </w:r>
    </w:p>
    <w:p>
      <w:pPr>
        <w:spacing w:after="0"/>
        <w:ind w:left="0"/>
        <w:jc w:val="both"/>
      </w:pPr>
      <w:r>
        <w:rPr>
          <w:rFonts w:ascii="Times New Roman"/>
          <w:b w:val="false"/>
          <w:i w:val="false"/>
          <w:color w:val="000000"/>
          <w:sz w:val="28"/>
        </w:rPr>
        <w:t xml:space="preserve">
      полученной финансовой аренде </w:t>
      </w:r>
    </w:p>
    <w:p>
      <w:pPr>
        <w:spacing w:after="0"/>
        <w:ind w:left="0"/>
        <w:jc w:val="both"/>
      </w:pPr>
      <w:r>
        <w:rPr>
          <w:rFonts w:ascii="Times New Roman"/>
          <w:b w:val="false"/>
          <w:i w:val="false"/>
          <w:color w:val="000000"/>
          <w:sz w:val="28"/>
        </w:rPr>
        <w:t>
      4160 25 Прочие начисленные расходы в виде вознаграждения</w:t>
      </w:r>
    </w:p>
    <w:p>
      <w:pPr>
        <w:spacing w:after="0"/>
        <w:ind w:left="0"/>
        <w:jc w:val="both"/>
      </w:pPr>
      <w:r>
        <w:rPr>
          <w:rFonts w:ascii="Times New Roman"/>
          <w:b w:val="false"/>
          <w:i w:val="false"/>
          <w:color w:val="000000"/>
          <w:sz w:val="28"/>
        </w:rPr>
        <w:t>
      4160 26 Начисленные расходы в виде вознаграждения по привлеченным долгосрочным</w:t>
      </w:r>
    </w:p>
    <w:p>
      <w:pPr>
        <w:spacing w:after="0"/>
        <w:ind w:left="0"/>
        <w:jc w:val="both"/>
      </w:pPr>
      <w:r>
        <w:rPr>
          <w:rFonts w:ascii="Times New Roman"/>
          <w:b w:val="false"/>
          <w:i w:val="false"/>
          <w:color w:val="000000"/>
          <w:sz w:val="28"/>
        </w:rPr>
        <w:t>
      сберегательным вкладам</w:t>
      </w:r>
    </w:p>
    <w:p>
      <w:pPr>
        <w:spacing w:after="0"/>
        <w:ind w:left="0"/>
        <w:jc w:val="both"/>
      </w:pPr>
      <w:r>
        <w:rPr>
          <w:rFonts w:ascii="Times New Roman"/>
          <w:b w:val="false"/>
          <w:i w:val="false"/>
          <w:color w:val="000000"/>
          <w:sz w:val="28"/>
        </w:rPr>
        <w:t>
      4170 Прочая долгосрочная кредиторская задолженность</w:t>
      </w:r>
    </w:p>
    <w:p>
      <w:pPr>
        <w:spacing w:after="0"/>
        <w:ind w:left="0"/>
        <w:jc w:val="both"/>
      </w:pPr>
      <w:r>
        <w:rPr>
          <w:rFonts w:ascii="Times New Roman"/>
          <w:b w:val="false"/>
          <w:i w:val="false"/>
          <w:color w:val="000000"/>
          <w:sz w:val="28"/>
        </w:rPr>
        <w:t>
      4170 01 Обязательства по сделке фьючерс</w:t>
      </w:r>
    </w:p>
    <w:p>
      <w:pPr>
        <w:spacing w:after="0"/>
        <w:ind w:left="0"/>
        <w:jc w:val="both"/>
      </w:pPr>
      <w:r>
        <w:rPr>
          <w:rFonts w:ascii="Times New Roman"/>
          <w:b w:val="false"/>
          <w:i w:val="false"/>
          <w:color w:val="000000"/>
          <w:sz w:val="28"/>
        </w:rPr>
        <w:t>
       4170 02 Обязательства по сделке форвард</w:t>
      </w:r>
    </w:p>
    <w:p>
      <w:pPr>
        <w:spacing w:after="0"/>
        <w:ind w:left="0"/>
        <w:jc w:val="both"/>
      </w:pPr>
      <w:r>
        <w:rPr>
          <w:rFonts w:ascii="Times New Roman"/>
          <w:b w:val="false"/>
          <w:i w:val="false"/>
          <w:color w:val="000000"/>
          <w:sz w:val="28"/>
        </w:rPr>
        <w:t>
       4170 03 Обязательства по сделке опцион</w:t>
      </w:r>
    </w:p>
    <w:p>
      <w:pPr>
        <w:spacing w:after="0"/>
        <w:ind w:left="0"/>
        <w:jc w:val="both"/>
      </w:pPr>
      <w:r>
        <w:rPr>
          <w:rFonts w:ascii="Times New Roman"/>
          <w:b w:val="false"/>
          <w:i w:val="false"/>
          <w:color w:val="000000"/>
          <w:sz w:val="28"/>
        </w:rPr>
        <w:t>
       4170 04 Обязательства по сделке своп</w:t>
      </w:r>
    </w:p>
    <w:p>
      <w:pPr>
        <w:spacing w:after="0"/>
        <w:ind w:left="0"/>
        <w:jc w:val="both"/>
      </w:pPr>
      <w:r>
        <w:rPr>
          <w:rFonts w:ascii="Times New Roman"/>
          <w:b w:val="false"/>
          <w:i w:val="false"/>
          <w:color w:val="000000"/>
          <w:sz w:val="28"/>
        </w:rPr>
        <w:t>
       4170 05 Обязательства по сделкам с прочими производными</w:t>
      </w:r>
    </w:p>
    <w:p>
      <w:pPr>
        <w:spacing w:after="0"/>
        <w:ind w:left="0"/>
        <w:jc w:val="both"/>
      </w:pPr>
      <w:r>
        <w:rPr>
          <w:rFonts w:ascii="Times New Roman"/>
          <w:b w:val="false"/>
          <w:i w:val="false"/>
          <w:color w:val="000000"/>
          <w:sz w:val="28"/>
        </w:rPr>
        <w:t>
       финансовыми инструментами</w:t>
      </w:r>
    </w:p>
    <w:p>
      <w:pPr>
        <w:spacing w:after="0"/>
        <w:ind w:left="0"/>
        <w:jc w:val="both"/>
      </w:pPr>
      <w:r>
        <w:rPr>
          <w:rFonts w:ascii="Times New Roman"/>
          <w:b w:val="false"/>
          <w:i w:val="false"/>
          <w:color w:val="000000"/>
          <w:sz w:val="28"/>
        </w:rPr>
        <w:t xml:space="preserve">
       4200 Долгосрочные оценочные обязательства </w:t>
      </w:r>
    </w:p>
    <w:p>
      <w:pPr>
        <w:spacing w:after="0"/>
        <w:ind w:left="0"/>
        <w:jc w:val="both"/>
      </w:pPr>
      <w:r>
        <w:rPr>
          <w:rFonts w:ascii="Times New Roman"/>
          <w:b w:val="false"/>
          <w:i w:val="false"/>
          <w:color w:val="000000"/>
          <w:sz w:val="28"/>
        </w:rPr>
        <w:t xml:space="preserve">
       4210 Долгосрочные гарантийные обязательства </w:t>
      </w:r>
    </w:p>
    <w:p>
      <w:pPr>
        <w:spacing w:after="0"/>
        <w:ind w:left="0"/>
        <w:jc w:val="both"/>
      </w:pPr>
      <w:r>
        <w:rPr>
          <w:rFonts w:ascii="Times New Roman"/>
          <w:b w:val="false"/>
          <w:i w:val="false"/>
          <w:color w:val="000000"/>
          <w:sz w:val="28"/>
        </w:rPr>
        <w:t xml:space="preserve">
       4220 Долгосрочные оценочные обязательства по претензионно- </w:t>
      </w:r>
    </w:p>
    <w:p>
      <w:pPr>
        <w:spacing w:after="0"/>
        <w:ind w:left="0"/>
        <w:jc w:val="both"/>
      </w:pPr>
      <w:r>
        <w:rPr>
          <w:rFonts w:ascii="Times New Roman"/>
          <w:b w:val="false"/>
          <w:i w:val="false"/>
          <w:color w:val="000000"/>
          <w:sz w:val="28"/>
        </w:rPr>
        <w:t xml:space="preserve">
       исковой работе </w:t>
      </w:r>
    </w:p>
    <w:p>
      <w:pPr>
        <w:spacing w:after="0"/>
        <w:ind w:left="0"/>
        <w:jc w:val="both"/>
      </w:pPr>
      <w:r>
        <w:rPr>
          <w:rFonts w:ascii="Times New Roman"/>
          <w:b w:val="false"/>
          <w:i w:val="false"/>
          <w:color w:val="000000"/>
          <w:sz w:val="28"/>
        </w:rPr>
        <w:t xml:space="preserve">
       4230 Долгосрочные оценочные обязательства по вознаграждениям </w:t>
      </w:r>
    </w:p>
    <w:p>
      <w:pPr>
        <w:spacing w:after="0"/>
        <w:ind w:left="0"/>
        <w:jc w:val="both"/>
      </w:pPr>
      <w:r>
        <w:rPr>
          <w:rFonts w:ascii="Times New Roman"/>
          <w:b w:val="false"/>
          <w:i w:val="false"/>
          <w:color w:val="000000"/>
          <w:sz w:val="28"/>
        </w:rPr>
        <w:t xml:space="preserve">
       работникам </w:t>
      </w:r>
    </w:p>
    <w:p>
      <w:pPr>
        <w:spacing w:after="0"/>
        <w:ind w:left="0"/>
        <w:jc w:val="both"/>
      </w:pPr>
      <w:r>
        <w:rPr>
          <w:rFonts w:ascii="Times New Roman"/>
          <w:b w:val="false"/>
          <w:i w:val="false"/>
          <w:color w:val="000000"/>
          <w:sz w:val="28"/>
        </w:rPr>
        <w:t xml:space="preserve">
       4240 Прочие долгосрочные оценочные обязательства </w:t>
      </w:r>
    </w:p>
    <w:p>
      <w:pPr>
        <w:spacing w:after="0"/>
        <w:ind w:left="0"/>
        <w:jc w:val="both"/>
      </w:pPr>
      <w:r>
        <w:rPr>
          <w:rFonts w:ascii="Times New Roman"/>
          <w:b w:val="false"/>
          <w:i w:val="false"/>
          <w:color w:val="000000"/>
          <w:sz w:val="28"/>
        </w:rPr>
        <w:t xml:space="preserve">
       4300 Отложенные налоговые обязательства </w:t>
      </w:r>
    </w:p>
    <w:p>
      <w:pPr>
        <w:spacing w:after="0"/>
        <w:ind w:left="0"/>
        <w:jc w:val="both"/>
      </w:pPr>
      <w:r>
        <w:rPr>
          <w:rFonts w:ascii="Times New Roman"/>
          <w:b w:val="false"/>
          <w:i w:val="false"/>
          <w:color w:val="000000"/>
          <w:sz w:val="28"/>
        </w:rPr>
        <w:t xml:space="preserve">
       4310 Отложенные налоговые обязательства по корпоративному </w:t>
      </w:r>
    </w:p>
    <w:p>
      <w:pPr>
        <w:spacing w:after="0"/>
        <w:ind w:left="0"/>
        <w:jc w:val="both"/>
      </w:pPr>
      <w:r>
        <w:rPr>
          <w:rFonts w:ascii="Times New Roman"/>
          <w:b w:val="false"/>
          <w:i w:val="false"/>
          <w:color w:val="000000"/>
          <w:sz w:val="28"/>
        </w:rPr>
        <w:t xml:space="preserve">
       подоходному налогу </w:t>
      </w:r>
    </w:p>
    <w:p>
      <w:pPr>
        <w:spacing w:after="0"/>
        <w:ind w:left="0"/>
        <w:jc w:val="both"/>
      </w:pPr>
      <w:r>
        <w:rPr>
          <w:rFonts w:ascii="Times New Roman"/>
          <w:b w:val="false"/>
          <w:i w:val="false"/>
          <w:color w:val="000000"/>
          <w:sz w:val="28"/>
        </w:rPr>
        <w:t xml:space="preserve">
       4400 Прочие долгосрочные обязательства </w:t>
      </w:r>
    </w:p>
    <w:p>
      <w:pPr>
        <w:spacing w:after="0"/>
        <w:ind w:left="0"/>
        <w:jc w:val="both"/>
      </w:pPr>
      <w:r>
        <w:rPr>
          <w:rFonts w:ascii="Times New Roman"/>
          <w:b w:val="false"/>
          <w:i w:val="false"/>
          <w:color w:val="000000"/>
          <w:sz w:val="28"/>
        </w:rPr>
        <w:t xml:space="preserve">
       4410 Долгосрочные авансы полученные </w:t>
      </w:r>
    </w:p>
    <w:p>
      <w:pPr>
        <w:spacing w:after="0"/>
        <w:ind w:left="0"/>
        <w:jc w:val="both"/>
      </w:pPr>
      <w:r>
        <w:rPr>
          <w:rFonts w:ascii="Times New Roman"/>
          <w:b w:val="false"/>
          <w:i w:val="false"/>
          <w:color w:val="000000"/>
          <w:sz w:val="28"/>
        </w:rPr>
        <w:t xml:space="preserve">
       4420 Доходы будущих периодов </w:t>
      </w:r>
    </w:p>
    <w:p>
      <w:pPr>
        <w:spacing w:after="0"/>
        <w:ind w:left="0"/>
        <w:jc w:val="both"/>
      </w:pPr>
      <w:r>
        <w:rPr>
          <w:rFonts w:ascii="Times New Roman"/>
          <w:b w:val="false"/>
          <w:i w:val="false"/>
          <w:color w:val="000000"/>
          <w:sz w:val="28"/>
        </w:rPr>
        <w:t>
       4430 Прочие долгосрочные обязательства</w:t>
      </w:r>
    </w:p>
    <w:p>
      <w:pPr>
        <w:spacing w:after="0"/>
        <w:ind w:left="0"/>
        <w:jc w:val="both"/>
      </w:pPr>
      <w:r>
        <w:rPr>
          <w:rFonts w:ascii="Times New Roman"/>
          <w:b w:val="false"/>
          <w:i w:val="false"/>
          <w:color w:val="000000"/>
          <w:sz w:val="28"/>
        </w:rPr>
        <w:t>
       4440 Обязательства по привилегированным акциям</w:t>
      </w:r>
    </w:p>
    <w:bookmarkStart w:name="z33" w:id="33"/>
    <w:p>
      <w:pPr>
        <w:spacing w:after="0"/>
        <w:ind w:left="0"/>
        <w:jc w:val="both"/>
      </w:pPr>
      <w:r>
        <w:rPr>
          <w:rFonts w:ascii="Times New Roman"/>
          <w:b w:val="false"/>
          <w:i w:val="false"/>
          <w:color w:val="000000"/>
          <w:sz w:val="28"/>
        </w:rPr>
        <w:t xml:space="preserve">
      </w:t>
      </w:r>
      <w:r>
        <w:rPr>
          <w:rFonts w:ascii="Times New Roman"/>
          <w:b/>
          <w:i w:val="false"/>
          <w:color w:val="000000"/>
          <w:sz w:val="28"/>
        </w:rPr>
        <w:t>Параграф 5. Капитал и резервы</w:t>
      </w:r>
    </w:p>
    <w:bookmarkEnd w:id="3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параграфа 5 в редакции постановления Правления Национального Банка РК от 27.05.2013 </w:t>
      </w:r>
      <w:r>
        <w:rPr>
          <w:rFonts w:ascii="Times New Roman"/>
          <w:b w:val="false"/>
          <w:i w:val="false"/>
          <w:color w:val="000000"/>
          <w:sz w:val="28"/>
        </w:rPr>
        <w:t>№ 131</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Параграф 5 с изменениями, внесенными постановлениями Правления Национального Банка РК от 29.03.2010 </w:t>
      </w:r>
      <w:r>
        <w:rPr>
          <w:rFonts w:ascii="Times New Roman"/>
          <w:b w:val="false"/>
          <w:i w:val="false"/>
          <w:color w:val="ff0000"/>
          <w:sz w:val="28"/>
        </w:rPr>
        <w:t>№ 18</w:t>
      </w:r>
      <w:r>
        <w:rPr>
          <w:rFonts w:ascii="Times New Roman"/>
          <w:b w:val="false"/>
          <w:i w:val="false"/>
          <w:color w:val="ff0000"/>
          <w:sz w:val="28"/>
        </w:rPr>
        <w:t xml:space="preserve"> (вводятся в действие с 04.08.2010); от 01.07.2011 </w:t>
      </w:r>
      <w:r>
        <w:rPr>
          <w:rFonts w:ascii="Times New Roman"/>
          <w:b w:val="false"/>
          <w:i w:val="false"/>
          <w:color w:val="000000"/>
          <w:sz w:val="28"/>
        </w:rPr>
        <w:t>№ 67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27.05.2013 </w:t>
      </w:r>
      <w:r>
        <w:rPr>
          <w:rFonts w:ascii="Times New Roman"/>
          <w:b w:val="false"/>
          <w:i w:val="false"/>
          <w:color w:val="000000"/>
          <w:sz w:val="28"/>
        </w:rPr>
        <w:t>№ 131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26.07.2013 </w:t>
      </w:r>
      <w:r>
        <w:rPr>
          <w:rFonts w:ascii="Times New Roman"/>
          <w:b w:val="false"/>
          <w:i w:val="false"/>
          <w:color w:val="000000"/>
          <w:sz w:val="28"/>
        </w:rPr>
        <w:t>№ 194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26.09.2016 </w:t>
      </w:r>
      <w:r>
        <w:rPr>
          <w:rFonts w:ascii="Times New Roman"/>
          <w:b w:val="false"/>
          <w:i w:val="false"/>
          <w:color w:val="000000"/>
          <w:sz w:val="28"/>
        </w:rPr>
        <w:t>№ 229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22.12.2017 </w:t>
      </w:r>
      <w:r>
        <w:rPr>
          <w:rFonts w:ascii="Times New Roman"/>
          <w:b w:val="false"/>
          <w:i w:val="false"/>
          <w:color w:val="000000"/>
          <w:sz w:val="28"/>
        </w:rPr>
        <w:t>№ 251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14.10.2019 </w:t>
      </w:r>
      <w:r>
        <w:rPr>
          <w:rFonts w:ascii="Times New Roman"/>
          <w:b w:val="false"/>
          <w:i w:val="false"/>
          <w:color w:val="000000"/>
          <w:sz w:val="28"/>
        </w:rPr>
        <w:t>№ 171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22.11.2021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21.11.2022 </w:t>
      </w:r>
      <w:r>
        <w:rPr>
          <w:rFonts w:ascii="Times New Roman"/>
          <w:b w:val="false"/>
          <w:i w:val="false"/>
          <w:color w:val="000000"/>
          <w:sz w:val="28"/>
        </w:rPr>
        <w:t>№ 97</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5000 Уставный капитал </w:t>
      </w:r>
    </w:p>
    <w:p>
      <w:pPr>
        <w:spacing w:after="0"/>
        <w:ind w:left="0"/>
        <w:jc w:val="both"/>
      </w:pPr>
      <w:r>
        <w:rPr>
          <w:rFonts w:ascii="Times New Roman"/>
          <w:b w:val="false"/>
          <w:i w:val="false"/>
          <w:color w:val="000000"/>
          <w:sz w:val="28"/>
        </w:rPr>
        <w:t xml:space="preserve">
       5010 Привилегированные акции </w:t>
      </w:r>
    </w:p>
    <w:p>
      <w:pPr>
        <w:spacing w:after="0"/>
        <w:ind w:left="0"/>
        <w:jc w:val="both"/>
      </w:pPr>
      <w:r>
        <w:rPr>
          <w:rFonts w:ascii="Times New Roman"/>
          <w:b w:val="false"/>
          <w:i w:val="false"/>
          <w:color w:val="000000"/>
          <w:sz w:val="28"/>
        </w:rPr>
        <w:t xml:space="preserve">
       5020 Простые акции </w:t>
      </w:r>
    </w:p>
    <w:p>
      <w:pPr>
        <w:spacing w:after="0"/>
        <w:ind w:left="0"/>
        <w:jc w:val="both"/>
      </w:pPr>
      <w:r>
        <w:rPr>
          <w:rFonts w:ascii="Times New Roman"/>
          <w:b w:val="false"/>
          <w:i w:val="false"/>
          <w:color w:val="000000"/>
          <w:sz w:val="28"/>
        </w:rPr>
        <w:t>
       5030 Вклады и паи</w:t>
      </w:r>
    </w:p>
    <w:p>
      <w:pPr>
        <w:spacing w:after="0"/>
        <w:ind w:left="0"/>
        <w:jc w:val="both"/>
      </w:pPr>
      <w:r>
        <w:rPr>
          <w:rFonts w:ascii="Times New Roman"/>
          <w:b w:val="false"/>
          <w:i w:val="false"/>
          <w:color w:val="000000"/>
          <w:sz w:val="28"/>
        </w:rPr>
        <w:t xml:space="preserve">
       5200 Выкупленные собственные долевые инструменты </w:t>
      </w:r>
    </w:p>
    <w:p>
      <w:pPr>
        <w:spacing w:after="0"/>
        <w:ind w:left="0"/>
        <w:jc w:val="both"/>
      </w:pPr>
      <w:r>
        <w:rPr>
          <w:rFonts w:ascii="Times New Roman"/>
          <w:b w:val="false"/>
          <w:i w:val="false"/>
          <w:color w:val="000000"/>
          <w:sz w:val="28"/>
        </w:rPr>
        <w:t xml:space="preserve">
       5210 Выкупленные собственные долевые инструменты </w:t>
      </w:r>
    </w:p>
    <w:p>
      <w:pPr>
        <w:spacing w:after="0"/>
        <w:ind w:left="0"/>
        <w:jc w:val="both"/>
      </w:pPr>
      <w:r>
        <w:rPr>
          <w:rFonts w:ascii="Times New Roman"/>
          <w:b w:val="false"/>
          <w:i w:val="false"/>
          <w:color w:val="000000"/>
          <w:sz w:val="28"/>
        </w:rPr>
        <w:t xml:space="preserve">
       5300 Эмиссионный доход </w:t>
      </w:r>
    </w:p>
    <w:p>
      <w:pPr>
        <w:spacing w:after="0"/>
        <w:ind w:left="0"/>
        <w:jc w:val="both"/>
      </w:pPr>
      <w:r>
        <w:rPr>
          <w:rFonts w:ascii="Times New Roman"/>
          <w:b w:val="false"/>
          <w:i w:val="false"/>
          <w:color w:val="000000"/>
          <w:sz w:val="28"/>
        </w:rPr>
        <w:t xml:space="preserve">
       5310 Эмиссионный доход </w:t>
      </w:r>
    </w:p>
    <w:p>
      <w:pPr>
        <w:spacing w:after="0"/>
        <w:ind w:left="0"/>
        <w:jc w:val="both"/>
      </w:pPr>
      <w:r>
        <w:rPr>
          <w:rFonts w:ascii="Times New Roman"/>
          <w:b w:val="false"/>
          <w:i w:val="false"/>
          <w:color w:val="000000"/>
          <w:sz w:val="28"/>
        </w:rPr>
        <w:t>
       5320 Дополнительный оплаченный капитал</w:t>
      </w:r>
    </w:p>
    <w:p>
      <w:pPr>
        <w:spacing w:after="0"/>
        <w:ind w:left="0"/>
        <w:jc w:val="both"/>
      </w:pPr>
      <w:r>
        <w:rPr>
          <w:rFonts w:ascii="Times New Roman"/>
          <w:b w:val="false"/>
          <w:i w:val="false"/>
          <w:color w:val="000000"/>
          <w:sz w:val="28"/>
        </w:rPr>
        <w:t xml:space="preserve">
       5400 Резервы </w:t>
      </w:r>
    </w:p>
    <w:p>
      <w:pPr>
        <w:spacing w:after="0"/>
        <w:ind w:left="0"/>
        <w:jc w:val="both"/>
      </w:pPr>
      <w:r>
        <w:rPr>
          <w:rFonts w:ascii="Times New Roman"/>
          <w:b w:val="false"/>
          <w:i w:val="false"/>
          <w:color w:val="000000"/>
          <w:sz w:val="28"/>
        </w:rPr>
        <w:t xml:space="preserve">
       5410 Резервный капитал, установленный учредительными </w:t>
      </w:r>
    </w:p>
    <w:p>
      <w:pPr>
        <w:spacing w:after="0"/>
        <w:ind w:left="0"/>
        <w:jc w:val="both"/>
      </w:pPr>
      <w:r>
        <w:rPr>
          <w:rFonts w:ascii="Times New Roman"/>
          <w:b w:val="false"/>
          <w:i w:val="false"/>
          <w:color w:val="000000"/>
          <w:sz w:val="28"/>
        </w:rPr>
        <w:t xml:space="preserve">
       документами </w:t>
      </w:r>
    </w:p>
    <w:p>
      <w:pPr>
        <w:spacing w:after="0"/>
        <w:ind w:left="0"/>
        <w:jc w:val="both"/>
      </w:pPr>
      <w:r>
        <w:rPr>
          <w:rFonts w:ascii="Times New Roman"/>
          <w:b w:val="false"/>
          <w:i w:val="false"/>
          <w:color w:val="000000"/>
          <w:sz w:val="28"/>
        </w:rPr>
        <w:t>
       5420 Резерв на переоценку основных средств и активов в форме права пользования</w:t>
      </w:r>
    </w:p>
    <w:p>
      <w:pPr>
        <w:spacing w:after="0"/>
        <w:ind w:left="0"/>
        <w:jc w:val="both"/>
      </w:pPr>
      <w:r>
        <w:rPr>
          <w:rFonts w:ascii="Times New Roman"/>
          <w:b w:val="false"/>
          <w:i w:val="false"/>
          <w:color w:val="000000"/>
          <w:sz w:val="28"/>
        </w:rPr>
        <w:t xml:space="preserve">
       5430 Резерв на переоценку нематериальных активов </w:t>
      </w:r>
    </w:p>
    <w:p>
      <w:pPr>
        <w:spacing w:after="0"/>
        <w:ind w:left="0"/>
        <w:jc w:val="both"/>
      </w:pPr>
      <w:r>
        <w:rPr>
          <w:rFonts w:ascii="Times New Roman"/>
          <w:b w:val="false"/>
          <w:i w:val="false"/>
          <w:color w:val="000000"/>
          <w:sz w:val="28"/>
        </w:rPr>
        <w:t>
       5440 Резерв на переоценку финансовых активов, учитываемых</w:t>
      </w:r>
    </w:p>
    <w:p>
      <w:pPr>
        <w:spacing w:after="0"/>
        <w:ind w:left="0"/>
        <w:jc w:val="both"/>
      </w:pPr>
      <w:r>
        <w:rPr>
          <w:rFonts w:ascii="Times New Roman"/>
          <w:b w:val="false"/>
          <w:i w:val="false"/>
          <w:color w:val="000000"/>
          <w:sz w:val="28"/>
        </w:rPr>
        <w:t xml:space="preserve">       по справедливой стоимости через прочий совокупный доход</w:t>
      </w:r>
    </w:p>
    <w:p>
      <w:pPr>
        <w:spacing w:after="0"/>
        <w:ind w:left="0"/>
        <w:jc w:val="both"/>
      </w:pPr>
      <w:r>
        <w:rPr>
          <w:rFonts w:ascii="Times New Roman"/>
          <w:b w:val="false"/>
          <w:i w:val="false"/>
          <w:color w:val="000000"/>
          <w:sz w:val="28"/>
        </w:rPr>
        <w:t>
      5440 01 Резерв на переоценку финансовых активов, имеющихся в наличии для продажи</w:t>
      </w:r>
    </w:p>
    <w:p>
      <w:pPr>
        <w:spacing w:after="0"/>
        <w:ind w:left="0"/>
        <w:jc w:val="both"/>
      </w:pPr>
      <w:r>
        <w:rPr>
          <w:rFonts w:ascii="Times New Roman"/>
          <w:b w:val="false"/>
          <w:i w:val="false"/>
          <w:color w:val="000000"/>
          <w:sz w:val="28"/>
        </w:rPr>
        <w:t xml:space="preserve">
       5450 Резерв на переоценку прочих активов </w:t>
      </w:r>
    </w:p>
    <w:p>
      <w:pPr>
        <w:spacing w:after="0"/>
        <w:ind w:left="0"/>
        <w:jc w:val="both"/>
      </w:pPr>
      <w:r>
        <w:rPr>
          <w:rFonts w:ascii="Times New Roman"/>
          <w:b w:val="false"/>
          <w:i w:val="false"/>
          <w:color w:val="000000"/>
          <w:sz w:val="28"/>
        </w:rPr>
        <w:t>
       5460 Прочие резервы</w:t>
      </w:r>
    </w:p>
    <w:p>
      <w:pPr>
        <w:spacing w:after="0"/>
        <w:ind w:left="0"/>
        <w:jc w:val="both"/>
      </w:pPr>
      <w:r>
        <w:rPr>
          <w:rFonts w:ascii="Times New Roman"/>
          <w:b w:val="false"/>
          <w:i w:val="false"/>
          <w:color w:val="000000"/>
          <w:sz w:val="28"/>
        </w:rPr>
        <w:t>
      5460 63 Резерв по возмещению отрицательной разницы между показателем номинальной доходности и минимальным значением доходности</w:t>
      </w:r>
    </w:p>
    <w:p>
      <w:pPr>
        <w:spacing w:after="0"/>
        <w:ind w:left="0"/>
        <w:jc w:val="both"/>
      </w:pPr>
      <w:r>
        <w:rPr>
          <w:rFonts w:ascii="Times New Roman"/>
          <w:b w:val="false"/>
          <w:i w:val="false"/>
          <w:color w:val="000000"/>
          <w:sz w:val="28"/>
        </w:rPr>
        <w:t>
       5470 Резерв на переоценку займов, учитываемых по справедливой</w:t>
      </w:r>
    </w:p>
    <w:p>
      <w:pPr>
        <w:spacing w:after="0"/>
        <w:ind w:left="0"/>
        <w:jc w:val="both"/>
      </w:pPr>
      <w:r>
        <w:rPr>
          <w:rFonts w:ascii="Times New Roman"/>
          <w:b w:val="false"/>
          <w:i w:val="false"/>
          <w:color w:val="000000"/>
          <w:sz w:val="28"/>
        </w:rPr>
        <w:t xml:space="preserve">       стоимости через прочий совокупный доход</w:t>
      </w:r>
    </w:p>
    <w:p>
      <w:pPr>
        <w:spacing w:after="0"/>
        <w:ind w:left="0"/>
        <w:jc w:val="both"/>
      </w:pPr>
      <w:r>
        <w:rPr>
          <w:rFonts w:ascii="Times New Roman"/>
          <w:b w:val="false"/>
          <w:i w:val="false"/>
          <w:color w:val="000000"/>
          <w:sz w:val="28"/>
        </w:rPr>
        <w:t>
      5470 01 Резерв на переоценку займов, имеющихся в наличии для продажи</w:t>
      </w:r>
    </w:p>
    <w:p>
      <w:pPr>
        <w:spacing w:after="0"/>
        <w:ind w:left="0"/>
        <w:jc w:val="both"/>
      </w:pPr>
      <w:r>
        <w:rPr>
          <w:rFonts w:ascii="Times New Roman"/>
          <w:b w:val="false"/>
          <w:i w:val="false"/>
          <w:color w:val="000000"/>
          <w:sz w:val="28"/>
        </w:rPr>
        <w:t>
      5480 Оценочные резервы (провизии) под ожидаемые и имеющиеся кредитные убытки</w:t>
      </w:r>
    </w:p>
    <w:p>
      <w:pPr>
        <w:spacing w:after="0"/>
        <w:ind w:left="0"/>
        <w:jc w:val="both"/>
      </w:pPr>
      <w:r>
        <w:rPr>
          <w:rFonts w:ascii="Times New Roman"/>
          <w:b w:val="false"/>
          <w:i w:val="false"/>
          <w:color w:val="000000"/>
          <w:sz w:val="28"/>
        </w:rPr>
        <w:t>
      по ценным бумагам, учитываемым по справедливой стоимости через прочий</w:t>
      </w:r>
    </w:p>
    <w:p>
      <w:pPr>
        <w:spacing w:after="0"/>
        <w:ind w:left="0"/>
        <w:jc w:val="both"/>
      </w:pPr>
      <w:r>
        <w:rPr>
          <w:rFonts w:ascii="Times New Roman"/>
          <w:b w:val="false"/>
          <w:i w:val="false"/>
          <w:color w:val="000000"/>
          <w:sz w:val="28"/>
        </w:rPr>
        <w:t>
      совокупный доход</w:t>
      </w:r>
    </w:p>
    <w:p>
      <w:pPr>
        <w:spacing w:after="0"/>
        <w:ind w:left="0"/>
        <w:jc w:val="both"/>
      </w:pPr>
      <w:r>
        <w:rPr>
          <w:rFonts w:ascii="Times New Roman"/>
          <w:b w:val="false"/>
          <w:i w:val="false"/>
          <w:color w:val="000000"/>
          <w:sz w:val="28"/>
        </w:rPr>
        <w:t>
      5490 Оценочные резервы под ожидаемые и имеющиеся кредитные убытки по займам,</w:t>
      </w:r>
    </w:p>
    <w:p>
      <w:pPr>
        <w:spacing w:after="0"/>
        <w:ind w:left="0"/>
        <w:jc w:val="both"/>
      </w:pPr>
      <w:r>
        <w:rPr>
          <w:rFonts w:ascii="Times New Roman"/>
          <w:b w:val="false"/>
          <w:i w:val="false"/>
          <w:color w:val="000000"/>
          <w:sz w:val="28"/>
        </w:rPr>
        <w:t>
      учитываемым по справедливой стоимости через прочий совокупный доход</w:t>
      </w:r>
    </w:p>
    <w:p>
      <w:pPr>
        <w:spacing w:after="0"/>
        <w:ind w:left="0"/>
        <w:jc w:val="both"/>
      </w:pPr>
      <w:r>
        <w:rPr>
          <w:rFonts w:ascii="Times New Roman"/>
          <w:b w:val="false"/>
          <w:i w:val="false"/>
          <w:color w:val="000000"/>
          <w:sz w:val="28"/>
        </w:rPr>
        <w:t xml:space="preserve">
       5500 Нераспределенная прибыль (непокрытый убыток) </w:t>
      </w:r>
    </w:p>
    <w:p>
      <w:pPr>
        <w:spacing w:after="0"/>
        <w:ind w:left="0"/>
        <w:jc w:val="both"/>
      </w:pPr>
      <w:r>
        <w:rPr>
          <w:rFonts w:ascii="Times New Roman"/>
          <w:b w:val="false"/>
          <w:i w:val="false"/>
          <w:color w:val="000000"/>
          <w:sz w:val="28"/>
        </w:rPr>
        <w:t>
       5520 Нераспределенная прибыль (непокрытый убыток)</w:t>
      </w:r>
    </w:p>
    <w:p>
      <w:pPr>
        <w:spacing w:after="0"/>
        <w:ind w:left="0"/>
        <w:jc w:val="both"/>
      </w:pPr>
      <w:r>
        <w:rPr>
          <w:rFonts w:ascii="Times New Roman"/>
          <w:b w:val="false"/>
          <w:i w:val="false"/>
          <w:color w:val="000000"/>
          <w:sz w:val="28"/>
        </w:rPr>
        <w:t xml:space="preserve">
       предыдущих лет </w:t>
      </w:r>
    </w:p>
    <w:p>
      <w:pPr>
        <w:spacing w:after="0"/>
        <w:ind w:left="0"/>
        <w:jc w:val="both"/>
      </w:pPr>
      <w:r>
        <w:rPr>
          <w:rFonts w:ascii="Times New Roman"/>
          <w:b w:val="false"/>
          <w:i w:val="false"/>
          <w:color w:val="000000"/>
          <w:sz w:val="28"/>
        </w:rPr>
        <w:t>
       5610 Нераспределенная прибыль (непокрытый убыток)</w:t>
      </w:r>
    </w:p>
    <w:p>
      <w:pPr>
        <w:spacing w:after="0"/>
        <w:ind w:left="0"/>
        <w:jc w:val="both"/>
      </w:pPr>
      <w:r>
        <w:rPr>
          <w:rFonts w:ascii="Times New Roman"/>
          <w:b w:val="false"/>
          <w:i w:val="false"/>
          <w:color w:val="000000"/>
          <w:sz w:val="28"/>
        </w:rPr>
        <w:t>
       отчетного года</w:t>
      </w:r>
    </w:p>
    <w:bookmarkStart w:name="z34" w:id="34"/>
    <w:p>
      <w:pPr>
        <w:spacing w:after="0"/>
        <w:ind w:left="0"/>
        <w:jc w:val="both"/>
      </w:pPr>
      <w:r>
        <w:rPr>
          <w:rFonts w:ascii="Times New Roman"/>
          <w:b w:val="false"/>
          <w:i w:val="false"/>
          <w:color w:val="000000"/>
          <w:sz w:val="28"/>
        </w:rPr>
        <w:t xml:space="preserve">
      </w:t>
      </w:r>
      <w:r>
        <w:rPr>
          <w:rFonts w:ascii="Times New Roman"/>
          <w:b/>
          <w:i w:val="false"/>
          <w:color w:val="000000"/>
          <w:sz w:val="28"/>
        </w:rPr>
        <w:t>Параграф 6. Доходы</w:t>
      </w:r>
    </w:p>
    <w:bookmarkEnd w:id="3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параграфа 6 в редакции постановления Правления Национального Банка РК от 27.05.2013 </w:t>
      </w:r>
      <w:r>
        <w:rPr>
          <w:rFonts w:ascii="Times New Roman"/>
          <w:b w:val="false"/>
          <w:i w:val="false"/>
          <w:color w:val="000000"/>
          <w:sz w:val="28"/>
        </w:rPr>
        <w:t>№ 131</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Параграф 6 с изменениями, внесенными постановлениями Правления Национального Банка РК от 20.03.2009 </w:t>
      </w:r>
      <w:r>
        <w:rPr>
          <w:rFonts w:ascii="Times New Roman"/>
          <w:b w:val="false"/>
          <w:i w:val="false"/>
          <w:color w:val="000000"/>
          <w:sz w:val="28"/>
        </w:rPr>
        <w:t>N 24</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3</w:t>
      </w:r>
      <w:r>
        <w:rPr>
          <w:rFonts w:ascii="Times New Roman"/>
          <w:b w:val="false"/>
          <w:i w:val="false"/>
          <w:color w:val="ff0000"/>
          <w:sz w:val="28"/>
        </w:rPr>
        <w:t xml:space="preserve">); от 29.03.2010 </w:t>
      </w:r>
      <w:r>
        <w:rPr>
          <w:rFonts w:ascii="Times New Roman"/>
          <w:b w:val="false"/>
          <w:i w:val="false"/>
          <w:color w:val="ff0000"/>
          <w:sz w:val="28"/>
        </w:rPr>
        <w:t>№ 18</w:t>
      </w:r>
      <w:r>
        <w:rPr>
          <w:rFonts w:ascii="Times New Roman"/>
          <w:b w:val="false"/>
          <w:i w:val="false"/>
          <w:color w:val="ff0000"/>
          <w:sz w:val="28"/>
        </w:rPr>
        <w:t xml:space="preserve"> (вводятся в действие с 04.08.2010); от 27.05.2013 </w:t>
      </w:r>
      <w:r>
        <w:rPr>
          <w:rFonts w:ascii="Times New Roman"/>
          <w:b w:val="false"/>
          <w:i w:val="false"/>
          <w:color w:val="000000"/>
          <w:sz w:val="28"/>
        </w:rPr>
        <w:t>№ 131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26.07.2013 </w:t>
      </w:r>
      <w:r>
        <w:rPr>
          <w:rFonts w:ascii="Times New Roman"/>
          <w:b w:val="false"/>
          <w:i w:val="false"/>
          <w:color w:val="000000"/>
          <w:sz w:val="28"/>
        </w:rPr>
        <w:t>№ 194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17.07.2015 </w:t>
      </w:r>
      <w:r>
        <w:rPr>
          <w:rFonts w:ascii="Times New Roman"/>
          <w:b w:val="false"/>
          <w:i w:val="false"/>
          <w:color w:val="000000"/>
          <w:sz w:val="28"/>
        </w:rPr>
        <w:t>№ 131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22.12.2017 </w:t>
      </w:r>
      <w:r>
        <w:rPr>
          <w:rFonts w:ascii="Times New Roman"/>
          <w:b w:val="false"/>
          <w:i w:val="false"/>
          <w:color w:val="000000"/>
          <w:sz w:val="28"/>
        </w:rPr>
        <w:t>№ 251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27.08.2018 </w:t>
      </w:r>
      <w:r>
        <w:rPr>
          <w:rFonts w:ascii="Times New Roman"/>
          <w:b w:val="false"/>
          <w:i w:val="false"/>
          <w:color w:val="000000"/>
          <w:sz w:val="28"/>
        </w:rPr>
        <w:t>№ 184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14.10.2019 </w:t>
      </w:r>
      <w:r>
        <w:rPr>
          <w:rFonts w:ascii="Times New Roman"/>
          <w:b w:val="false"/>
          <w:i w:val="false"/>
          <w:color w:val="000000"/>
          <w:sz w:val="28"/>
        </w:rPr>
        <w:t>№ 171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15.03.2021 </w:t>
      </w:r>
      <w:r>
        <w:rPr>
          <w:rFonts w:ascii="Times New Roman"/>
          <w:b w:val="false"/>
          <w:i w:val="false"/>
          <w:color w:val="000000"/>
          <w:sz w:val="28"/>
        </w:rPr>
        <w:t>№ 2</w:t>
      </w:r>
      <w:r>
        <w:rPr>
          <w:rFonts w:ascii="Times New Roman"/>
          <w:b w:val="false"/>
          <w:i w:val="false"/>
          <w:color w:val="000000"/>
          <w:sz w:val="28"/>
        </w:rPr>
        <w:t>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21.11.2022 </w:t>
      </w:r>
      <w:r>
        <w:rPr>
          <w:rFonts w:ascii="Times New Roman"/>
          <w:b w:val="false"/>
          <w:i w:val="false"/>
          <w:color w:val="000000"/>
          <w:sz w:val="28"/>
        </w:rPr>
        <w:t>№ 97</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6000 Доход от реализации продукции и оказания услуг </w:t>
      </w:r>
    </w:p>
    <w:p>
      <w:pPr>
        <w:spacing w:after="0"/>
        <w:ind w:left="0"/>
        <w:jc w:val="both"/>
      </w:pPr>
      <w:r>
        <w:rPr>
          <w:rFonts w:ascii="Times New Roman"/>
          <w:b w:val="false"/>
          <w:i w:val="false"/>
          <w:color w:val="000000"/>
          <w:sz w:val="28"/>
        </w:rPr>
        <w:t xml:space="preserve">
      6010 Доход от реализации продукции и оказания услуг </w:t>
      </w:r>
    </w:p>
    <w:p>
      <w:pPr>
        <w:spacing w:after="0"/>
        <w:ind w:left="0"/>
        <w:jc w:val="both"/>
      </w:pPr>
      <w:r>
        <w:rPr>
          <w:rFonts w:ascii="Times New Roman"/>
          <w:b w:val="false"/>
          <w:i w:val="false"/>
          <w:color w:val="000000"/>
          <w:sz w:val="28"/>
        </w:rPr>
        <w:t xml:space="preserve">
      6020 Возврат проданной продукции </w:t>
      </w:r>
    </w:p>
    <w:p>
      <w:pPr>
        <w:spacing w:after="0"/>
        <w:ind w:left="0"/>
        <w:jc w:val="both"/>
      </w:pPr>
      <w:r>
        <w:rPr>
          <w:rFonts w:ascii="Times New Roman"/>
          <w:b w:val="false"/>
          <w:i w:val="false"/>
          <w:color w:val="000000"/>
          <w:sz w:val="28"/>
        </w:rPr>
        <w:t xml:space="preserve">
      6030 Скидки с цены и продаж </w:t>
      </w:r>
    </w:p>
    <w:p>
      <w:pPr>
        <w:spacing w:after="0"/>
        <w:ind w:left="0"/>
        <w:jc w:val="both"/>
      </w:pPr>
      <w:r>
        <w:rPr>
          <w:rFonts w:ascii="Times New Roman"/>
          <w:b w:val="false"/>
          <w:i w:val="false"/>
          <w:color w:val="000000"/>
          <w:sz w:val="28"/>
        </w:rPr>
        <w:t xml:space="preserve">
      6100 Доходы от финансирования </w:t>
      </w:r>
    </w:p>
    <w:p>
      <w:pPr>
        <w:spacing w:after="0"/>
        <w:ind w:left="0"/>
        <w:jc w:val="both"/>
      </w:pPr>
      <w:r>
        <w:rPr>
          <w:rFonts w:ascii="Times New Roman"/>
          <w:b w:val="false"/>
          <w:i w:val="false"/>
          <w:color w:val="000000"/>
          <w:sz w:val="28"/>
        </w:rPr>
        <w:t xml:space="preserve">
      6110 Доходы по вознаграждениям </w:t>
      </w:r>
    </w:p>
    <w:p>
      <w:pPr>
        <w:spacing w:after="0"/>
        <w:ind w:left="0"/>
        <w:jc w:val="both"/>
      </w:pPr>
      <w:r>
        <w:rPr>
          <w:rFonts w:ascii="Times New Roman"/>
          <w:b w:val="false"/>
          <w:i w:val="false"/>
          <w:color w:val="000000"/>
          <w:sz w:val="28"/>
        </w:rPr>
        <w:t xml:space="preserve">
      6110 01 Доходы, связанные с получением вознаграждения по </w:t>
      </w:r>
    </w:p>
    <w:p>
      <w:pPr>
        <w:spacing w:after="0"/>
        <w:ind w:left="0"/>
        <w:jc w:val="both"/>
      </w:pPr>
      <w:r>
        <w:rPr>
          <w:rFonts w:ascii="Times New Roman"/>
          <w:b w:val="false"/>
          <w:i w:val="false"/>
          <w:color w:val="000000"/>
          <w:sz w:val="28"/>
        </w:rPr>
        <w:t xml:space="preserve">
      приобретенным ценным бумагам </w:t>
      </w:r>
    </w:p>
    <w:p>
      <w:pPr>
        <w:spacing w:after="0"/>
        <w:ind w:left="0"/>
        <w:jc w:val="both"/>
      </w:pPr>
      <w:r>
        <w:rPr>
          <w:rFonts w:ascii="Times New Roman"/>
          <w:b w:val="false"/>
          <w:i w:val="false"/>
          <w:color w:val="000000"/>
          <w:sz w:val="28"/>
        </w:rPr>
        <w:t xml:space="preserve">
      6110 02 Доходы, связанные с амортизацией премии по ценным </w:t>
      </w:r>
    </w:p>
    <w:p>
      <w:pPr>
        <w:spacing w:after="0"/>
        <w:ind w:left="0"/>
        <w:jc w:val="both"/>
      </w:pPr>
      <w:r>
        <w:rPr>
          <w:rFonts w:ascii="Times New Roman"/>
          <w:b w:val="false"/>
          <w:i w:val="false"/>
          <w:color w:val="000000"/>
          <w:sz w:val="28"/>
        </w:rPr>
        <w:t xml:space="preserve">
      бумагам, выпущенным в обращение </w:t>
      </w:r>
    </w:p>
    <w:p>
      <w:pPr>
        <w:spacing w:after="0"/>
        <w:ind w:left="0"/>
        <w:jc w:val="both"/>
      </w:pPr>
      <w:r>
        <w:rPr>
          <w:rFonts w:ascii="Times New Roman"/>
          <w:b w:val="false"/>
          <w:i w:val="false"/>
          <w:color w:val="000000"/>
          <w:sz w:val="28"/>
        </w:rPr>
        <w:t xml:space="preserve">
      6110 03 Доходы, связанные с амортизацией дисконта по </w:t>
      </w:r>
    </w:p>
    <w:p>
      <w:pPr>
        <w:spacing w:after="0"/>
        <w:ind w:left="0"/>
        <w:jc w:val="both"/>
      </w:pPr>
      <w:r>
        <w:rPr>
          <w:rFonts w:ascii="Times New Roman"/>
          <w:b w:val="false"/>
          <w:i w:val="false"/>
          <w:color w:val="000000"/>
          <w:sz w:val="28"/>
        </w:rPr>
        <w:t xml:space="preserve">
      приобретенным ценным бумагам </w:t>
      </w:r>
    </w:p>
    <w:p>
      <w:pPr>
        <w:spacing w:after="0"/>
        <w:ind w:left="0"/>
        <w:jc w:val="both"/>
      </w:pPr>
      <w:r>
        <w:rPr>
          <w:rFonts w:ascii="Times New Roman"/>
          <w:b w:val="false"/>
          <w:i w:val="false"/>
          <w:color w:val="000000"/>
          <w:sz w:val="28"/>
        </w:rPr>
        <w:t xml:space="preserve">
      6110 04 Доходы, связанные с получением вознаграждения по </w:t>
      </w:r>
    </w:p>
    <w:p>
      <w:pPr>
        <w:spacing w:after="0"/>
        <w:ind w:left="0"/>
        <w:jc w:val="both"/>
      </w:pPr>
      <w:r>
        <w:rPr>
          <w:rFonts w:ascii="Times New Roman"/>
          <w:b w:val="false"/>
          <w:i w:val="false"/>
          <w:color w:val="000000"/>
          <w:sz w:val="28"/>
        </w:rPr>
        <w:t xml:space="preserve">
      операциям "обратное РЕПО" с ценными бумагами </w:t>
      </w:r>
    </w:p>
    <w:p>
      <w:pPr>
        <w:spacing w:after="0"/>
        <w:ind w:left="0"/>
        <w:jc w:val="both"/>
      </w:pPr>
      <w:r>
        <w:rPr>
          <w:rFonts w:ascii="Times New Roman"/>
          <w:b w:val="false"/>
          <w:i w:val="false"/>
          <w:color w:val="000000"/>
          <w:sz w:val="28"/>
        </w:rPr>
        <w:t xml:space="preserve">
      6110 05 Доходы по амортизации дисконта по размещенным вкладам </w:t>
      </w:r>
    </w:p>
    <w:p>
      <w:pPr>
        <w:spacing w:after="0"/>
        <w:ind w:left="0"/>
        <w:jc w:val="both"/>
      </w:pPr>
      <w:r>
        <w:rPr>
          <w:rFonts w:ascii="Times New Roman"/>
          <w:b w:val="false"/>
          <w:i w:val="false"/>
          <w:color w:val="000000"/>
          <w:sz w:val="28"/>
        </w:rPr>
        <w:t xml:space="preserve">
      6110 06 Доходы по амортизации премии по привлеченным вкладам </w:t>
      </w:r>
    </w:p>
    <w:p>
      <w:pPr>
        <w:spacing w:after="0"/>
        <w:ind w:left="0"/>
        <w:jc w:val="both"/>
      </w:pPr>
      <w:r>
        <w:rPr>
          <w:rFonts w:ascii="Times New Roman"/>
          <w:b w:val="false"/>
          <w:i w:val="false"/>
          <w:color w:val="000000"/>
          <w:sz w:val="28"/>
        </w:rPr>
        <w:t xml:space="preserve">
      6110 07 Доходы по амортизации дисконта по предоставленным </w:t>
      </w:r>
    </w:p>
    <w:p>
      <w:pPr>
        <w:spacing w:after="0"/>
        <w:ind w:left="0"/>
        <w:jc w:val="both"/>
      </w:pPr>
      <w:r>
        <w:rPr>
          <w:rFonts w:ascii="Times New Roman"/>
          <w:b w:val="false"/>
          <w:i w:val="false"/>
          <w:color w:val="000000"/>
          <w:sz w:val="28"/>
        </w:rPr>
        <w:t xml:space="preserve">
      займам </w:t>
      </w:r>
    </w:p>
    <w:p>
      <w:pPr>
        <w:spacing w:after="0"/>
        <w:ind w:left="0"/>
        <w:jc w:val="both"/>
      </w:pPr>
      <w:r>
        <w:rPr>
          <w:rFonts w:ascii="Times New Roman"/>
          <w:b w:val="false"/>
          <w:i w:val="false"/>
          <w:color w:val="000000"/>
          <w:sz w:val="28"/>
        </w:rPr>
        <w:t xml:space="preserve">
      6110 08 Доходы по амортизации премии по полученным займам </w:t>
      </w:r>
    </w:p>
    <w:p>
      <w:pPr>
        <w:spacing w:after="0"/>
        <w:ind w:left="0"/>
        <w:jc w:val="both"/>
      </w:pPr>
      <w:r>
        <w:rPr>
          <w:rFonts w:ascii="Times New Roman"/>
          <w:b w:val="false"/>
          <w:i w:val="false"/>
          <w:color w:val="000000"/>
          <w:sz w:val="28"/>
        </w:rPr>
        <w:t xml:space="preserve">
      6110 21 Комиссионные доходы за услуги по переводным операциям </w:t>
      </w:r>
    </w:p>
    <w:p>
      <w:pPr>
        <w:spacing w:after="0"/>
        <w:ind w:left="0"/>
        <w:jc w:val="both"/>
      </w:pPr>
      <w:r>
        <w:rPr>
          <w:rFonts w:ascii="Times New Roman"/>
          <w:b w:val="false"/>
          <w:i w:val="false"/>
          <w:color w:val="000000"/>
          <w:sz w:val="28"/>
        </w:rPr>
        <w:t xml:space="preserve">
      6110 22 Комиссионные доходы за услуги по клиринговым операциям </w:t>
      </w:r>
    </w:p>
    <w:p>
      <w:pPr>
        <w:spacing w:after="0"/>
        <w:ind w:left="0"/>
        <w:jc w:val="both"/>
      </w:pPr>
      <w:r>
        <w:rPr>
          <w:rFonts w:ascii="Times New Roman"/>
          <w:b w:val="false"/>
          <w:i w:val="false"/>
          <w:color w:val="000000"/>
          <w:sz w:val="28"/>
        </w:rPr>
        <w:t xml:space="preserve">
      6110 23 Комиссионные доходы за услуги по кассовым операциям </w:t>
      </w:r>
    </w:p>
    <w:p>
      <w:pPr>
        <w:spacing w:after="0"/>
        <w:ind w:left="0"/>
        <w:jc w:val="both"/>
      </w:pPr>
      <w:r>
        <w:rPr>
          <w:rFonts w:ascii="Times New Roman"/>
          <w:b w:val="false"/>
          <w:i w:val="false"/>
          <w:color w:val="000000"/>
          <w:sz w:val="28"/>
        </w:rPr>
        <w:t xml:space="preserve">
      6110 24 Комиссионные доходы за услуги по сейфовым операциям </w:t>
      </w:r>
    </w:p>
    <w:p>
      <w:pPr>
        <w:spacing w:after="0"/>
        <w:ind w:left="0"/>
        <w:jc w:val="both"/>
      </w:pPr>
      <w:r>
        <w:rPr>
          <w:rFonts w:ascii="Times New Roman"/>
          <w:b w:val="false"/>
          <w:i w:val="false"/>
          <w:color w:val="000000"/>
          <w:sz w:val="28"/>
        </w:rPr>
        <w:t xml:space="preserve">
      6110 25 Комиссионные доходы за услуги по инкассации банкнот, </w:t>
      </w:r>
    </w:p>
    <w:p>
      <w:pPr>
        <w:spacing w:after="0"/>
        <w:ind w:left="0"/>
        <w:jc w:val="both"/>
      </w:pPr>
      <w:r>
        <w:rPr>
          <w:rFonts w:ascii="Times New Roman"/>
          <w:b w:val="false"/>
          <w:i w:val="false"/>
          <w:color w:val="000000"/>
          <w:sz w:val="28"/>
        </w:rPr>
        <w:t xml:space="preserve">
      монет и ценностей </w:t>
      </w:r>
    </w:p>
    <w:p>
      <w:pPr>
        <w:spacing w:after="0"/>
        <w:ind w:left="0"/>
        <w:jc w:val="both"/>
      </w:pPr>
      <w:r>
        <w:rPr>
          <w:rFonts w:ascii="Times New Roman"/>
          <w:b w:val="false"/>
          <w:i w:val="false"/>
          <w:color w:val="000000"/>
          <w:sz w:val="28"/>
        </w:rPr>
        <w:t xml:space="preserve">
      6110 26 Комиссионные доходы за услуги по доверительным </w:t>
      </w:r>
    </w:p>
    <w:p>
      <w:pPr>
        <w:spacing w:after="0"/>
        <w:ind w:left="0"/>
        <w:jc w:val="both"/>
      </w:pPr>
      <w:r>
        <w:rPr>
          <w:rFonts w:ascii="Times New Roman"/>
          <w:b w:val="false"/>
          <w:i w:val="false"/>
          <w:color w:val="000000"/>
          <w:sz w:val="28"/>
        </w:rPr>
        <w:t xml:space="preserve">
      операциям </w:t>
      </w:r>
    </w:p>
    <w:p>
      <w:pPr>
        <w:spacing w:after="0"/>
        <w:ind w:left="0"/>
        <w:jc w:val="both"/>
      </w:pPr>
      <w:r>
        <w:rPr>
          <w:rFonts w:ascii="Times New Roman"/>
          <w:b w:val="false"/>
          <w:i w:val="false"/>
          <w:color w:val="000000"/>
          <w:sz w:val="28"/>
        </w:rPr>
        <w:t xml:space="preserve">
      6110 27 Прочие комиссионные доходы </w:t>
      </w:r>
    </w:p>
    <w:p>
      <w:pPr>
        <w:spacing w:after="0"/>
        <w:ind w:left="0"/>
        <w:jc w:val="both"/>
      </w:pPr>
      <w:r>
        <w:rPr>
          <w:rFonts w:ascii="Times New Roman"/>
          <w:b w:val="false"/>
          <w:i w:val="false"/>
          <w:color w:val="000000"/>
          <w:sz w:val="28"/>
        </w:rPr>
        <w:t xml:space="preserve">
      6110 28 Доходы, связанные с получением вознаграждения по </w:t>
      </w:r>
    </w:p>
    <w:p>
      <w:pPr>
        <w:spacing w:after="0"/>
        <w:ind w:left="0"/>
        <w:jc w:val="both"/>
      </w:pPr>
      <w:r>
        <w:rPr>
          <w:rFonts w:ascii="Times New Roman"/>
          <w:b w:val="false"/>
          <w:i w:val="false"/>
          <w:color w:val="000000"/>
          <w:sz w:val="28"/>
        </w:rPr>
        <w:t xml:space="preserve">
      текущим и корреспондентским счетам </w:t>
      </w:r>
    </w:p>
    <w:p>
      <w:pPr>
        <w:spacing w:after="0"/>
        <w:ind w:left="0"/>
        <w:jc w:val="both"/>
      </w:pPr>
      <w:r>
        <w:rPr>
          <w:rFonts w:ascii="Times New Roman"/>
          <w:b w:val="false"/>
          <w:i w:val="false"/>
          <w:color w:val="000000"/>
          <w:sz w:val="28"/>
        </w:rPr>
        <w:t xml:space="preserve">
      6110 29 Доходы, связанные с получением вознаграждения по </w:t>
      </w:r>
    </w:p>
    <w:p>
      <w:pPr>
        <w:spacing w:after="0"/>
        <w:ind w:left="0"/>
        <w:jc w:val="both"/>
      </w:pPr>
      <w:r>
        <w:rPr>
          <w:rFonts w:ascii="Times New Roman"/>
          <w:b w:val="false"/>
          <w:i w:val="false"/>
          <w:color w:val="000000"/>
          <w:sz w:val="28"/>
        </w:rPr>
        <w:t xml:space="preserve">
      вкладам до востребования </w:t>
      </w:r>
    </w:p>
    <w:p>
      <w:pPr>
        <w:spacing w:after="0"/>
        <w:ind w:left="0"/>
        <w:jc w:val="both"/>
      </w:pPr>
      <w:r>
        <w:rPr>
          <w:rFonts w:ascii="Times New Roman"/>
          <w:b w:val="false"/>
          <w:i w:val="false"/>
          <w:color w:val="000000"/>
          <w:sz w:val="28"/>
        </w:rPr>
        <w:t xml:space="preserve">
      6110 30 Доходы, связанные с получением вознаграждения по </w:t>
      </w:r>
    </w:p>
    <w:p>
      <w:pPr>
        <w:spacing w:after="0"/>
        <w:ind w:left="0"/>
        <w:jc w:val="both"/>
      </w:pPr>
      <w:r>
        <w:rPr>
          <w:rFonts w:ascii="Times New Roman"/>
          <w:b w:val="false"/>
          <w:i w:val="false"/>
          <w:color w:val="000000"/>
          <w:sz w:val="28"/>
        </w:rPr>
        <w:t xml:space="preserve">
      срочным вкладам </w:t>
      </w:r>
    </w:p>
    <w:p>
      <w:pPr>
        <w:spacing w:after="0"/>
        <w:ind w:left="0"/>
        <w:jc w:val="both"/>
      </w:pPr>
      <w:r>
        <w:rPr>
          <w:rFonts w:ascii="Times New Roman"/>
          <w:b w:val="false"/>
          <w:i w:val="false"/>
          <w:color w:val="000000"/>
          <w:sz w:val="28"/>
        </w:rPr>
        <w:t xml:space="preserve">
      6110 31 Доходы, связанные с получением вознаграждения по </w:t>
      </w:r>
    </w:p>
    <w:p>
      <w:pPr>
        <w:spacing w:after="0"/>
        <w:ind w:left="0"/>
        <w:jc w:val="both"/>
      </w:pPr>
      <w:r>
        <w:rPr>
          <w:rFonts w:ascii="Times New Roman"/>
          <w:b w:val="false"/>
          <w:i w:val="false"/>
          <w:color w:val="000000"/>
          <w:sz w:val="28"/>
        </w:rPr>
        <w:t xml:space="preserve">
      условным вкладам </w:t>
      </w:r>
    </w:p>
    <w:p>
      <w:pPr>
        <w:spacing w:after="0"/>
        <w:ind w:left="0"/>
        <w:jc w:val="both"/>
      </w:pPr>
      <w:r>
        <w:rPr>
          <w:rFonts w:ascii="Times New Roman"/>
          <w:b w:val="false"/>
          <w:i w:val="false"/>
          <w:color w:val="000000"/>
          <w:sz w:val="28"/>
        </w:rPr>
        <w:t xml:space="preserve">
      6110 32 Доходы, связанные с получением вознаграждения по займам </w:t>
      </w:r>
    </w:p>
    <w:p>
      <w:pPr>
        <w:spacing w:after="0"/>
        <w:ind w:left="0"/>
        <w:jc w:val="both"/>
      </w:pPr>
      <w:r>
        <w:rPr>
          <w:rFonts w:ascii="Times New Roman"/>
          <w:b w:val="false"/>
          <w:i w:val="false"/>
          <w:color w:val="000000"/>
          <w:sz w:val="28"/>
        </w:rPr>
        <w:t xml:space="preserve">
      6110 33 Доходы, связанные с получением вознаграждения по </w:t>
      </w:r>
    </w:p>
    <w:p>
      <w:pPr>
        <w:spacing w:after="0"/>
        <w:ind w:left="0"/>
        <w:jc w:val="both"/>
      </w:pPr>
      <w:r>
        <w:rPr>
          <w:rFonts w:ascii="Times New Roman"/>
          <w:b w:val="false"/>
          <w:i w:val="false"/>
          <w:color w:val="000000"/>
          <w:sz w:val="28"/>
        </w:rPr>
        <w:t xml:space="preserve">
      факторингу и форфейтингу </w:t>
      </w:r>
    </w:p>
    <w:p>
      <w:pPr>
        <w:spacing w:after="0"/>
        <w:ind w:left="0"/>
        <w:jc w:val="both"/>
      </w:pPr>
      <w:r>
        <w:rPr>
          <w:rFonts w:ascii="Times New Roman"/>
          <w:b w:val="false"/>
          <w:i w:val="false"/>
          <w:color w:val="000000"/>
          <w:sz w:val="28"/>
        </w:rPr>
        <w:t xml:space="preserve">
      6110 34 Прочие доходы, связанные с получением вознаграждения </w:t>
      </w:r>
    </w:p>
    <w:p>
      <w:pPr>
        <w:spacing w:after="0"/>
        <w:ind w:left="0"/>
        <w:jc w:val="both"/>
      </w:pPr>
      <w:r>
        <w:rPr>
          <w:rFonts w:ascii="Times New Roman"/>
          <w:b w:val="false"/>
          <w:i w:val="false"/>
          <w:color w:val="000000"/>
          <w:sz w:val="28"/>
        </w:rPr>
        <w:t>
      6110 35 Доходы, связанные с получением вознаграждения по сберегательным вкладам</w:t>
      </w:r>
    </w:p>
    <w:p>
      <w:pPr>
        <w:spacing w:after="0"/>
        <w:ind w:left="0"/>
        <w:jc w:val="both"/>
      </w:pPr>
      <w:r>
        <w:rPr>
          <w:rFonts w:ascii="Times New Roman"/>
          <w:b w:val="false"/>
          <w:i w:val="false"/>
          <w:color w:val="000000"/>
          <w:sz w:val="28"/>
        </w:rPr>
        <w:t>
      6110 41 Комиссионные доходы страховых брокеров</w:t>
      </w:r>
    </w:p>
    <w:p>
      <w:pPr>
        <w:spacing w:after="0"/>
        <w:ind w:left="0"/>
        <w:jc w:val="both"/>
      </w:pPr>
      <w:r>
        <w:rPr>
          <w:rFonts w:ascii="Times New Roman"/>
          <w:b w:val="false"/>
          <w:i w:val="false"/>
          <w:color w:val="000000"/>
          <w:sz w:val="28"/>
        </w:rPr>
        <w:t xml:space="preserve">
      6110 61 Комиссионные доходы от инвестиционного дохода </w:t>
      </w:r>
    </w:p>
    <w:p>
      <w:pPr>
        <w:spacing w:after="0"/>
        <w:ind w:left="0"/>
        <w:jc w:val="both"/>
      </w:pPr>
      <w:r>
        <w:rPr>
          <w:rFonts w:ascii="Times New Roman"/>
          <w:b w:val="false"/>
          <w:i w:val="false"/>
          <w:color w:val="000000"/>
          <w:sz w:val="28"/>
        </w:rPr>
        <w:t>
      6110 62 Комиссионные доходы от пенсионных активов</w:t>
      </w:r>
    </w:p>
    <w:p>
      <w:pPr>
        <w:spacing w:after="0"/>
        <w:ind w:left="0"/>
        <w:jc w:val="both"/>
      </w:pPr>
      <w:r>
        <w:rPr>
          <w:rFonts w:ascii="Times New Roman"/>
          <w:b w:val="false"/>
          <w:i w:val="false"/>
          <w:color w:val="000000"/>
          <w:sz w:val="28"/>
        </w:rPr>
        <w:t>
      6110 63 Возмещение отрицательного комиссионного вознаграждения</w:t>
      </w:r>
    </w:p>
    <w:p>
      <w:pPr>
        <w:spacing w:after="0"/>
        <w:ind w:left="0"/>
        <w:jc w:val="both"/>
      </w:pPr>
      <w:r>
        <w:rPr>
          <w:rFonts w:ascii="Times New Roman"/>
          <w:b w:val="false"/>
          <w:i w:val="false"/>
          <w:color w:val="000000"/>
          <w:sz w:val="28"/>
        </w:rPr>
        <w:t>
      6110 64 Доходы по активам, находящимся во внешнем управлении</w:t>
      </w:r>
    </w:p>
    <w:p>
      <w:pPr>
        <w:spacing w:after="0"/>
        <w:ind w:left="0"/>
        <w:jc w:val="both"/>
      </w:pPr>
      <w:r>
        <w:rPr>
          <w:rFonts w:ascii="Times New Roman"/>
          <w:b w:val="false"/>
          <w:i w:val="false"/>
          <w:color w:val="000000"/>
          <w:sz w:val="28"/>
        </w:rPr>
        <w:t>
      6110 81 Комиссионные доходы за услуги по брокерской и</w:t>
      </w:r>
    </w:p>
    <w:p>
      <w:pPr>
        <w:spacing w:after="0"/>
        <w:ind w:left="0"/>
        <w:jc w:val="both"/>
      </w:pPr>
      <w:r>
        <w:rPr>
          <w:rFonts w:ascii="Times New Roman"/>
          <w:b w:val="false"/>
          <w:i w:val="false"/>
          <w:color w:val="000000"/>
          <w:sz w:val="28"/>
        </w:rPr>
        <w:t xml:space="preserve">
      дилерской деятельности </w:t>
      </w:r>
    </w:p>
    <w:p>
      <w:pPr>
        <w:spacing w:after="0"/>
        <w:ind w:left="0"/>
        <w:jc w:val="both"/>
      </w:pPr>
      <w:r>
        <w:rPr>
          <w:rFonts w:ascii="Times New Roman"/>
          <w:b w:val="false"/>
          <w:i w:val="false"/>
          <w:color w:val="000000"/>
          <w:sz w:val="28"/>
        </w:rPr>
        <w:t xml:space="preserve">
      6110 82 Комиссионные доходы за услуги иных профессиональных </w:t>
      </w:r>
    </w:p>
    <w:p>
      <w:pPr>
        <w:spacing w:after="0"/>
        <w:ind w:left="0"/>
        <w:jc w:val="both"/>
      </w:pPr>
      <w:r>
        <w:rPr>
          <w:rFonts w:ascii="Times New Roman"/>
          <w:b w:val="false"/>
          <w:i w:val="false"/>
          <w:color w:val="000000"/>
          <w:sz w:val="28"/>
        </w:rPr>
        <w:t xml:space="preserve">
      участников рынка ценных бумаг </w:t>
      </w:r>
    </w:p>
    <w:p>
      <w:pPr>
        <w:spacing w:after="0"/>
        <w:ind w:left="0"/>
        <w:jc w:val="both"/>
      </w:pPr>
      <w:r>
        <w:rPr>
          <w:rFonts w:ascii="Times New Roman"/>
          <w:b w:val="false"/>
          <w:i w:val="false"/>
          <w:color w:val="000000"/>
          <w:sz w:val="28"/>
        </w:rPr>
        <w:t xml:space="preserve">
       6120 Доходы по дивидендам </w:t>
      </w:r>
    </w:p>
    <w:p>
      <w:pPr>
        <w:spacing w:after="0"/>
        <w:ind w:left="0"/>
        <w:jc w:val="both"/>
      </w:pPr>
      <w:r>
        <w:rPr>
          <w:rFonts w:ascii="Times New Roman"/>
          <w:b w:val="false"/>
          <w:i w:val="false"/>
          <w:color w:val="000000"/>
          <w:sz w:val="28"/>
        </w:rPr>
        <w:t xml:space="preserve">
       6130 Доходы от финансовой аренды </w:t>
      </w:r>
    </w:p>
    <w:p>
      <w:pPr>
        <w:spacing w:after="0"/>
        <w:ind w:left="0"/>
        <w:jc w:val="both"/>
      </w:pPr>
      <w:r>
        <w:rPr>
          <w:rFonts w:ascii="Times New Roman"/>
          <w:b w:val="false"/>
          <w:i w:val="false"/>
          <w:color w:val="000000"/>
          <w:sz w:val="28"/>
        </w:rPr>
        <w:t xml:space="preserve">
       6140 Доходы от операций с инвестициями в недвижимость </w:t>
      </w:r>
    </w:p>
    <w:p>
      <w:pPr>
        <w:spacing w:after="0"/>
        <w:ind w:left="0"/>
        <w:jc w:val="both"/>
      </w:pPr>
      <w:r>
        <w:rPr>
          <w:rFonts w:ascii="Times New Roman"/>
          <w:b w:val="false"/>
          <w:i w:val="false"/>
          <w:color w:val="000000"/>
          <w:sz w:val="28"/>
        </w:rPr>
        <w:t xml:space="preserve">
       6150 Доходы от изменения справедливой стоимости финансовых </w:t>
      </w:r>
    </w:p>
    <w:p>
      <w:pPr>
        <w:spacing w:after="0"/>
        <w:ind w:left="0"/>
        <w:jc w:val="both"/>
      </w:pPr>
      <w:r>
        <w:rPr>
          <w:rFonts w:ascii="Times New Roman"/>
          <w:b w:val="false"/>
          <w:i w:val="false"/>
          <w:color w:val="000000"/>
          <w:sz w:val="28"/>
        </w:rPr>
        <w:t xml:space="preserve">
       инструментов </w:t>
      </w:r>
    </w:p>
    <w:p>
      <w:pPr>
        <w:spacing w:after="0"/>
        <w:ind w:left="0"/>
        <w:jc w:val="both"/>
      </w:pPr>
      <w:r>
        <w:rPr>
          <w:rFonts w:ascii="Times New Roman"/>
          <w:b w:val="false"/>
          <w:i w:val="false"/>
          <w:color w:val="000000"/>
          <w:sz w:val="28"/>
        </w:rPr>
        <w:t>
       6150 01 Доходы от изменения стоимости ценных бумаг, учитываемых по справедливой</w:t>
      </w:r>
    </w:p>
    <w:p>
      <w:pPr>
        <w:spacing w:after="0"/>
        <w:ind w:left="0"/>
        <w:jc w:val="both"/>
      </w:pPr>
      <w:r>
        <w:rPr>
          <w:rFonts w:ascii="Times New Roman"/>
          <w:b w:val="false"/>
          <w:i w:val="false"/>
          <w:color w:val="000000"/>
          <w:sz w:val="28"/>
        </w:rPr>
        <w:t>
      стоимости, изменения которой отражаются в составе прибыли или убытка</w:t>
      </w:r>
    </w:p>
    <w:p>
      <w:pPr>
        <w:spacing w:after="0"/>
        <w:ind w:left="0"/>
        <w:jc w:val="both"/>
      </w:pPr>
      <w:r>
        <w:rPr>
          <w:rFonts w:ascii="Times New Roman"/>
          <w:b w:val="false"/>
          <w:i w:val="false"/>
          <w:color w:val="000000"/>
          <w:sz w:val="28"/>
        </w:rPr>
        <w:t>
      6150 03 Доходы по ценным бумагам, учитываемым по справедливой стоимости через</w:t>
      </w:r>
    </w:p>
    <w:p>
      <w:pPr>
        <w:spacing w:after="0"/>
        <w:ind w:left="0"/>
        <w:jc w:val="both"/>
      </w:pPr>
      <w:r>
        <w:rPr>
          <w:rFonts w:ascii="Times New Roman"/>
          <w:b w:val="false"/>
          <w:i w:val="false"/>
          <w:color w:val="000000"/>
          <w:sz w:val="28"/>
        </w:rPr>
        <w:t>
      прочий совокупный доход</w:t>
      </w:r>
    </w:p>
    <w:p>
      <w:pPr>
        <w:spacing w:after="0"/>
        <w:ind w:left="0"/>
        <w:jc w:val="both"/>
      </w:pPr>
      <w:r>
        <w:rPr>
          <w:rFonts w:ascii="Times New Roman"/>
          <w:b w:val="false"/>
          <w:i w:val="false"/>
          <w:color w:val="000000"/>
          <w:sz w:val="28"/>
        </w:rPr>
        <w:t>
       6150 04 Доходы от изменения справедливой стоимости прочих финансовых инструментов</w:t>
      </w:r>
    </w:p>
    <w:p>
      <w:pPr>
        <w:spacing w:after="0"/>
        <w:ind w:left="0"/>
        <w:jc w:val="both"/>
      </w:pPr>
      <w:r>
        <w:rPr>
          <w:rFonts w:ascii="Times New Roman"/>
          <w:b w:val="false"/>
          <w:i w:val="false"/>
          <w:color w:val="000000"/>
          <w:sz w:val="28"/>
        </w:rPr>
        <w:t>
      6150 05 Доходы по финансовым активам, имеющимся в наличии для продажи</w:t>
      </w:r>
    </w:p>
    <w:p>
      <w:pPr>
        <w:spacing w:after="0"/>
        <w:ind w:left="0"/>
        <w:jc w:val="both"/>
      </w:pPr>
      <w:r>
        <w:rPr>
          <w:rFonts w:ascii="Times New Roman"/>
          <w:b w:val="false"/>
          <w:i w:val="false"/>
          <w:color w:val="000000"/>
          <w:sz w:val="28"/>
        </w:rPr>
        <w:t xml:space="preserve">
       6160 Прочие доходы от финансирования </w:t>
      </w:r>
    </w:p>
    <w:p>
      <w:pPr>
        <w:spacing w:after="0"/>
        <w:ind w:left="0"/>
        <w:jc w:val="both"/>
      </w:pPr>
      <w:r>
        <w:rPr>
          <w:rFonts w:ascii="Times New Roman"/>
          <w:b w:val="false"/>
          <w:i w:val="false"/>
          <w:color w:val="000000"/>
          <w:sz w:val="28"/>
        </w:rPr>
        <w:t>
      6170 Доходы по операциям с финансовыми обязательствами</w:t>
      </w:r>
    </w:p>
    <w:p>
      <w:pPr>
        <w:spacing w:after="0"/>
        <w:ind w:left="0"/>
        <w:jc w:val="both"/>
      </w:pPr>
      <w:r>
        <w:rPr>
          <w:rFonts w:ascii="Times New Roman"/>
          <w:b w:val="false"/>
          <w:i w:val="false"/>
          <w:color w:val="000000"/>
          <w:sz w:val="28"/>
        </w:rPr>
        <w:t xml:space="preserve">
       6200 Прочие доходы </w:t>
      </w:r>
    </w:p>
    <w:p>
      <w:pPr>
        <w:spacing w:after="0"/>
        <w:ind w:left="0"/>
        <w:jc w:val="both"/>
      </w:pPr>
      <w:r>
        <w:rPr>
          <w:rFonts w:ascii="Times New Roman"/>
          <w:b w:val="false"/>
          <w:i w:val="false"/>
          <w:color w:val="000000"/>
          <w:sz w:val="28"/>
        </w:rPr>
        <w:t xml:space="preserve">
       6210 Доходы от выбытия активов </w:t>
      </w:r>
    </w:p>
    <w:p>
      <w:pPr>
        <w:spacing w:after="0"/>
        <w:ind w:left="0"/>
        <w:jc w:val="both"/>
      </w:pPr>
      <w:r>
        <w:rPr>
          <w:rFonts w:ascii="Times New Roman"/>
          <w:b w:val="false"/>
          <w:i w:val="false"/>
          <w:color w:val="000000"/>
          <w:sz w:val="28"/>
        </w:rPr>
        <w:t xml:space="preserve">
       6220 Доходы от безвозмездно полученных активов </w:t>
      </w:r>
    </w:p>
    <w:p>
      <w:pPr>
        <w:spacing w:after="0"/>
        <w:ind w:left="0"/>
        <w:jc w:val="both"/>
      </w:pPr>
      <w:r>
        <w:rPr>
          <w:rFonts w:ascii="Times New Roman"/>
          <w:b w:val="false"/>
          <w:i w:val="false"/>
          <w:color w:val="000000"/>
          <w:sz w:val="28"/>
        </w:rPr>
        <w:t xml:space="preserve">
       6230 Доходы от государственных субсидий </w:t>
      </w:r>
    </w:p>
    <w:p>
      <w:pPr>
        <w:spacing w:after="0"/>
        <w:ind w:left="0"/>
        <w:jc w:val="both"/>
      </w:pPr>
      <w:r>
        <w:rPr>
          <w:rFonts w:ascii="Times New Roman"/>
          <w:b w:val="false"/>
          <w:i w:val="false"/>
          <w:color w:val="000000"/>
          <w:sz w:val="28"/>
        </w:rPr>
        <w:t xml:space="preserve">
       6240 Доходы от восстановления убытка от обесценения </w:t>
      </w:r>
    </w:p>
    <w:p>
      <w:pPr>
        <w:spacing w:after="0"/>
        <w:ind w:left="0"/>
        <w:jc w:val="both"/>
      </w:pPr>
      <w:r>
        <w:rPr>
          <w:rFonts w:ascii="Times New Roman"/>
          <w:b w:val="false"/>
          <w:i w:val="false"/>
          <w:color w:val="000000"/>
          <w:sz w:val="28"/>
        </w:rPr>
        <w:t>
      6240 01 Доходы от восстановления (аннулирования) резервов (провизий), созданных по ценным бумагам, учитываемым по справедливой стоимости через прочий совокупный доход и учитываемым по амортизированной стоимости</w:t>
      </w:r>
    </w:p>
    <w:p>
      <w:pPr>
        <w:spacing w:after="0"/>
        <w:ind w:left="0"/>
        <w:jc w:val="both"/>
      </w:pPr>
      <w:r>
        <w:rPr>
          <w:rFonts w:ascii="Times New Roman"/>
          <w:b w:val="false"/>
          <w:i w:val="false"/>
          <w:color w:val="000000"/>
          <w:sz w:val="28"/>
        </w:rPr>
        <w:t xml:space="preserve">
       6240 02 Доходы от восстановления (аннулирования) резервов </w:t>
      </w:r>
    </w:p>
    <w:p>
      <w:pPr>
        <w:spacing w:after="0"/>
        <w:ind w:left="0"/>
        <w:jc w:val="both"/>
      </w:pPr>
      <w:r>
        <w:rPr>
          <w:rFonts w:ascii="Times New Roman"/>
          <w:b w:val="false"/>
          <w:i w:val="false"/>
          <w:color w:val="000000"/>
          <w:sz w:val="28"/>
        </w:rPr>
        <w:t xml:space="preserve">
       (провизий), созданных по вкладам, размещенным в банках </w:t>
      </w:r>
    </w:p>
    <w:p>
      <w:pPr>
        <w:spacing w:after="0"/>
        <w:ind w:left="0"/>
        <w:jc w:val="both"/>
      </w:pPr>
      <w:r>
        <w:rPr>
          <w:rFonts w:ascii="Times New Roman"/>
          <w:b w:val="false"/>
          <w:i w:val="false"/>
          <w:color w:val="000000"/>
          <w:sz w:val="28"/>
        </w:rPr>
        <w:t xml:space="preserve">
       второго уровня и организациях, осуществляющих отдельные </w:t>
      </w:r>
    </w:p>
    <w:p>
      <w:pPr>
        <w:spacing w:after="0"/>
        <w:ind w:left="0"/>
        <w:jc w:val="both"/>
      </w:pPr>
      <w:r>
        <w:rPr>
          <w:rFonts w:ascii="Times New Roman"/>
          <w:b w:val="false"/>
          <w:i w:val="false"/>
          <w:color w:val="000000"/>
          <w:sz w:val="28"/>
        </w:rPr>
        <w:t xml:space="preserve">
       виды банковских операций </w:t>
      </w:r>
    </w:p>
    <w:p>
      <w:pPr>
        <w:spacing w:after="0"/>
        <w:ind w:left="0"/>
        <w:jc w:val="both"/>
      </w:pPr>
      <w:r>
        <w:rPr>
          <w:rFonts w:ascii="Times New Roman"/>
          <w:b w:val="false"/>
          <w:i w:val="false"/>
          <w:color w:val="000000"/>
          <w:sz w:val="28"/>
        </w:rPr>
        <w:t xml:space="preserve">
       6240 03 Доходы от восстановления (аннулирования) резервов </w:t>
      </w:r>
    </w:p>
    <w:p>
      <w:pPr>
        <w:spacing w:after="0"/>
        <w:ind w:left="0"/>
        <w:jc w:val="both"/>
      </w:pPr>
      <w:r>
        <w:rPr>
          <w:rFonts w:ascii="Times New Roman"/>
          <w:b w:val="false"/>
          <w:i w:val="false"/>
          <w:color w:val="000000"/>
          <w:sz w:val="28"/>
        </w:rPr>
        <w:t xml:space="preserve">
       (провизий), созданных по прочей дебиторской </w:t>
      </w:r>
    </w:p>
    <w:p>
      <w:pPr>
        <w:spacing w:after="0"/>
        <w:ind w:left="0"/>
        <w:jc w:val="both"/>
      </w:pPr>
      <w:r>
        <w:rPr>
          <w:rFonts w:ascii="Times New Roman"/>
          <w:b w:val="false"/>
          <w:i w:val="false"/>
          <w:color w:val="000000"/>
          <w:sz w:val="28"/>
        </w:rPr>
        <w:t xml:space="preserve">
       задолженности </w:t>
      </w:r>
    </w:p>
    <w:p>
      <w:pPr>
        <w:spacing w:after="0"/>
        <w:ind w:left="0"/>
        <w:jc w:val="both"/>
      </w:pPr>
      <w:r>
        <w:rPr>
          <w:rFonts w:ascii="Times New Roman"/>
          <w:b w:val="false"/>
          <w:i w:val="false"/>
          <w:color w:val="000000"/>
          <w:sz w:val="28"/>
        </w:rPr>
        <w:t xml:space="preserve">
       6240 21 Доходы от восстановления (аннулирования) резервов </w:t>
      </w:r>
    </w:p>
    <w:p>
      <w:pPr>
        <w:spacing w:after="0"/>
        <w:ind w:left="0"/>
        <w:jc w:val="both"/>
      </w:pPr>
      <w:r>
        <w:rPr>
          <w:rFonts w:ascii="Times New Roman"/>
          <w:b w:val="false"/>
          <w:i w:val="false"/>
          <w:color w:val="000000"/>
          <w:sz w:val="28"/>
        </w:rPr>
        <w:t xml:space="preserve">
       (провизий), созданных по займам, предоставленным </w:t>
      </w:r>
    </w:p>
    <w:p>
      <w:pPr>
        <w:spacing w:after="0"/>
        <w:ind w:left="0"/>
        <w:jc w:val="both"/>
      </w:pPr>
      <w:r>
        <w:rPr>
          <w:rFonts w:ascii="Times New Roman"/>
          <w:b w:val="false"/>
          <w:i w:val="false"/>
          <w:color w:val="000000"/>
          <w:sz w:val="28"/>
        </w:rPr>
        <w:t xml:space="preserve">
       клиентам </w:t>
      </w:r>
    </w:p>
    <w:p>
      <w:pPr>
        <w:spacing w:after="0"/>
        <w:ind w:left="0"/>
        <w:jc w:val="both"/>
      </w:pPr>
      <w:r>
        <w:rPr>
          <w:rFonts w:ascii="Times New Roman"/>
          <w:b w:val="false"/>
          <w:i w:val="false"/>
          <w:color w:val="000000"/>
          <w:sz w:val="28"/>
        </w:rPr>
        <w:t xml:space="preserve">
       6240 22 Доходы от восстановления (аннулирования) резервов </w:t>
      </w:r>
    </w:p>
    <w:p>
      <w:pPr>
        <w:spacing w:after="0"/>
        <w:ind w:left="0"/>
        <w:jc w:val="both"/>
      </w:pPr>
      <w:r>
        <w:rPr>
          <w:rFonts w:ascii="Times New Roman"/>
          <w:b w:val="false"/>
          <w:i w:val="false"/>
          <w:color w:val="000000"/>
          <w:sz w:val="28"/>
        </w:rPr>
        <w:t xml:space="preserve">
       (провизий), созданных по финансовой аренде, </w:t>
      </w:r>
    </w:p>
    <w:p>
      <w:pPr>
        <w:spacing w:after="0"/>
        <w:ind w:left="0"/>
        <w:jc w:val="both"/>
      </w:pPr>
      <w:r>
        <w:rPr>
          <w:rFonts w:ascii="Times New Roman"/>
          <w:b w:val="false"/>
          <w:i w:val="false"/>
          <w:color w:val="000000"/>
          <w:sz w:val="28"/>
        </w:rPr>
        <w:t xml:space="preserve">
       предоставленной клиентам </w:t>
      </w:r>
    </w:p>
    <w:p>
      <w:pPr>
        <w:spacing w:after="0"/>
        <w:ind w:left="0"/>
        <w:jc w:val="both"/>
      </w:pPr>
      <w:r>
        <w:rPr>
          <w:rFonts w:ascii="Times New Roman"/>
          <w:b w:val="false"/>
          <w:i w:val="false"/>
          <w:color w:val="000000"/>
          <w:sz w:val="28"/>
        </w:rPr>
        <w:t xml:space="preserve">
       6240 23 Доходы от восстановления (аннулирования) резервов </w:t>
      </w:r>
    </w:p>
    <w:p>
      <w:pPr>
        <w:spacing w:after="0"/>
        <w:ind w:left="0"/>
        <w:jc w:val="both"/>
      </w:pPr>
      <w:r>
        <w:rPr>
          <w:rFonts w:ascii="Times New Roman"/>
          <w:b w:val="false"/>
          <w:i w:val="false"/>
          <w:color w:val="000000"/>
          <w:sz w:val="28"/>
        </w:rPr>
        <w:t xml:space="preserve">
       (провизий), созданных по условным обязательствам </w:t>
      </w:r>
    </w:p>
    <w:p>
      <w:pPr>
        <w:spacing w:after="0"/>
        <w:ind w:left="0"/>
        <w:jc w:val="both"/>
      </w:pPr>
      <w:r>
        <w:rPr>
          <w:rFonts w:ascii="Times New Roman"/>
          <w:b w:val="false"/>
          <w:i w:val="false"/>
          <w:color w:val="000000"/>
          <w:sz w:val="28"/>
        </w:rPr>
        <w:t xml:space="preserve">
       6240 24 Доходы от восстановления (аннулирования) резервов </w:t>
      </w:r>
    </w:p>
    <w:p>
      <w:pPr>
        <w:spacing w:after="0"/>
        <w:ind w:left="0"/>
        <w:jc w:val="both"/>
      </w:pPr>
      <w:r>
        <w:rPr>
          <w:rFonts w:ascii="Times New Roman"/>
          <w:b w:val="false"/>
          <w:i w:val="false"/>
          <w:color w:val="000000"/>
          <w:sz w:val="28"/>
        </w:rPr>
        <w:t xml:space="preserve">
       (провизий), созданных по прочей дебиторской </w:t>
      </w:r>
    </w:p>
    <w:p>
      <w:pPr>
        <w:spacing w:after="0"/>
        <w:ind w:left="0"/>
        <w:jc w:val="both"/>
      </w:pPr>
      <w:r>
        <w:rPr>
          <w:rFonts w:ascii="Times New Roman"/>
          <w:b w:val="false"/>
          <w:i w:val="false"/>
          <w:color w:val="000000"/>
          <w:sz w:val="28"/>
        </w:rPr>
        <w:t>
       задолженности по банковской деятельности</w:t>
      </w:r>
    </w:p>
    <w:p>
      <w:pPr>
        <w:spacing w:after="0"/>
        <w:ind w:left="0"/>
        <w:jc w:val="both"/>
      </w:pPr>
      <w:r>
        <w:rPr>
          <w:rFonts w:ascii="Times New Roman"/>
          <w:b w:val="false"/>
          <w:i w:val="false"/>
          <w:color w:val="000000"/>
          <w:sz w:val="28"/>
        </w:rPr>
        <w:t>
      6240 25 Доходы от восстановления (аннулирования) резервов (провизий), созданных по текущим счетам, размещенным в банках второго уровня и организациях, осуществляющих отдельные виды банковских операций</w:t>
      </w:r>
    </w:p>
    <w:p>
      <w:pPr>
        <w:spacing w:after="0"/>
        <w:ind w:left="0"/>
        <w:jc w:val="both"/>
      </w:pPr>
      <w:r>
        <w:rPr>
          <w:rFonts w:ascii="Times New Roman"/>
          <w:b w:val="false"/>
          <w:i w:val="false"/>
          <w:color w:val="000000"/>
          <w:sz w:val="28"/>
        </w:rPr>
        <w:t>
      6240 26 Доходы от восстановления (аннулирования) резервов (провизий), созданных по финансовым активам, имеющимся в наличии для продажи</w:t>
      </w:r>
    </w:p>
    <w:p>
      <w:pPr>
        <w:spacing w:after="0"/>
        <w:ind w:left="0"/>
        <w:jc w:val="both"/>
      </w:pPr>
      <w:r>
        <w:rPr>
          <w:rFonts w:ascii="Times New Roman"/>
          <w:b w:val="false"/>
          <w:i w:val="false"/>
          <w:color w:val="000000"/>
          <w:sz w:val="28"/>
        </w:rPr>
        <w:t>
      6240 62 Доходы от восстановления (аннулирования) резервов (провизий), созданных по ценным бумагам, оцениваемым по амортизированной стоимости</w:t>
      </w:r>
    </w:p>
    <w:p>
      <w:pPr>
        <w:spacing w:after="0"/>
        <w:ind w:left="0"/>
        <w:jc w:val="both"/>
      </w:pPr>
      <w:r>
        <w:rPr>
          <w:rFonts w:ascii="Times New Roman"/>
          <w:b w:val="false"/>
          <w:i w:val="false"/>
          <w:color w:val="000000"/>
          <w:sz w:val="28"/>
        </w:rPr>
        <w:t>
      6240 63 Доходы по возмещению отрицательной разницы между показателем номинальной доходности и минимальным значением доходности</w:t>
      </w:r>
    </w:p>
    <w:p>
      <w:pPr>
        <w:spacing w:after="0"/>
        <w:ind w:left="0"/>
        <w:jc w:val="both"/>
      </w:pPr>
      <w:r>
        <w:rPr>
          <w:rFonts w:ascii="Times New Roman"/>
          <w:b w:val="false"/>
          <w:i w:val="false"/>
          <w:color w:val="000000"/>
          <w:sz w:val="28"/>
        </w:rPr>
        <w:t xml:space="preserve">
       6250 Доходы от курсовой разницы </w:t>
      </w:r>
    </w:p>
    <w:p>
      <w:pPr>
        <w:spacing w:after="0"/>
        <w:ind w:left="0"/>
        <w:jc w:val="both"/>
      </w:pPr>
      <w:r>
        <w:rPr>
          <w:rFonts w:ascii="Times New Roman"/>
          <w:b w:val="false"/>
          <w:i w:val="false"/>
          <w:color w:val="000000"/>
          <w:sz w:val="28"/>
        </w:rPr>
        <w:t>
       6250 02 Доходы от переоценки иностранной валюты</w:t>
      </w:r>
    </w:p>
    <w:p>
      <w:pPr>
        <w:spacing w:after="0"/>
        <w:ind w:left="0"/>
        <w:jc w:val="both"/>
      </w:pPr>
      <w:r>
        <w:rPr>
          <w:rFonts w:ascii="Times New Roman"/>
          <w:b w:val="false"/>
          <w:i w:val="false"/>
          <w:color w:val="000000"/>
          <w:sz w:val="28"/>
        </w:rPr>
        <w:t xml:space="preserve">
       6260 Доходы от операционной аренды </w:t>
      </w:r>
    </w:p>
    <w:p>
      <w:pPr>
        <w:spacing w:after="0"/>
        <w:ind w:left="0"/>
        <w:jc w:val="both"/>
      </w:pPr>
      <w:r>
        <w:rPr>
          <w:rFonts w:ascii="Times New Roman"/>
          <w:b w:val="false"/>
          <w:i w:val="false"/>
          <w:color w:val="000000"/>
          <w:sz w:val="28"/>
        </w:rPr>
        <w:t xml:space="preserve">
       6270 Доходы от изменения справедливой стоимости </w:t>
      </w:r>
    </w:p>
    <w:p>
      <w:pPr>
        <w:spacing w:after="0"/>
        <w:ind w:left="0"/>
        <w:jc w:val="both"/>
      </w:pPr>
      <w:r>
        <w:rPr>
          <w:rFonts w:ascii="Times New Roman"/>
          <w:b w:val="false"/>
          <w:i w:val="false"/>
          <w:color w:val="000000"/>
          <w:sz w:val="28"/>
        </w:rPr>
        <w:t xml:space="preserve">
       биологических активов </w:t>
      </w:r>
    </w:p>
    <w:p>
      <w:pPr>
        <w:spacing w:after="0"/>
        <w:ind w:left="0"/>
        <w:jc w:val="both"/>
      </w:pPr>
      <w:r>
        <w:rPr>
          <w:rFonts w:ascii="Times New Roman"/>
          <w:b w:val="false"/>
          <w:i w:val="false"/>
          <w:color w:val="000000"/>
          <w:sz w:val="28"/>
        </w:rPr>
        <w:t xml:space="preserve">
       6280 Прочие доходы </w:t>
      </w:r>
    </w:p>
    <w:p>
      <w:pPr>
        <w:spacing w:after="0"/>
        <w:ind w:left="0"/>
        <w:jc w:val="both"/>
      </w:pPr>
      <w:r>
        <w:rPr>
          <w:rFonts w:ascii="Times New Roman"/>
          <w:b w:val="false"/>
          <w:i w:val="false"/>
          <w:color w:val="000000"/>
          <w:sz w:val="28"/>
        </w:rPr>
        <w:t>
      6280 01 Доходы от продажи аффинированных драгоценных металлов</w:t>
      </w:r>
    </w:p>
    <w:p>
      <w:pPr>
        <w:spacing w:after="0"/>
        <w:ind w:left="0"/>
        <w:jc w:val="both"/>
      </w:pPr>
      <w:r>
        <w:rPr>
          <w:rFonts w:ascii="Times New Roman"/>
          <w:b w:val="false"/>
          <w:i w:val="false"/>
          <w:color w:val="000000"/>
          <w:sz w:val="28"/>
        </w:rPr>
        <w:t xml:space="preserve">
      6280 02 Доход от покупки-продажи иностранной валюты </w:t>
      </w:r>
    </w:p>
    <w:p>
      <w:pPr>
        <w:spacing w:after="0"/>
        <w:ind w:left="0"/>
        <w:jc w:val="both"/>
      </w:pPr>
      <w:r>
        <w:rPr>
          <w:rFonts w:ascii="Times New Roman"/>
          <w:b w:val="false"/>
          <w:i w:val="false"/>
          <w:color w:val="000000"/>
          <w:sz w:val="28"/>
        </w:rPr>
        <w:t>
      6280 05 Доходы от переоценки аффинированных драгоценных металлов</w:t>
      </w:r>
    </w:p>
    <w:p>
      <w:pPr>
        <w:spacing w:after="0"/>
        <w:ind w:left="0"/>
        <w:jc w:val="both"/>
      </w:pPr>
      <w:r>
        <w:rPr>
          <w:rFonts w:ascii="Times New Roman"/>
          <w:b w:val="false"/>
          <w:i w:val="false"/>
          <w:color w:val="000000"/>
          <w:sz w:val="28"/>
        </w:rPr>
        <w:t>
      6280 06 Доходы от прочей переоценки</w:t>
      </w:r>
    </w:p>
    <w:p>
      <w:pPr>
        <w:spacing w:after="0"/>
        <w:ind w:left="0"/>
        <w:jc w:val="both"/>
      </w:pPr>
      <w:r>
        <w:rPr>
          <w:rFonts w:ascii="Times New Roman"/>
          <w:b w:val="false"/>
          <w:i w:val="false"/>
          <w:color w:val="000000"/>
          <w:sz w:val="28"/>
        </w:rPr>
        <w:t xml:space="preserve">
      6280 07 Прочие доходы </w:t>
      </w:r>
    </w:p>
    <w:p>
      <w:pPr>
        <w:spacing w:after="0"/>
        <w:ind w:left="0"/>
        <w:jc w:val="both"/>
      </w:pPr>
      <w:r>
        <w:rPr>
          <w:rFonts w:ascii="Times New Roman"/>
          <w:b w:val="false"/>
          <w:i w:val="false"/>
          <w:color w:val="000000"/>
          <w:sz w:val="28"/>
        </w:rPr>
        <w:t xml:space="preserve">
      6280 08 Неустойка (штраф, пеня) </w:t>
      </w:r>
    </w:p>
    <w:p>
      <w:pPr>
        <w:spacing w:after="0"/>
        <w:ind w:left="0"/>
        <w:jc w:val="both"/>
      </w:pPr>
      <w:r>
        <w:rPr>
          <w:rFonts w:ascii="Times New Roman"/>
          <w:b w:val="false"/>
          <w:i w:val="false"/>
          <w:color w:val="000000"/>
          <w:sz w:val="28"/>
        </w:rPr>
        <w:t xml:space="preserve">
      6280 09 Доходы от покупки-продажи ценных бумаг </w:t>
      </w:r>
    </w:p>
    <w:p>
      <w:pPr>
        <w:spacing w:after="0"/>
        <w:ind w:left="0"/>
        <w:jc w:val="both"/>
      </w:pPr>
      <w:r>
        <w:rPr>
          <w:rFonts w:ascii="Times New Roman"/>
          <w:b w:val="false"/>
          <w:i w:val="false"/>
          <w:color w:val="000000"/>
          <w:sz w:val="28"/>
        </w:rPr>
        <w:t>
      6280 41 Прочие доходы от брокерской деятельности</w:t>
      </w:r>
    </w:p>
    <w:p>
      <w:pPr>
        <w:spacing w:after="0"/>
        <w:ind w:left="0"/>
        <w:jc w:val="both"/>
      </w:pPr>
      <w:r>
        <w:rPr>
          <w:rFonts w:ascii="Times New Roman"/>
          <w:b w:val="false"/>
          <w:i w:val="false"/>
          <w:color w:val="000000"/>
          <w:sz w:val="28"/>
        </w:rPr>
        <w:t xml:space="preserve">
      6280 81 Доходы от биржевых сборов </w:t>
      </w:r>
    </w:p>
    <w:p>
      <w:pPr>
        <w:spacing w:after="0"/>
        <w:ind w:left="0"/>
        <w:jc w:val="both"/>
      </w:pPr>
      <w:r>
        <w:rPr>
          <w:rFonts w:ascii="Times New Roman"/>
          <w:b w:val="false"/>
          <w:i w:val="false"/>
          <w:color w:val="000000"/>
          <w:sz w:val="28"/>
        </w:rPr>
        <w:t xml:space="preserve">
      6290 Доходы по сделкам с производными финансовыми </w:t>
      </w:r>
    </w:p>
    <w:p>
      <w:pPr>
        <w:spacing w:after="0"/>
        <w:ind w:left="0"/>
        <w:jc w:val="both"/>
      </w:pPr>
      <w:r>
        <w:rPr>
          <w:rFonts w:ascii="Times New Roman"/>
          <w:b w:val="false"/>
          <w:i w:val="false"/>
          <w:color w:val="000000"/>
          <w:sz w:val="28"/>
        </w:rPr>
        <w:t xml:space="preserve">
      инструментами </w:t>
      </w:r>
    </w:p>
    <w:p>
      <w:pPr>
        <w:spacing w:after="0"/>
        <w:ind w:left="0"/>
        <w:jc w:val="both"/>
      </w:pPr>
      <w:r>
        <w:rPr>
          <w:rFonts w:ascii="Times New Roman"/>
          <w:b w:val="false"/>
          <w:i w:val="false"/>
          <w:color w:val="000000"/>
          <w:sz w:val="28"/>
        </w:rPr>
        <w:t xml:space="preserve">
      6290 09 Доходы по сделкам фьючерс </w:t>
      </w:r>
    </w:p>
    <w:p>
      <w:pPr>
        <w:spacing w:after="0"/>
        <w:ind w:left="0"/>
        <w:jc w:val="both"/>
      </w:pPr>
      <w:r>
        <w:rPr>
          <w:rFonts w:ascii="Times New Roman"/>
          <w:b w:val="false"/>
          <w:i w:val="false"/>
          <w:color w:val="000000"/>
          <w:sz w:val="28"/>
        </w:rPr>
        <w:t xml:space="preserve">
       6290 10 Доходы по сделкам форвард </w:t>
      </w:r>
    </w:p>
    <w:p>
      <w:pPr>
        <w:spacing w:after="0"/>
        <w:ind w:left="0"/>
        <w:jc w:val="both"/>
      </w:pPr>
      <w:r>
        <w:rPr>
          <w:rFonts w:ascii="Times New Roman"/>
          <w:b w:val="false"/>
          <w:i w:val="false"/>
          <w:color w:val="000000"/>
          <w:sz w:val="28"/>
        </w:rPr>
        <w:t xml:space="preserve">
       6290 11 Доходы по сделкам опцион </w:t>
      </w:r>
    </w:p>
    <w:p>
      <w:pPr>
        <w:spacing w:after="0"/>
        <w:ind w:left="0"/>
        <w:jc w:val="both"/>
      </w:pPr>
      <w:r>
        <w:rPr>
          <w:rFonts w:ascii="Times New Roman"/>
          <w:b w:val="false"/>
          <w:i w:val="false"/>
          <w:color w:val="000000"/>
          <w:sz w:val="28"/>
        </w:rPr>
        <w:t xml:space="preserve">
       6290 13 Доходы по сделкам своп </w:t>
      </w:r>
    </w:p>
    <w:p>
      <w:pPr>
        <w:spacing w:after="0"/>
        <w:ind w:left="0"/>
        <w:jc w:val="both"/>
      </w:pPr>
      <w:r>
        <w:rPr>
          <w:rFonts w:ascii="Times New Roman"/>
          <w:b w:val="false"/>
          <w:i w:val="false"/>
          <w:color w:val="000000"/>
          <w:sz w:val="28"/>
        </w:rPr>
        <w:t xml:space="preserve">
       6290 14 Доходы по сделкам с прочими производными финансовыми </w:t>
      </w:r>
    </w:p>
    <w:p>
      <w:pPr>
        <w:spacing w:after="0"/>
        <w:ind w:left="0"/>
        <w:jc w:val="both"/>
      </w:pPr>
      <w:r>
        <w:rPr>
          <w:rFonts w:ascii="Times New Roman"/>
          <w:b w:val="false"/>
          <w:i w:val="false"/>
          <w:color w:val="000000"/>
          <w:sz w:val="28"/>
        </w:rPr>
        <w:t xml:space="preserve">
       инструментами </w:t>
      </w:r>
    </w:p>
    <w:p>
      <w:pPr>
        <w:spacing w:after="0"/>
        <w:ind w:left="0"/>
        <w:jc w:val="both"/>
      </w:pPr>
      <w:r>
        <w:rPr>
          <w:rFonts w:ascii="Times New Roman"/>
          <w:b w:val="false"/>
          <w:i w:val="false"/>
          <w:color w:val="000000"/>
          <w:sz w:val="28"/>
        </w:rPr>
        <w:t xml:space="preserve">
       6300 Доходы, связанные с прекращаемой деятельностью </w:t>
      </w:r>
    </w:p>
    <w:p>
      <w:pPr>
        <w:spacing w:after="0"/>
        <w:ind w:left="0"/>
        <w:jc w:val="both"/>
      </w:pPr>
      <w:r>
        <w:rPr>
          <w:rFonts w:ascii="Times New Roman"/>
          <w:b w:val="false"/>
          <w:i w:val="false"/>
          <w:color w:val="000000"/>
          <w:sz w:val="28"/>
        </w:rPr>
        <w:t xml:space="preserve">
       6310 Доходы, связанные с прекращаемой деятельностью </w:t>
      </w:r>
    </w:p>
    <w:p>
      <w:pPr>
        <w:spacing w:after="0"/>
        <w:ind w:left="0"/>
        <w:jc w:val="both"/>
      </w:pPr>
      <w:r>
        <w:rPr>
          <w:rFonts w:ascii="Times New Roman"/>
          <w:b w:val="false"/>
          <w:i w:val="false"/>
          <w:color w:val="000000"/>
          <w:sz w:val="28"/>
        </w:rPr>
        <w:t xml:space="preserve">
       6400 Доля прибыли организаций, учитываемых по методу </w:t>
      </w:r>
    </w:p>
    <w:p>
      <w:pPr>
        <w:spacing w:after="0"/>
        <w:ind w:left="0"/>
        <w:jc w:val="both"/>
      </w:pPr>
      <w:r>
        <w:rPr>
          <w:rFonts w:ascii="Times New Roman"/>
          <w:b w:val="false"/>
          <w:i w:val="false"/>
          <w:color w:val="000000"/>
          <w:sz w:val="28"/>
        </w:rPr>
        <w:t xml:space="preserve">
       долевого участия </w:t>
      </w:r>
    </w:p>
    <w:p>
      <w:pPr>
        <w:spacing w:after="0"/>
        <w:ind w:left="0"/>
        <w:jc w:val="both"/>
      </w:pPr>
      <w:r>
        <w:rPr>
          <w:rFonts w:ascii="Times New Roman"/>
          <w:b w:val="false"/>
          <w:i w:val="false"/>
          <w:color w:val="000000"/>
          <w:sz w:val="28"/>
        </w:rPr>
        <w:t xml:space="preserve">
       6410 Доля прибыли ассоциированных организаций </w:t>
      </w:r>
    </w:p>
    <w:p>
      <w:pPr>
        <w:spacing w:after="0"/>
        <w:ind w:left="0"/>
        <w:jc w:val="both"/>
      </w:pPr>
      <w:r>
        <w:rPr>
          <w:rFonts w:ascii="Times New Roman"/>
          <w:b w:val="false"/>
          <w:i w:val="false"/>
          <w:color w:val="000000"/>
          <w:sz w:val="28"/>
        </w:rPr>
        <w:t xml:space="preserve">
       6420 Доля прибыли совместных организаций </w:t>
      </w:r>
    </w:p>
    <w:bookmarkStart w:name="z35" w:id="35"/>
    <w:p>
      <w:pPr>
        <w:spacing w:after="0"/>
        <w:ind w:left="0"/>
        <w:jc w:val="both"/>
      </w:pPr>
      <w:r>
        <w:rPr>
          <w:rFonts w:ascii="Times New Roman"/>
          <w:b w:val="false"/>
          <w:i w:val="false"/>
          <w:color w:val="000000"/>
          <w:sz w:val="28"/>
        </w:rPr>
        <w:t xml:space="preserve">
      </w:t>
      </w:r>
      <w:r>
        <w:rPr>
          <w:rFonts w:ascii="Times New Roman"/>
          <w:b/>
          <w:i w:val="false"/>
          <w:color w:val="000000"/>
          <w:sz w:val="28"/>
        </w:rPr>
        <w:t>Параграф 7. Расходы</w:t>
      </w:r>
    </w:p>
    <w:bookmarkEnd w:id="3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параграфа 7 в редакции постановления Правления Национального Банка РК от 27.05.2013 </w:t>
      </w:r>
      <w:r>
        <w:rPr>
          <w:rFonts w:ascii="Times New Roman"/>
          <w:b w:val="false"/>
          <w:i w:val="false"/>
          <w:color w:val="000000"/>
          <w:sz w:val="28"/>
        </w:rPr>
        <w:t>№ 131</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Параграф 7 с изменениями, внесенными постановлениями Правления Национального Банка РК от 20.03.2009 </w:t>
      </w:r>
      <w:r>
        <w:rPr>
          <w:rFonts w:ascii="Times New Roman"/>
          <w:b w:val="false"/>
          <w:i w:val="false"/>
          <w:color w:val="000000"/>
          <w:sz w:val="28"/>
        </w:rPr>
        <w:t>N 24</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3</w:t>
      </w:r>
      <w:r>
        <w:rPr>
          <w:rFonts w:ascii="Times New Roman"/>
          <w:b w:val="false"/>
          <w:i w:val="false"/>
          <w:color w:val="ff0000"/>
          <w:sz w:val="28"/>
        </w:rPr>
        <w:t xml:space="preserve">); от 29.03.2010 </w:t>
      </w:r>
      <w:r>
        <w:rPr>
          <w:rFonts w:ascii="Times New Roman"/>
          <w:b w:val="false"/>
          <w:i w:val="false"/>
          <w:color w:val="ff0000"/>
          <w:sz w:val="28"/>
        </w:rPr>
        <w:t>№ 18</w:t>
      </w:r>
      <w:r>
        <w:rPr>
          <w:rFonts w:ascii="Times New Roman"/>
          <w:b w:val="false"/>
          <w:i w:val="false"/>
          <w:color w:val="ff0000"/>
          <w:sz w:val="28"/>
        </w:rPr>
        <w:t xml:space="preserve"> (вводятся в действие с 04.08.2010); от 01.07.2011 </w:t>
      </w:r>
      <w:r>
        <w:rPr>
          <w:rFonts w:ascii="Times New Roman"/>
          <w:b w:val="false"/>
          <w:i w:val="false"/>
          <w:color w:val="000000"/>
          <w:sz w:val="28"/>
        </w:rPr>
        <w:t>№ 67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27.05.2013 </w:t>
      </w:r>
      <w:r>
        <w:rPr>
          <w:rFonts w:ascii="Times New Roman"/>
          <w:b w:val="false"/>
          <w:i w:val="false"/>
          <w:color w:val="000000"/>
          <w:sz w:val="28"/>
        </w:rPr>
        <w:t>№ 131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26.07.2013 </w:t>
      </w:r>
      <w:r>
        <w:rPr>
          <w:rFonts w:ascii="Times New Roman"/>
          <w:b w:val="false"/>
          <w:i w:val="false"/>
          <w:color w:val="000000"/>
          <w:sz w:val="28"/>
        </w:rPr>
        <w:t>№ 194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17.07.2015 </w:t>
      </w:r>
      <w:r>
        <w:rPr>
          <w:rFonts w:ascii="Times New Roman"/>
          <w:b w:val="false"/>
          <w:i w:val="false"/>
          <w:color w:val="000000"/>
          <w:sz w:val="28"/>
        </w:rPr>
        <w:t>№ 131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22.12.2017 </w:t>
      </w:r>
      <w:r>
        <w:rPr>
          <w:rFonts w:ascii="Times New Roman"/>
          <w:b w:val="false"/>
          <w:i w:val="false"/>
          <w:color w:val="000000"/>
          <w:sz w:val="28"/>
        </w:rPr>
        <w:t>№ 251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27.08.2018 </w:t>
      </w:r>
      <w:r>
        <w:rPr>
          <w:rFonts w:ascii="Times New Roman"/>
          <w:b w:val="false"/>
          <w:i w:val="false"/>
          <w:color w:val="000000"/>
          <w:sz w:val="28"/>
        </w:rPr>
        <w:t>№ 184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14.10.2019 </w:t>
      </w:r>
      <w:r>
        <w:rPr>
          <w:rFonts w:ascii="Times New Roman"/>
          <w:b w:val="false"/>
          <w:i w:val="false"/>
          <w:color w:val="000000"/>
          <w:sz w:val="28"/>
        </w:rPr>
        <w:t>№ 171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15.03.2021 </w:t>
      </w:r>
      <w:r>
        <w:rPr>
          <w:rFonts w:ascii="Times New Roman"/>
          <w:b w:val="false"/>
          <w:i w:val="false"/>
          <w:color w:val="000000"/>
          <w:sz w:val="28"/>
        </w:rPr>
        <w:t>№ 2</w:t>
      </w:r>
      <w:r>
        <w:rPr>
          <w:rFonts w:ascii="Times New Roman"/>
          <w:b w:val="false"/>
          <w:i w:val="false"/>
          <w:color w:val="000000"/>
          <w:sz w:val="28"/>
        </w:rPr>
        <w:t>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22.11.2021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21.11.2022 </w:t>
      </w:r>
      <w:r>
        <w:rPr>
          <w:rFonts w:ascii="Times New Roman"/>
          <w:b w:val="false"/>
          <w:i w:val="false"/>
          <w:color w:val="000000"/>
          <w:sz w:val="28"/>
        </w:rPr>
        <w:t>№ 97</w:t>
      </w:r>
      <w:r>
        <w:rPr>
          <w:rFonts w:ascii="Times New Roman"/>
          <w:b w:val="false"/>
          <w:i w:val="false"/>
          <w:color w:val="ff0000"/>
          <w:sz w:val="28"/>
        </w:rPr>
        <w:t xml:space="preserve"> (вводится в действие с 01.01.2023); от 19.12.2022 </w:t>
      </w:r>
      <w:r>
        <w:rPr>
          <w:rFonts w:ascii="Times New Roman"/>
          <w:b w:val="false"/>
          <w:i w:val="false"/>
          <w:color w:val="000000"/>
          <w:sz w:val="28"/>
        </w:rPr>
        <w:t>№ 122</w:t>
      </w:r>
      <w:r>
        <w:rPr>
          <w:rFonts w:ascii="Times New Roman"/>
          <w:b w:val="false"/>
          <w:i w:val="false"/>
          <w:color w:val="ff0000"/>
          <w:sz w:val="28"/>
        </w:rPr>
        <w:t xml:space="preserve"> (вводится в действие c 01.01.2023); от 27.11.2023 </w:t>
      </w:r>
      <w:r>
        <w:rPr>
          <w:rFonts w:ascii="Times New Roman"/>
          <w:b w:val="false"/>
          <w:i w:val="false"/>
          <w:color w:val="000000"/>
          <w:sz w:val="28"/>
        </w:rPr>
        <w:t>№ 87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7000 Себестоимость реализованной продукции и оказанных услуг </w:t>
      </w:r>
    </w:p>
    <w:p>
      <w:pPr>
        <w:spacing w:after="0"/>
        <w:ind w:left="0"/>
        <w:jc w:val="both"/>
      </w:pPr>
      <w:r>
        <w:rPr>
          <w:rFonts w:ascii="Times New Roman"/>
          <w:b w:val="false"/>
          <w:i w:val="false"/>
          <w:color w:val="000000"/>
          <w:sz w:val="28"/>
        </w:rPr>
        <w:t xml:space="preserve">
       7010 Себестоимость реализованной продукции и оказанных услуг </w:t>
      </w:r>
    </w:p>
    <w:p>
      <w:pPr>
        <w:spacing w:after="0"/>
        <w:ind w:left="0"/>
        <w:jc w:val="both"/>
      </w:pPr>
      <w:r>
        <w:rPr>
          <w:rFonts w:ascii="Times New Roman"/>
          <w:b w:val="false"/>
          <w:i w:val="false"/>
          <w:color w:val="000000"/>
          <w:sz w:val="28"/>
        </w:rPr>
        <w:t xml:space="preserve">
       7100 Расходы по реализации продукции и оказанию услуг </w:t>
      </w:r>
    </w:p>
    <w:p>
      <w:pPr>
        <w:spacing w:after="0"/>
        <w:ind w:left="0"/>
        <w:jc w:val="both"/>
      </w:pPr>
      <w:r>
        <w:rPr>
          <w:rFonts w:ascii="Times New Roman"/>
          <w:b w:val="false"/>
          <w:i w:val="false"/>
          <w:color w:val="000000"/>
          <w:sz w:val="28"/>
        </w:rPr>
        <w:t xml:space="preserve">
       7110 Расходы по реализации продукции и оказанию услуг </w:t>
      </w:r>
    </w:p>
    <w:p>
      <w:pPr>
        <w:spacing w:after="0"/>
        <w:ind w:left="0"/>
        <w:jc w:val="both"/>
      </w:pPr>
      <w:r>
        <w:rPr>
          <w:rFonts w:ascii="Times New Roman"/>
          <w:b w:val="false"/>
          <w:i w:val="false"/>
          <w:color w:val="000000"/>
          <w:sz w:val="28"/>
        </w:rPr>
        <w:t xml:space="preserve">
       7200 Административные расходы </w:t>
      </w:r>
    </w:p>
    <w:p>
      <w:pPr>
        <w:spacing w:after="0"/>
        <w:ind w:left="0"/>
        <w:jc w:val="both"/>
      </w:pPr>
      <w:r>
        <w:rPr>
          <w:rFonts w:ascii="Times New Roman"/>
          <w:b w:val="false"/>
          <w:i w:val="false"/>
          <w:color w:val="000000"/>
          <w:sz w:val="28"/>
        </w:rPr>
        <w:t xml:space="preserve">
       7210 Административные расходы </w:t>
      </w:r>
    </w:p>
    <w:p>
      <w:pPr>
        <w:spacing w:after="0"/>
        <w:ind w:left="0"/>
        <w:jc w:val="both"/>
      </w:pPr>
      <w:r>
        <w:rPr>
          <w:rFonts w:ascii="Times New Roman"/>
          <w:b w:val="false"/>
          <w:i w:val="false"/>
          <w:color w:val="000000"/>
          <w:sz w:val="28"/>
        </w:rPr>
        <w:t xml:space="preserve">
       7220 Расходы по налогам </w:t>
      </w:r>
    </w:p>
    <w:p>
      <w:pPr>
        <w:spacing w:after="0"/>
        <w:ind w:left="0"/>
        <w:jc w:val="both"/>
      </w:pPr>
      <w:r>
        <w:rPr>
          <w:rFonts w:ascii="Times New Roman"/>
          <w:b w:val="false"/>
          <w:i w:val="false"/>
          <w:color w:val="000000"/>
          <w:sz w:val="28"/>
        </w:rPr>
        <w:t>
       7220 01 Расходы по социальному налогу и социальным платежам</w:t>
      </w:r>
    </w:p>
    <w:p>
      <w:pPr>
        <w:spacing w:after="0"/>
        <w:ind w:left="0"/>
        <w:jc w:val="both"/>
      </w:pPr>
      <w:r>
        <w:rPr>
          <w:rFonts w:ascii="Times New Roman"/>
          <w:b w:val="false"/>
          <w:i w:val="false"/>
          <w:color w:val="000000"/>
          <w:sz w:val="28"/>
        </w:rPr>
        <w:t xml:space="preserve">
       7220 02 Расходы по земельному налогу </w:t>
      </w:r>
    </w:p>
    <w:p>
      <w:pPr>
        <w:spacing w:after="0"/>
        <w:ind w:left="0"/>
        <w:jc w:val="both"/>
      </w:pPr>
      <w:r>
        <w:rPr>
          <w:rFonts w:ascii="Times New Roman"/>
          <w:b w:val="false"/>
          <w:i w:val="false"/>
          <w:color w:val="000000"/>
          <w:sz w:val="28"/>
        </w:rPr>
        <w:t xml:space="preserve">
       7220 03 Расходы по налогу на имущество </w:t>
      </w:r>
    </w:p>
    <w:p>
      <w:pPr>
        <w:spacing w:after="0"/>
        <w:ind w:left="0"/>
        <w:jc w:val="both"/>
      </w:pPr>
      <w:r>
        <w:rPr>
          <w:rFonts w:ascii="Times New Roman"/>
          <w:b w:val="false"/>
          <w:i w:val="false"/>
          <w:color w:val="000000"/>
          <w:sz w:val="28"/>
        </w:rPr>
        <w:t xml:space="preserve">
       7220 04 Расходы по налогу на транспортные средства </w:t>
      </w:r>
    </w:p>
    <w:p>
      <w:pPr>
        <w:spacing w:after="0"/>
        <w:ind w:left="0"/>
        <w:jc w:val="both"/>
      </w:pPr>
      <w:r>
        <w:rPr>
          <w:rFonts w:ascii="Times New Roman"/>
          <w:b w:val="false"/>
          <w:i w:val="false"/>
          <w:color w:val="000000"/>
          <w:sz w:val="28"/>
        </w:rPr>
        <w:t xml:space="preserve">
       7220 05 Расходы по прочим налогам, сборам и обязательным </w:t>
      </w:r>
    </w:p>
    <w:p>
      <w:pPr>
        <w:spacing w:after="0"/>
        <w:ind w:left="0"/>
        <w:jc w:val="both"/>
      </w:pPr>
      <w:r>
        <w:rPr>
          <w:rFonts w:ascii="Times New Roman"/>
          <w:b w:val="false"/>
          <w:i w:val="false"/>
          <w:color w:val="000000"/>
          <w:sz w:val="28"/>
        </w:rPr>
        <w:t xml:space="preserve">
       платежам в бюджет </w:t>
      </w:r>
    </w:p>
    <w:p>
      <w:pPr>
        <w:spacing w:after="0"/>
        <w:ind w:left="0"/>
        <w:jc w:val="both"/>
      </w:pPr>
      <w:r>
        <w:rPr>
          <w:rFonts w:ascii="Times New Roman"/>
          <w:b w:val="false"/>
          <w:i w:val="false"/>
          <w:color w:val="000000"/>
          <w:sz w:val="28"/>
        </w:rPr>
        <w:t xml:space="preserve">
       7300 Расходы на финансирование </w:t>
      </w:r>
    </w:p>
    <w:p>
      <w:pPr>
        <w:spacing w:after="0"/>
        <w:ind w:left="0"/>
        <w:jc w:val="both"/>
      </w:pPr>
      <w:r>
        <w:rPr>
          <w:rFonts w:ascii="Times New Roman"/>
          <w:b w:val="false"/>
          <w:i w:val="false"/>
          <w:color w:val="000000"/>
          <w:sz w:val="28"/>
        </w:rPr>
        <w:t xml:space="preserve">
       7310 Расходы по вознаграждениям </w:t>
      </w:r>
    </w:p>
    <w:p>
      <w:pPr>
        <w:spacing w:after="0"/>
        <w:ind w:left="0"/>
        <w:jc w:val="both"/>
      </w:pPr>
      <w:r>
        <w:rPr>
          <w:rFonts w:ascii="Times New Roman"/>
          <w:b w:val="false"/>
          <w:i w:val="false"/>
          <w:color w:val="000000"/>
          <w:sz w:val="28"/>
        </w:rPr>
        <w:t xml:space="preserve">
       7310 01 Расходы, связанные с выплатой вознаграждения по ценным </w:t>
      </w:r>
    </w:p>
    <w:p>
      <w:pPr>
        <w:spacing w:after="0"/>
        <w:ind w:left="0"/>
        <w:jc w:val="both"/>
      </w:pPr>
      <w:r>
        <w:rPr>
          <w:rFonts w:ascii="Times New Roman"/>
          <w:b w:val="false"/>
          <w:i w:val="false"/>
          <w:color w:val="000000"/>
          <w:sz w:val="28"/>
        </w:rPr>
        <w:t xml:space="preserve">
      бумагам, выпущенным в обращение </w:t>
      </w:r>
    </w:p>
    <w:p>
      <w:pPr>
        <w:spacing w:after="0"/>
        <w:ind w:left="0"/>
        <w:jc w:val="both"/>
      </w:pPr>
      <w:r>
        <w:rPr>
          <w:rFonts w:ascii="Times New Roman"/>
          <w:b w:val="false"/>
          <w:i w:val="false"/>
          <w:color w:val="000000"/>
          <w:sz w:val="28"/>
        </w:rPr>
        <w:t xml:space="preserve">
       7310 02 Расходы, связанные с амортизацией премии по </w:t>
      </w:r>
    </w:p>
    <w:p>
      <w:pPr>
        <w:spacing w:after="0"/>
        <w:ind w:left="0"/>
        <w:jc w:val="both"/>
      </w:pPr>
      <w:r>
        <w:rPr>
          <w:rFonts w:ascii="Times New Roman"/>
          <w:b w:val="false"/>
          <w:i w:val="false"/>
          <w:color w:val="000000"/>
          <w:sz w:val="28"/>
        </w:rPr>
        <w:t xml:space="preserve">
      приобретенным ценным бумагам </w:t>
      </w:r>
    </w:p>
    <w:p>
      <w:pPr>
        <w:spacing w:after="0"/>
        <w:ind w:left="0"/>
        <w:jc w:val="both"/>
      </w:pPr>
      <w:r>
        <w:rPr>
          <w:rFonts w:ascii="Times New Roman"/>
          <w:b w:val="false"/>
          <w:i w:val="false"/>
          <w:color w:val="000000"/>
          <w:sz w:val="28"/>
        </w:rPr>
        <w:t xml:space="preserve">
       7310 03 Расходы, связанные с амортизацией дисконта по ценным </w:t>
      </w:r>
    </w:p>
    <w:p>
      <w:pPr>
        <w:spacing w:after="0"/>
        <w:ind w:left="0"/>
        <w:jc w:val="both"/>
      </w:pPr>
      <w:r>
        <w:rPr>
          <w:rFonts w:ascii="Times New Roman"/>
          <w:b w:val="false"/>
          <w:i w:val="false"/>
          <w:color w:val="000000"/>
          <w:sz w:val="28"/>
        </w:rPr>
        <w:t xml:space="preserve">
      бумагам, выпущенным в обращение </w:t>
      </w:r>
    </w:p>
    <w:p>
      <w:pPr>
        <w:spacing w:after="0"/>
        <w:ind w:left="0"/>
        <w:jc w:val="both"/>
      </w:pPr>
      <w:r>
        <w:rPr>
          <w:rFonts w:ascii="Times New Roman"/>
          <w:b w:val="false"/>
          <w:i w:val="false"/>
          <w:color w:val="000000"/>
          <w:sz w:val="28"/>
        </w:rPr>
        <w:t xml:space="preserve">
      7310 04 Расходы, связанные с выплатой вознаграждения по </w:t>
      </w:r>
    </w:p>
    <w:p>
      <w:pPr>
        <w:spacing w:after="0"/>
        <w:ind w:left="0"/>
        <w:jc w:val="both"/>
      </w:pPr>
      <w:r>
        <w:rPr>
          <w:rFonts w:ascii="Times New Roman"/>
          <w:b w:val="false"/>
          <w:i w:val="false"/>
          <w:color w:val="000000"/>
          <w:sz w:val="28"/>
        </w:rPr>
        <w:t xml:space="preserve">
      операциям "РЕПО" с ценными бумагами </w:t>
      </w:r>
    </w:p>
    <w:p>
      <w:pPr>
        <w:spacing w:after="0"/>
        <w:ind w:left="0"/>
        <w:jc w:val="both"/>
      </w:pPr>
      <w:r>
        <w:rPr>
          <w:rFonts w:ascii="Times New Roman"/>
          <w:b w:val="false"/>
          <w:i w:val="false"/>
          <w:color w:val="000000"/>
          <w:sz w:val="28"/>
        </w:rPr>
        <w:t xml:space="preserve">
      7310 05 Неустойка (штраф, пеня) </w:t>
      </w:r>
    </w:p>
    <w:p>
      <w:pPr>
        <w:spacing w:after="0"/>
        <w:ind w:left="0"/>
        <w:jc w:val="both"/>
      </w:pPr>
      <w:r>
        <w:rPr>
          <w:rFonts w:ascii="Times New Roman"/>
          <w:b w:val="false"/>
          <w:i w:val="false"/>
          <w:color w:val="000000"/>
          <w:sz w:val="28"/>
        </w:rPr>
        <w:t xml:space="preserve">
      7310 06 Расходы, связанные с выплатой вознаграждения по текущим </w:t>
      </w:r>
    </w:p>
    <w:p>
      <w:pPr>
        <w:spacing w:after="0"/>
        <w:ind w:left="0"/>
        <w:jc w:val="both"/>
      </w:pPr>
      <w:r>
        <w:rPr>
          <w:rFonts w:ascii="Times New Roman"/>
          <w:b w:val="false"/>
          <w:i w:val="false"/>
          <w:color w:val="000000"/>
          <w:sz w:val="28"/>
        </w:rPr>
        <w:t xml:space="preserve">
      и корреспондентским счетам </w:t>
      </w:r>
    </w:p>
    <w:p>
      <w:pPr>
        <w:spacing w:after="0"/>
        <w:ind w:left="0"/>
        <w:jc w:val="both"/>
      </w:pPr>
      <w:r>
        <w:rPr>
          <w:rFonts w:ascii="Times New Roman"/>
          <w:b w:val="false"/>
          <w:i w:val="false"/>
          <w:color w:val="000000"/>
          <w:sz w:val="28"/>
        </w:rPr>
        <w:t xml:space="preserve">
      7310 07 Расходы по амортизации дисконта по полученным займам </w:t>
      </w:r>
    </w:p>
    <w:p>
      <w:pPr>
        <w:spacing w:after="0"/>
        <w:ind w:left="0"/>
        <w:jc w:val="both"/>
      </w:pPr>
      <w:r>
        <w:rPr>
          <w:rFonts w:ascii="Times New Roman"/>
          <w:b w:val="false"/>
          <w:i w:val="false"/>
          <w:color w:val="000000"/>
          <w:sz w:val="28"/>
        </w:rPr>
        <w:t xml:space="preserve">
      7310 08 Расходы по амортизации дисконта по привлеченным </w:t>
      </w:r>
    </w:p>
    <w:p>
      <w:pPr>
        <w:spacing w:after="0"/>
        <w:ind w:left="0"/>
        <w:jc w:val="both"/>
      </w:pPr>
      <w:r>
        <w:rPr>
          <w:rFonts w:ascii="Times New Roman"/>
          <w:b w:val="false"/>
          <w:i w:val="false"/>
          <w:color w:val="000000"/>
          <w:sz w:val="28"/>
        </w:rPr>
        <w:t xml:space="preserve">
      вкладам </w:t>
      </w:r>
    </w:p>
    <w:p>
      <w:pPr>
        <w:spacing w:after="0"/>
        <w:ind w:left="0"/>
        <w:jc w:val="both"/>
      </w:pPr>
      <w:r>
        <w:rPr>
          <w:rFonts w:ascii="Times New Roman"/>
          <w:b w:val="false"/>
          <w:i w:val="false"/>
          <w:color w:val="000000"/>
          <w:sz w:val="28"/>
        </w:rPr>
        <w:t xml:space="preserve">
      7310 09 Расходы по амортизации премии по предоставленным займам </w:t>
      </w:r>
    </w:p>
    <w:p>
      <w:pPr>
        <w:spacing w:after="0"/>
        <w:ind w:left="0"/>
        <w:jc w:val="both"/>
      </w:pPr>
      <w:r>
        <w:rPr>
          <w:rFonts w:ascii="Times New Roman"/>
          <w:b w:val="false"/>
          <w:i w:val="false"/>
          <w:color w:val="000000"/>
          <w:sz w:val="28"/>
        </w:rPr>
        <w:t xml:space="preserve">
      7310 10 Расходы по амортизации премии по размещенным вкладам </w:t>
      </w:r>
    </w:p>
    <w:p>
      <w:pPr>
        <w:spacing w:after="0"/>
        <w:ind w:left="0"/>
        <w:jc w:val="both"/>
      </w:pPr>
      <w:r>
        <w:rPr>
          <w:rFonts w:ascii="Times New Roman"/>
          <w:b w:val="false"/>
          <w:i w:val="false"/>
          <w:color w:val="000000"/>
          <w:sz w:val="28"/>
        </w:rPr>
        <w:t xml:space="preserve">
      7310 21 Расходы, связанные с выплатой вознаграждения по </w:t>
      </w:r>
    </w:p>
    <w:p>
      <w:pPr>
        <w:spacing w:after="0"/>
        <w:ind w:left="0"/>
        <w:jc w:val="both"/>
      </w:pPr>
      <w:r>
        <w:rPr>
          <w:rFonts w:ascii="Times New Roman"/>
          <w:b w:val="false"/>
          <w:i w:val="false"/>
          <w:color w:val="000000"/>
          <w:sz w:val="28"/>
        </w:rPr>
        <w:t xml:space="preserve">
      привлеченным вкладам до востребования </w:t>
      </w:r>
    </w:p>
    <w:p>
      <w:pPr>
        <w:spacing w:after="0"/>
        <w:ind w:left="0"/>
        <w:jc w:val="both"/>
      </w:pPr>
      <w:r>
        <w:rPr>
          <w:rFonts w:ascii="Times New Roman"/>
          <w:b w:val="false"/>
          <w:i w:val="false"/>
          <w:color w:val="000000"/>
          <w:sz w:val="28"/>
        </w:rPr>
        <w:t xml:space="preserve">
      7310 22 Расходы, связанные с выплатой вознаграждения по </w:t>
      </w:r>
    </w:p>
    <w:p>
      <w:pPr>
        <w:spacing w:after="0"/>
        <w:ind w:left="0"/>
        <w:jc w:val="both"/>
      </w:pPr>
      <w:r>
        <w:rPr>
          <w:rFonts w:ascii="Times New Roman"/>
          <w:b w:val="false"/>
          <w:i w:val="false"/>
          <w:color w:val="000000"/>
          <w:sz w:val="28"/>
        </w:rPr>
        <w:t xml:space="preserve">
      привлеченным срочным вкладам </w:t>
      </w:r>
    </w:p>
    <w:p>
      <w:pPr>
        <w:spacing w:after="0"/>
        <w:ind w:left="0"/>
        <w:jc w:val="both"/>
      </w:pPr>
      <w:r>
        <w:rPr>
          <w:rFonts w:ascii="Times New Roman"/>
          <w:b w:val="false"/>
          <w:i w:val="false"/>
          <w:color w:val="000000"/>
          <w:sz w:val="28"/>
        </w:rPr>
        <w:t xml:space="preserve">
      7310 23 Расходы, связанные с выплатой вознаграждения по </w:t>
      </w:r>
    </w:p>
    <w:p>
      <w:pPr>
        <w:spacing w:after="0"/>
        <w:ind w:left="0"/>
        <w:jc w:val="both"/>
      </w:pPr>
      <w:r>
        <w:rPr>
          <w:rFonts w:ascii="Times New Roman"/>
          <w:b w:val="false"/>
          <w:i w:val="false"/>
          <w:color w:val="000000"/>
          <w:sz w:val="28"/>
        </w:rPr>
        <w:t xml:space="preserve">
      привлеченным условным вкладам </w:t>
      </w:r>
    </w:p>
    <w:p>
      <w:pPr>
        <w:spacing w:after="0"/>
        <w:ind w:left="0"/>
        <w:jc w:val="both"/>
      </w:pPr>
      <w:r>
        <w:rPr>
          <w:rFonts w:ascii="Times New Roman"/>
          <w:b w:val="false"/>
          <w:i w:val="false"/>
          <w:color w:val="000000"/>
          <w:sz w:val="28"/>
        </w:rPr>
        <w:t xml:space="preserve">
      7310 24 Расходы, связанные с выплатой вознаграждения по </w:t>
      </w:r>
    </w:p>
    <w:p>
      <w:pPr>
        <w:spacing w:after="0"/>
        <w:ind w:left="0"/>
        <w:jc w:val="both"/>
      </w:pPr>
      <w:r>
        <w:rPr>
          <w:rFonts w:ascii="Times New Roman"/>
          <w:b w:val="false"/>
          <w:i w:val="false"/>
          <w:color w:val="000000"/>
          <w:sz w:val="28"/>
        </w:rPr>
        <w:t xml:space="preserve">
      полученным займам </w:t>
      </w:r>
    </w:p>
    <w:p>
      <w:pPr>
        <w:spacing w:after="0"/>
        <w:ind w:left="0"/>
        <w:jc w:val="both"/>
      </w:pPr>
      <w:r>
        <w:rPr>
          <w:rFonts w:ascii="Times New Roman"/>
          <w:b w:val="false"/>
          <w:i w:val="false"/>
          <w:color w:val="000000"/>
          <w:sz w:val="28"/>
        </w:rPr>
        <w:t>
      7310 25 Прочие расходы, связанные с выплатой вознаграждения</w:t>
      </w:r>
    </w:p>
    <w:p>
      <w:pPr>
        <w:spacing w:after="0"/>
        <w:ind w:left="0"/>
        <w:jc w:val="both"/>
      </w:pPr>
      <w:r>
        <w:rPr>
          <w:rFonts w:ascii="Times New Roman"/>
          <w:b w:val="false"/>
          <w:i w:val="false"/>
          <w:color w:val="000000"/>
          <w:sz w:val="28"/>
        </w:rPr>
        <w:t>
      7310 26 Расходы, связанные с выплатой вознаграждения по привлеченным</w:t>
      </w:r>
    </w:p>
    <w:p>
      <w:pPr>
        <w:spacing w:after="0"/>
        <w:ind w:left="0"/>
        <w:jc w:val="both"/>
      </w:pPr>
      <w:r>
        <w:rPr>
          <w:rFonts w:ascii="Times New Roman"/>
          <w:b w:val="false"/>
          <w:i w:val="false"/>
          <w:color w:val="000000"/>
          <w:sz w:val="28"/>
        </w:rPr>
        <w:t>
      сберегательным вкладам</w:t>
      </w:r>
    </w:p>
    <w:p>
      <w:pPr>
        <w:spacing w:after="0"/>
        <w:ind w:left="0"/>
        <w:jc w:val="both"/>
      </w:pPr>
      <w:r>
        <w:rPr>
          <w:rFonts w:ascii="Times New Roman"/>
          <w:b w:val="false"/>
          <w:i w:val="false"/>
          <w:color w:val="000000"/>
          <w:sz w:val="28"/>
        </w:rPr>
        <w:t xml:space="preserve">
      7320 Расходы на выплату процентов по финансовой аренде </w:t>
      </w:r>
    </w:p>
    <w:p>
      <w:pPr>
        <w:spacing w:after="0"/>
        <w:ind w:left="0"/>
        <w:jc w:val="both"/>
      </w:pPr>
      <w:r>
        <w:rPr>
          <w:rFonts w:ascii="Times New Roman"/>
          <w:b w:val="false"/>
          <w:i w:val="false"/>
          <w:color w:val="000000"/>
          <w:sz w:val="28"/>
        </w:rPr>
        <w:t xml:space="preserve">
      7330 Расходы от изменения справедливой стоимости финансовых </w:t>
      </w:r>
    </w:p>
    <w:p>
      <w:pPr>
        <w:spacing w:after="0"/>
        <w:ind w:left="0"/>
        <w:jc w:val="both"/>
      </w:pPr>
      <w:r>
        <w:rPr>
          <w:rFonts w:ascii="Times New Roman"/>
          <w:b w:val="false"/>
          <w:i w:val="false"/>
          <w:color w:val="000000"/>
          <w:sz w:val="28"/>
        </w:rPr>
        <w:t xml:space="preserve">
      инструментов </w:t>
      </w:r>
    </w:p>
    <w:p>
      <w:pPr>
        <w:spacing w:after="0"/>
        <w:ind w:left="0"/>
        <w:jc w:val="both"/>
      </w:pPr>
      <w:r>
        <w:rPr>
          <w:rFonts w:ascii="Times New Roman"/>
          <w:b w:val="false"/>
          <w:i w:val="false"/>
          <w:color w:val="000000"/>
          <w:sz w:val="28"/>
        </w:rPr>
        <w:t>
      7340 Прочие расходы на финансирование</w:t>
      </w:r>
    </w:p>
    <w:p>
      <w:pPr>
        <w:spacing w:after="0"/>
        <w:ind w:left="0"/>
        <w:jc w:val="both"/>
      </w:pPr>
      <w:r>
        <w:rPr>
          <w:rFonts w:ascii="Times New Roman"/>
          <w:b w:val="false"/>
          <w:i w:val="false"/>
          <w:color w:val="000000"/>
          <w:sz w:val="28"/>
        </w:rPr>
        <w:t>
      7350 Процентные расходы по обязательствам по аренде</w:t>
      </w:r>
    </w:p>
    <w:p>
      <w:pPr>
        <w:spacing w:after="0"/>
        <w:ind w:left="0"/>
        <w:jc w:val="both"/>
      </w:pPr>
      <w:r>
        <w:rPr>
          <w:rFonts w:ascii="Times New Roman"/>
          <w:b w:val="false"/>
          <w:i w:val="false"/>
          <w:color w:val="000000"/>
          <w:sz w:val="28"/>
        </w:rPr>
        <w:t xml:space="preserve">
      7400 Прочие расходы </w:t>
      </w:r>
    </w:p>
    <w:p>
      <w:pPr>
        <w:spacing w:after="0"/>
        <w:ind w:left="0"/>
        <w:jc w:val="both"/>
      </w:pPr>
      <w:r>
        <w:rPr>
          <w:rFonts w:ascii="Times New Roman"/>
          <w:b w:val="false"/>
          <w:i w:val="false"/>
          <w:color w:val="000000"/>
          <w:sz w:val="28"/>
        </w:rPr>
        <w:t xml:space="preserve">
      7410 Расходы по выбытию активов </w:t>
      </w:r>
    </w:p>
    <w:p>
      <w:pPr>
        <w:spacing w:after="0"/>
        <w:ind w:left="0"/>
        <w:jc w:val="both"/>
      </w:pPr>
      <w:r>
        <w:rPr>
          <w:rFonts w:ascii="Times New Roman"/>
          <w:b w:val="false"/>
          <w:i w:val="false"/>
          <w:color w:val="000000"/>
          <w:sz w:val="28"/>
        </w:rPr>
        <w:t xml:space="preserve">
      7420 Расходы от обесценения активов </w:t>
      </w:r>
    </w:p>
    <w:p>
      <w:pPr>
        <w:spacing w:after="0"/>
        <w:ind w:left="0"/>
        <w:jc w:val="both"/>
      </w:pPr>
      <w:r>
        <w:rPr>
          <w:rFonts w:ascii="Times New Roman"/>
          <w:b w:val="false"/>
          <w:i w:val="false"/>
          <w:color w:val="000000"/>
          <w:sz w:val="28"/>
        </w:rPr>
        <w:t xml:space="preserve">
      7430 Расходы по курсовой разнице </w:t>
      </w:r>
    </w:p>
    <w:p>
      <w:pPr>
        <w:spacing w:after="0"/>
        <w:ind w:left="0"/>
        <w:jc w:val="both"/>
      </w:pPr>
      <w:r>
        <w:rPr>
          <w:rFonts w:ascii="Times New Roman"/>
          <w:b w:val="false"/>
          <w:i w:val="false"/>
          <w:color w:val="000000"/>
          <w:sz w:val="28"/>
        </w:rPr>
        <w:t>
      7430 02 Расходы от переоценки иностранной валюты</w:t>
      </w:r>
    </w:p>
    <w:p>
      <w:pPr>
        <w:spacing w:after="0"/>
        <w:ind w:left="0"/>
        <w:jc w:val="both"/>
      </w:pPr>
      <w:r>
        <w:rPr>
          <w:rFonts w:ascii="Times New Roman"/>
          <w:b w:val="false"/>
          <w:i w:val="false"/>
          <w:color w:val="000000"/>
          <w:sz w:val="28"/>
        </w:rPr>
        <w:t xml:space="preserve">
      7440 Расходы по созданию резерва и списанию безнадежных требований </w:t>
      </w:r>
    </w:p>
    <w:p>
      <w:pPr>
        <w:spacing w:after="0"/>
        <w:ind w:left="0"/>
        <w:jc w:val="both"/>
      </w:pPr>
      <w:r>
        <w:rPr>
          <w:rFonts w:ascii="Times New Roman"/>
          <w:b w:val="false"/>
          <w:i w:val="false"/>
          <w:color w:val="000000"/>
          <w:sz w:val="28"/>
        </w:rPr>
        <w:t>
      7440 01 Расходы по формированию резервов (провизий) по ценным бумагам, учитываемым по справедливой стоимости через прочий совокупный доход и учитываемым по амортизированной стоимости</w:t>
      </w:r>
    </w:p>
    <w:p>
      <w:pPr>
        <w:spacing w:after="0"/>
        <w:ind w:left="0"/>
        <w:jc w:val="both"/>
      </w:pPr>
      <w:r>
        <w:rPr>
          <w:rFonts w:ascii="Times New Roman"/>
          <w:b w:val="false"/>
          <w:i w:val="false"/>
          <w:color w:val="000000"/>
          <w:sz w:val="28"/>
        </w:rPr>
        <w:t xml:space="preserve">
      7440 02 Расходы по формированию резервов (провизий) по </w:t>
      </w:r>
    </w:p>
    <w:p>
      <w:pPr>
        <w:spacing w:after="0"/>
        <w:ind w:left="0"/>
        <w:jc w:val="both"/>
      </w:pPr>
      <w:r>
        <w:rPr>
          <w:rFonts w:ascii="Times New Roman"/>
          <w:b w:val="false"/>
          <w:i w:val="false"/>
          <w:color w:val="000000"/>
          <w:sz w:val="28"/>
        </w:rPr>
        <w:t xml:space="preserve">
      размещенным вкладам </w:t>
      </w:r>
    </w:p>
    <w:p>
      <w:pPr>
        <w:spacing w:after="0"/>
        <w:ind w:left="0"/>
        <w:jc w:val="both"/>
      </w:pPr>
      <w:r>
        <w:rPr>
          <w:rFonts w:ascii="Times New Roman"/>
          <w:b w:val="false"/>
          <w:i w:val="false"/>
          <w:color w:val="000000"/>
          <w:sz w:val="28"/>
        </w:rPr>
        <w:t xml:space="preserve">
      7440 03 Расходы по формированию резервов (провизий) по прочей дебиторской задолженности </w:t>
      </w:r>
    </w:p>
    <w:p>
      <w:pPr>
        <w:spacing w:after="0"/>
        <w:ind w:left="0"/>
        <w:jc w:val="both"/>
      </w:pPr>
      <w:r>
        <w:rPr>
          <w:rFonts w:ascii="Times New Roman"/>
          <w:b w:val="false"/>
          <w:i w:val="false"/>
          <w:color w:val="000000"/>
          <w:sz w:val="28"/>
        </w:rPr>
        <w:t>
      7440 04 Расходы по формированию резервов (провизий) по финансовым активам, имеющимся в наличии для продажи</w:t>
      </w:r>
    </w:p>
    <w:p>
      <w:pPr>
        <w:spacing w:after="0"/>
        <w:ind w:left="0"/>
        <w:jc w:val="both"/>
      </w:pPr>
      <w:r>
        <w:rPr>
          <w:rFonts w:ascii="Times New Roman"/>
          <w:b w:val="false"/>
          <w:i w:val="false"/>
          <w:color w:val="000000"/>
          <w:sz w:val="28"/>
        </w:rPr>
        <w:t xml:space="preserve">
      7440 21 Расходы по формированию резервов (провизий) по </w:t>
      </w:r>
    </w:p>
    <w:p>
      <w:pPr>
        <w:spacing w:after="0"/>
        <w:ind w:left="0"/>
        <w:jc w:val="both"/>
      </w:pPr>
      <w:r>
        <w:rPr>
          <w:rFonts w:ascii="Times New Roman"/>
          <w:b w:val="false"/>
          <w:i w:val="false"/>
          <w:color w:val="000000"/>
          <w:sz w:val="28"/>
        </w:rPr>
        <w:t xml:space="preserve">
      предоставленным займам </w:t>
      </w:r>
    </w:p>
    <w:p>
      <w:pPr>
        <w:spacing w:after="0"/>
        <w:ind w:left="0"/>
        <w:jc w:val="both"/>
      </w:pPr>
      <w:r>
        <w:rPr>
          <w:rFonts w:ascii="Times New Roman"/>
          <w:b w:val="false"/>
          <w:i w:val="false"/>
          <w:color w:val="000000"/>
          <w:sz w:val="28"/>
        </w:rPr>
        <w:t xml:space="preserve">
      7440 22 Расходы по формированию резервов (провизий) по </w:t>
      </w:r>
    </w:p>
    <w:p>
      <w:pPr>
        <w:spacing w:after="0"/>
        <w:ind w:left="0"/>
        <w:jc w:val="both"/>
      </w:pPr>
      <w:r>
        <w:rPr>
          <w:rFonts w:ascii="Times New Roman"/>
          <w:b w:val="false"/>
          <w:i w:val="false"/>
          <w:color w:val="000000"/>
          <w:sz w:val="28"/>
        </w:rPr>
        <w:t xml:space="preserve">
      предоставленной финансовой аренде </w:t>
      </w:r>
    </w:p>
    <w:p>
      <w:pPr>
        <w:spacing w:after="0"/>
        <w:ind w:left="0"/>
        <w:jc w:val="both"/>
      </w:pPr>
      <w:r>
        <w:rPr>
          <w:rFonts w:ascii="Times New Roman"/>
          <w:b w:val="false"/>
          <w:i w:val="false"/>
          <w:color w:val="000000"/>
          <w:sz w:val="28"/>
        </w:rPr>
        <w:t xml:space="preserve">
      7440 23 Расходы по формированию резервов (провизий) по условным </w:t>
      </w:r>
    </w:p>
    <w:p>
      <w:pPr>
        <w:spacing w:after="0"/>
        <w:ind w:left="0"/>
        <w:jc w:val="both"/>
      </w:pPr>
      <w:r>
        <w:rPr>
          <w:rFonts w:ascii="Times New Roman"/>
          <w:b w:val="false"/>
          <w:i w:val="false"/>
          <w:color w:val="000000"/>
          <w:sz w:val="28"/>
        </w:rPr>
        <w:t xml:space="preserve">
      обязательствам </w:t>
      </w:r>
    </w:p>
    <w:p>
      <w:pPr>
        <w:spacing w:after="0"/>
        <w:ind w:left="0"/>
        <w:jc w:val="both"/>
      </w:pPr>
      <w:r>
        <w:rPr>
          <w:rFonts w:ascii="Times New Roman"/>
          <w:b w:val="false"/>
          <w:i w:val="false"/>
          <w:color w:val="000000"/>
          <w:sz w:val="28"/>
        </w:rPr>
        <w:t xml:space="preserve">
      7440 24 Расходы по формированию резервов (провизий) по прочей </w:t>
      </w:r>
    </w:p>
    <w:p>
      <w:pPr>
        <w:spacing w:after="0"/>
        <w:ind w:left="0"/>
        <w:jc w:val="both"/>
      </w:pPr>
      <w:r>
        <w:rPr>
          <w:rFonts w:ascii="Times New Roman"/>
          <w:b w:val="false"/>
          <w:i w:val="false"/>
          <w:color w:val="000000"/>
          <w:sz w:val="28"/>
        </w:rPr>
        <w:t xml:space="preserve">
       дебиторской задолженности по банковской деятельности </w:t>
      </w:r>
    </w:p>
    <w:p>
      <w:pPr>
        <w:spacing w:after="0"/>
        <w:ind w:left="0"/>
        <w:jc w:val="both"/>
      </w:pPr>
      <w:r>
        <w:rPr>
          <w:rFonts w:ascii="Times New Roman"/>
          <w:b w:val="false"/>
          <w:i w:val="false"/>
          <w:color w:val="000000"/>
          <w:sz w:val="28"/>
        </w:rPr>
        <w:t>
      7440 25 Расходы по формированию резервов (провизий) по текущим счетам,</w:t>
      </w:r>
    </w:p>
    <w:p>
      <w:pPr>
        <w:spacing w:after="0"/>
        <w:ind w:left="0"/>
        <w:jc w:val="both"/>
      </w:pPr>
      <w:r>
        <w:rPr>
          <w:rFonts w:ascii="Times New Roman"/>
          <w:b w:val="false"/>
          <w:i w:val="false"/>
          <w:color w:val="000000"/>
          <w:sz w:val="28"/>
        </w:rPr>
        <w:t>
      размещенным в банках второго уровня и организациях, осуществляющих отдельные</w:t>
      </w:r>
    </w:p>
    <w:p>
      <w:pPr>
        <w:spacing w:after="0"/>
        <w:ind w:left="0"/>
        <w:jc w:val="both"/>
      </w:pPr>
      <w:r>
        <w:rPr>
          <w:rFonts w:ascii="Times New Roman"/>
          <w:b w:val="false"/>
          <w:i w:val="false"/>
          <w:color w:val="000000"/>
          <w:sz w:val="28"/>
        </w:rPr>
        <w:t>
      виды банковских операций</w:t>
      </w:r>
    </w:p>
    <w:p>
      <w:pPr>
        <w:spacing w:after="0"/>
        <w:ind w:left="0"/>
        <w:jc w:val="both"/>
      </w:pPr>
      <w:r>
        <w:rPr>
          <w:rFonts w:ascii="Times New Roman"/>
          <w:b w:val="false"/>
          <w:i w:val="false"/>
          <w:color w:val="000000"/>
          <w:sz w:val="28"/>
        </w:rPr>
        <w:t>
      7440 61 Расходы по формированию резервов (провизий) по ценным бумагам, оцениваемым по амортизированной стоимости</w:t>
      </w:r>
    </w:p>
    <w:p>
      <w:pPr>
        <w:spacing w:after="0"/>
        <w:ind w:left="0"/>
        <w:jc w:val="both"/>
      </w:pPr>
      <w:r>
        <w:rPr>
          <w:rFonts w:ascii="Times New Roman"/>
          <w:b w:val="false"/>
          <w:i w:val="false"/>
          <w:color w:val="000000"/>
          <w:sz w:val="28"/>
        </w:rPr>
        <w:t>
      7440 62 Расходы по активам, находящимся во внешнем управлении</w:t>
      </w:r>
    </w:p>
    <w:p>
      <w:pPr>
        <w:spacing w:after="0"/>
        <w:ind w:left="0"/>
        <w:jc w:val="both"/>
      </w:pPr>
      <w:r>
        <w:rPr>
          <w:rFonts w:ascii="Times New Roman"/>
          <w:b w:val="false"/>
          <w:i w:val="false"/>
          <w:color w:val="000000"/>
          <w:sz w:val="28"/>
        </w:rPr>
        <w:t>
      7440 63 Расходы по возмещению отрицательной разницы между показателем номинальной доходности и минимальным значением доходности</w:t>
      </w:r>
    </w:p>
    <w:p>
      <w:pPr>
        <w:spacing w:after="0"/>
        <w:ind w:left="0"/>
        <w:jc w:val="both"/>
      </w:pPr>
      <w:r>
        <w:rPr>
          <w:rFonts w:ascii="Times New Roman"/>
          <w:b w:val="false"/>
          <w:i w:val="false"/>
          <w:color w:val="000000"/>
          <w:sz w:val="28"/>
        </w:rPr>
        <w:t xml:space="preserve">
      7450 Расходы по операционной аренде </w:t>
      </w:r>
    </w:p>
    <w:p>
      <w:pPr>
        <w:spacing w:after="0"/>
        <w:ind w:left="0"/>
        <w:jc w:val="both"/>
      </w:pPr>
      <w:r>
        <w:rPr>
          <w:rFonts w:ascii="Times New Roman"/>
          <w:b w:val="false"/>
          <w:i w:val="false"/>
          <w:color w:val="000000"/>
          <w:sz w:val="28"/>
        </w:rPr>
        <w:t xml:space="preserve">
      7460 Расходы от изменения справедливой стоимости </w:t>
      </w:r>
    </w:p>
    <w:p>
      <w:pPr>
        <w:spacing w:after="0"/>
        <w:ind w:left="0"/>
        <w:jc w:val="both"/>
      </w:pPr>
      <w:r>
        <w:rPr>
          <w:rFonts w:ascii="Times New Roman"/>
          <w:b w:val="false"/>
          <w:i w:val="false"/>
          <w:color w:val="000000"/>
          <w:sz w:val="28"/>
        </w:rPr>
        <w:t xml:space="preserve">
      биологических активов </w:t>
      </w:r>
    </w:p>
    <w:p>
      <w:pPr>
        <w:spacing w:after="0"/>
        <w:ind w:left="0"/>
        <w:jc w:val="both"/>
      </w:pPr>
      <w:r>
        <w:rPr>
          <w:rFonts w:ascii="Times New Roman"/>
          <w:b w:val="false"/>
          <w:i w:val="false"/>
          <w:color w:val="000000"/>
          <w:sz w:val="28"/>
        </w:rPr>
        <w:t xml:space="preserve">
      7470 Прочие расходы </w:t>
      </w:r>
    </w:p>
    <w:p>
      <w:pPr>
        <w:spacing w:after="0"/>
        <w:ind w:left="0"/>
        <w:jc w:val="both"/>
      </w:pPr>
      <w:r>
        <w:rPr>
          <w:rFonts w:ascii="Times New Roman"/>
          <w:b w:val="false"/>
          <w:i w:val="false"/>
          <w:color w:val="000000"/>
          <w:sz w:val="28"/>
        </w:rPr>
        <w:t>
      7470 01 Балансовая стоимость аффинированных драгоценных металлов</w:t>
      </w:r>
    </w:p>
    <w:p>
      <w:pPr>
        <w:spacing w:after="0"/>
        <w:ind w:left="0"/>
        <w:jc w:val="both"/>
      </w:pPr>
      <w:r>
        <w:rPr>
          <w:rFonts w:ascii="Times New Roman"/>
          <w:b w:val="false"/>
          <w:i w:val="false"/>
          <w:color w:val="000000"/>
          <w:sz w:val="28"/>
        </w:rPr>
        <w:t xml:space="preserve">
      7470 02 Расходы по покупке-продаже иностранной валюты </w:t>
      </w:r>
    </w:p>
    <w:p>
      <w:pPr>
        <w:spacing w:after="0"/>
        <w:ind w:left="0"/>
        <w:jc w:val="both"/>
      </w:pPr>
      <w:r>
        <w:rPr>
          <w:rFonts w:ascii="Times New Roman"/>
          <w:b w:val="false"/>
          <w:i w:val="false"/>
          <w:color w:val="000000"/>
          <w:sz w:val="28"/>
        </w:rPr>
        <w:t>
      7470 03 Расходы от изменения стоимости ценных бумаг, учитываемых по справедливой</w:t>
      </w:r>
    </w:p>
    <w:p>
      <w:pPr>
        <w:spacing w:after="0"/>
        <w:ind w:left="0"/>
        <w:jc w:val="both"/>
      </w:pPr>
      <w:r>
        <w:rPr>
          <w:rFonts w:ascii="Times New Roman"/>
          <w:b w:val="false"/>
          <w:i w:val="false"/>
          <w:color w:val="000000"/>
          <w:sz w:val="28"/>
        </w:rPr>
        <w:t>
      стоимости, изменения которой отражаются в составе прибыли или убытка</w:t>
      </w:r>
    </w:p>
    <w:p>
      <w:pPr>
        <w:spacing w:after="0"/>
        <w:ind w:left="0"/>
        <w:jc w:val="both"/>
      </w:pPr>
      <w:r>
        <w:rPr>
          <w:rFonts w:ascii="Times New Roman"/>
          <w:b w:val="false"/>
          <w:i w:val="false"/>
          <w:color w:val="000000"/>
          <w:sz w:val="28"/>
        </w:rPr>
        <w:t>
      7470 06 Расходы по ценным бумагам, учитываемым по справедливой стоимости через</w:t>
      </w:r>
    </w:p>
    <w:p>
      <w:pPr>
        <w:spacing w:after="0"/>
        <w:ind w:left="0"/>
        <w:jc w:val="both"/>
      </w:pPr>
      <w:r>
        <w:rPr>
          <w:rFonts w:ascii="Times New Roman"/>
          <w:b w:val="false"/>
          <w:i w:val="false"/>
          <w:color w:val="000000"/>
          <w:sz w:val="28"/>
        </w:rPr>
        <w:t>
      прочий совокупный доход</w:t>
      </w:r>
    </w:p>
    <w:p>
      <w:pPr>
        <w:spacing w:after="0"/>
        <w:ind w:left="0"/>
        <w:jc w:val="both"/>
      </w:pPr>
      <w:r>
        <w:rPr>
          <w:rFonts w:ascii="Times New Roman"/>
          <w:b w:val="false"/>
          <w:i w:val="false"/>
          <w:color w:val="000000"/>
          <w:sz w:val="28"/>
        </w:rPr>
        <w:t>
      7470 07 Расходы от переоценки аффинированных драгоценных металлов</w:t>
      </w:r>
    </w:p>
    <w:p>
      <w:pPr>
        <w:spacing w:after="0"/>
        <w:ind w:left="0"/>
        <w:jc w:val="both"/>
      </w:pPr>
      <w:r>
        <w:rPr>
          <w:rFonts w:ascii="Times New Roman"/>
          <w:b w:val="false"/>
          <w:i w:val="false"/>
          <w:color w:val="000000"/>
          <w:sz w:val="28"/>
        </w:rPr>
        <w:t>
      7470 08 Расходы от прочей переоценки</w:t>
      </w:r>
    </w:p>
    <w:p>
      <w:pPr>
        <w:spacing w:after="0"/>
        <w:ind w:left="0"/>
        <w:jc w:val="both"/>
      </w:pPr>
      <w:r>
        <w:rPr>
          <w:rFonts w:ascii="Times New Roman"/>
          <w:b w:val="false"/>
          <w:i w:val="false"/>
          <w:color w:val="000000"/>
          <w:sz w:val="28"/>
        </w:rPr>
        <w:t xml:space="preserve">
      7470 09 Прочие расходы </w:t>
      </w:r>
    </w:p>
    <w:p>
      <w:pPr>
        <w:spacing w:after="0"/>
        <w:ind w:left="0"/>
        <w:jc w:val="both"/>
      </w:pPr>
      <w:r>
        <w:rPr>
          <w:rFonts w:ascii="Times New Roman"/>
          <w:b w:val="false"/>
          <w:i w:val="false"/>
          <w:color w:val="000000"/>
          <w:sz w:val="28"/>
        </w:rPr>
        <w:t xml:space="preserve">
      7470 10 Расходы от покупки-продажи ценных бумаг </w:t>
      </w:r>
    </w:p>
    <w:p>
      <w:pPr>
        <w:spacing w:after="0"/>
        <w:ind w:left="0"/>
        <w:jc w:val="both"/>
      </w:pPr>
      <w:r>
        <w:rPr>
          <w:rFonts w:ascii="Times New Roman"/>
          <w:b w:val="false"/>
          <w:i w:val="false"/>
          <w:color w:val="000000"/>
          <w:sz w:val="28"/>
        </w:rPr>
        <w:t>
      7470 11 Расходы по финансовым активам, имеющимся в наличии для продажи</w:t>
      </w:r>
    </w:p>
    <w:p>
      <w:pPr>
        <w:spacing w:after="0"/>
        <w:ind w:left="0"/>
        <w:jc w:val="both"/>
      </w:pPr>
      <w:r>
        <w:rPr>
          <w:rFonts w:ascii="Times New Roman"/>
          <w:b w:val="false"/>
          <w:i w:val="false"/>
          <w:color w:val="000000"/>
          <w:sz w:val="28"/>
        </w:rPr>
        <w:t xml:space="preserve">
      7470 21 Комиссионные расходы за услуги по переводным операциям </w:t>
      </w:r>
    </w:p>
    <w:p>
      <w:pPr>
        <w:spacing w:after="0"/>
        <w:ind w:left="0"/>
        <w:jc w:val="both"/>
      </w:pPr>
      <w:r>
        <w:rPr>
          <w:rFonts w:ascii="Times New Roman"/>
          <w:b w:val="false"/>
          <w:i w:val="false"/>
          <w:color w:val="000000"/>
          <w:sz w:val="28"/>
        </w:rPr>
        <w:t xml:space="preserve">
      7470 22 Комиссионные расходы за услуги по клиринговым операциям </w:t>
      </w:r>
    </w:p>
    <w:p>
      <w:pPr>
        <w:spacing w:after="0"/>
        <w:ind w:left="0"/>
        <w:jc w:val="both"/>
      </w:pPr>
      <w:r>
        <w:rPr>
          <w:rFonts w:ascii="Times New Roman"/>
          <w:b w:val="false"/>
          <w:i w:val="false"/>
          <w:color w:val="000000"/>
          <w:sz w:val="28"/>
        </w:rPr>
        <w:t xml:space="preserve">
      7470 23 Комиссионные расходы за услуги по кассовым операциям </w:t>
      </w:r>
    </w:p>
    <w:p>
      <w:pPr>
        <w:spacing w:after="0"/>
        <w:ind w:left="0"/>
        <w:jc w:val="both"/>
      </w:pPr>
      <w:r>
        <w:rPr>
          <w:rFonts w:ascii="Times New Roman"/>
          <w:b w:val="false"/>
          <w:i w:val="false"/>
          <w:color w:val="000000"/>
          <w:sz w:val="28"/>
        </w:rPr>
        <w:t xml:space="preserve">
      7470 24 Комиссионные расходы за услуги по сейфовым операциям </w:t>
      </w:r>
    </w:p>
    <w:p>
      <w:pPr>
        <w:spacing w:after="0"/>
        <w:ind w:left="0"/>
        <w:jc w:val="both"/>
      </w:pPr>
      <w:r>
        <w:rPr>
          <w:rFonts w:ascii="Times New Roman"/>
          <w:b w:val="false"/>
          <w:i w:val="false"/>
          <w:color w:val="000000"/>
          <w:sz w:val="28"/>
        </w:rPr>
        <w:t xml:space="preserve">
      7470 25 Комиссионные расходы за услуги по инкассации банкнот, </w:t>
      </w:r>
    </w:p>
    <w:p>
      <w:pPr>
        <w:spacing w:after="0"/>
        <w:ind w:left="0"/>
        <w:jc w:val="both"/>
      </w:pPr>
      <w:r>
        <w:rPr>
          <w:rFonts w:ascii="Times New Roman"/>
          <w:b w:val="false"/>
          <w:i w:val="false"/>
          <w:color w:val="000000"/>
          <w:sz w:val="28"/>
        </w:rPr>
        <w:t xml:space="preserve">
      монет и ценностей </w:t>
      </w:r>
    </w:p>
    <w:p>
      <w:pPr>
        <w:spacing w:after="0"/>
        <w:ind w:left="0"/>
        <w:jc w:val="both"/>
      </w:pPr>
      <w:r>
        <w:rPr>
          <w:rFonts w:ascii="Times New Roman"/>
          <w:b w:val="false"/>
          <w:i w:val="false"/>
          <w:color w:val="000000"/>
          <w:sz w:val="28"/>
        </w:rPr>
        <w:t xml:space="preserve">
      7470 26 Комиссионные расходы за услуги по доверительным </w:t>
      </w:r>
    </w:p>
    <w:p>
      <w:pPr>
        <w:spacing w:after="0"/>
        <w:ind w:left="0"/>
        <w:jc w:val="both"/>
      </w:pPr>
      <w:r>
        <w:rPr>
          <w:rFonts w:ascii="Times New Roman"/>
          <w:b w:val="false"/>
          <w:i w:val="false"/>
          <w:color w:val="000000"/>
          <w:sz w:val="28"/>
        </w:rPr>
        <w:t xml:space="preserve">
      операциям </w:t>
      </w:r>
    </w:p>
    <w:p>
      <w:pPr>
        <w:spacing w:after="0"/>
        <w:ind w:left="0"/>
        <w:jc w:val="both"/>
      </w:pPr>
      <w:r>
        <w:rPr>
          <w:rFonts w:ascii="Times New Roman"/>
          <w:b w:val="false"/>
          <w:i w:val="false"/>
          <w:color w:val="000000"/>
          <w:sz w:val="28"/>
        </w:rPr>
        <w:t xml:space="preserve">
      7470 27 Прочие комиссионные расходы </w:t>
      </w:r>
    </w:p>
    <w:p>
      <w:pPr>
        <w:spacing w:after="0"/>
        <w:ind w:left="0"/>
        <w:jc w:val="both"/>
      </w:pPr>
      <w:r>
        <w:rPr>
          <w:rFonts w:ascii="Times New Roman"/>
          <w:b w:val="false"/>
          <w:i w:val="false"/>
          <w:color w:val="000000"/>
          <w:sz w:val="28"/>
        </w:rPr>
        <w:t>
      7470 61 Расходы по возмещению отрицательного комиссионного</w:t>
      </w:r>
    </w:p>
    <w:p>
      <w:pPr>
        <w:spacing w:after="0"/>
        <w:ind w:left="0"/>
        <w:jc w:val="both"/>
      </w:pPr>
      <w:r>
        <w:rPr>
          <w:rFonts w:ascii="Times New Roman"/>
          <w:b w:val="false"/>
          <w:i w:val="false"/>
          <w:color w:val="000000"/>
          <w:sz w:val="28"/>
        </w:rPr>
        <w:t>
      вознаграждения</w:t>
      </w:r>
    </w:p>
    <w:p>
      <w:pPr>
        <w:spacing w:after="0"/>
        <w:ind w:left="0"/>
        <w:jc w:val="both"/>
      </w:pPr>
      <w:r>
        <w:rPr>
          <w:rFonts w:ascii="Times New Roman"/>
          <w:b w:val="false"/>
          <w:i w:val="false"/>
          <w:color w:val="000000"/>
          <w:sz w:val="28"/>
        </w:rPr>
        <w:t xml:space="preserve">
      7470 81 Комиссионные расходы за услуги фондовой биржи </w:t>
      </w:r>
    </w:p>
    <w:p>
      <w:pPr>
        <w:spacing w:after="0"/>
        <w:ind w:left="0"/>
        <w:jc w:val="both"/>
      </w:pPr>
      <w:r>
        <w:rPr>
          <w:rFonts w:ascii="Times New Roman"/>
          <w:b w:val="false"/>
          <w:i w:val="false"/>
          <w:color w:val="000000"/>
          <w:sz w:val="28"/>
        </w:rPr>
        <w:t xml:space="preserve">
      7470 82 Комиссионные расходы за услуги по брокерской и </w:t>
      </w:r>
    </w:p>
    <w:p>
      <w:pPr>
        <w:spacing w:after="0"/>
        <w:ind w:left="0"/>
        <w:jc w:val="both"/>
      </w:pPr>
      <w:r>
        <w:rPr>
          <w:rFonts w:ascii="Times New Roman"/>
          <w:b w:val="false"/>
          <w:i w:val="false"/>
          <w:color w:val="000000"/>
          <w:sz w:val="28"/>
        </w:rPr>
        <w:t xml:space="preserve">
      дилерской деятельности </w:t>
      </w:r>
    </w:p>
    <w:p>
      <w:pPr>
        <w:spacing w:after="0"/>
        <w:ind w:left="0"/>
        <w:jc w:val="both"/>
      </w:pPr>
      <w:r>
        <w:rPr>
          <w:rFonts w:ascii="Times New Roman"/>
          <w:b w:val="false"/>
          <w:i w:val="false"/>
          <w:color w:val="000000"/>
          <w:sz w:val="28"/>
        </w:rPr>
        <w:t xml:space="preserve">
      7470 83 Комиссионные расходы за услуги по кастодиальному </w:t>
      </w:r>
    </w:p>
    <w:p>
      <w:pPr>
        <w:spacing w:after="0"/>
        <w:ind w:left="0"/>
        <w:jc w:val="both"/>
      </w:pPr>
      <w:r>
        <w:rPr>
          <w:rFonts w:ascii="Times New Roman"/>
          <w:b w:val="false"/>
          <w:i w:val="false"/>
          <w:color w:val="000000"/>
          <w:sz w:val="28"/>
        </w:rPr>
        <w:t xml:space="preserve">
      обслуживанию </w:t>
      </w:r>
    </w:p>
    <w:p>
      <w:pPr>
        <w:spacing w:after="0"/>
        <w:ind w:left="0"/>
        <w:jc w:val="both"/>
      </w:pPr>
      <w:r>
        <w:rPr>
          <w:rFonts w:ascii="Times New Roman"/>
          <w:b w:val="false"/>
          <w:i w:val="false"/>
          <w:color w:val="000000"/>
          <w:sz w:val="28"/>
        </w:rPr>
        <w:t xml:space="preserve">
      7470 84 Комиссионные расходы иных профессиональных участников </w:t>
      </w:r>
    </w:p>
    <w:p>
      <w:pPr>
        <w:spacing w:after="0"/>
        <w:ind w:left="0"/>
        <w:jc w:val="both"/>
      </w:pPr>
      <w:r>
        <w:rPr>
          <w:rFonts w:ascii="Times New Roman"/>
          <w:b w:val="false"/>
          <w:i w:val="false"/>
          <w:color w:val="000000"/>
          <w:sz w:val="28"/>
        </w:rPr>
        <w:t xml:space="preserve">
      рынка ценных бумаг </w:t>
      </w:r>
    </w:p>
    <w:p>
      <w:pPr>
        <w:spacing w:after="0"/>
        <w:ind w:left="0"/>
        <w:jc w:val="both"/>
      </w:pPr>
      <w:r>
        <w:rPr>
          <w:rFonts w:ascii="Times New Roman"/>
          <w:b w:val="false"/>
          <w:i w:val="false"/>
          <w:color w:val="000000"/>
          <w:sz w:val="28"/>
        </w:rPr>
        <w:t xml:space="preserve">
       7480 Расходы по операциям с производными финансовыми </w:t>
      </w:r>
    </w:p>
    <w:p>
      <w:pPr>
        <w:spacing w:after="0"/>
        <w:ind w:left="0"/>
        <w:jc w:val="both"/>
      </w:pPr>
      <w:r>
        <w:rPr>
          <w:rFonts w:ascii="Times New Roman"/>
          <w:b w:val="false"/>
          <w:i w:val="false"/>
          <w:color w:val="000000"/>
          <w:sz w:val="28"/>
        </w:rPr>
        <w:t xml:space="preserve">
       инструментами </w:t>
      </w:r>
    </w:p>
    <w:p>
      <w:pPr>
        <w:spacing w:after="0"/>
        <w:ind w:left="0"/>
        <w:jc w:val="both"/>
      </w:pPr>
      <w:r>
        <w:rPr>
          <w:rFonts w:ascii="Times New Roman"/>
          <w:b w:val="false"/>
          <w:i w:val="false"/>
          <w:color w:val="000000"/>
          <w:sz w:val="28"/>
        </w:rPr>
        <w:t xml:space="preserve">
       7480 09 Расходы по сделкам фьючерс </w:t>
      </w:r>
    </w:p>
    <w:p>
      <w:pPr>
        <w:spacing w:after="0"/>
        <w:ind w:left="0"/>
        <w:jc w:val="both"/>
      </w:pPr>
      <w:r>
        <w:rPr>
          <w:rFonts w:ascii="Times New Roman"/>
          <w:b w:val="false"/>
          <w:i w:val="false"/>
          <w:color w:val="000000"/>
          <w:sz w:val="28"/>
        </w:rPr>
        <w:t xml:space="preserve">
       7480 10 Расходы по сделкам форвард </w:t>
      </w:r>
    </w:p>
    <w:p>
      <w:pPr>
        <w:spacing w:after="0"/>
        <w:ind w:left="0"/>
        <w:jc w:val="both"/>
      </w:pPr>
      <w:r>
        <w:rPr>
          <w:rFonts w:ascii="Times New Roman"/>
          <w:b w:val="false"/>
          <w:i w:val="false"/>
          <w:color w:val="000000"/>
          <w:sz w:val="28"/>
        </w:rPr>
        <w:t xml:space="preserve">
       7480 11 Расходы по сделкам опцион </w:t>
      </w:r>
    </w:p>
    <w:p>
      <w:pPr>
        <w:spacing w:after="0"/>
        <w:ind w:left="0"/>
        <w:jc w:val="both"/>
      </w:pPr>
      <w:r>
        <w:rPr>
          <w:rFonts w:ascii="Times New Roman"/>
          <w:b w:val="false"/>
          <w:i w:val="false"/>
          <w:color w:val="000000"/>
          <w:sz w:val="28"/>
        </w:rPr>
        <w:t xml:space="preserve">
       7480 13 Расходы по сделкам своп </w:t>
      </w:r>
    </w:p>
    <w:p>
      <w:pPr>
        <w:spacing w:after="0"/>
        <w:ind w:left="0"/>
        <w:jc w:val="both"/>
      </w:pPr>
      <w:r>
        <w:rPr>
          <w:rFonts w:ascii="Times New Roman"/>
          <w:b w:val="false"/>
          <w:i w:val="false"/>
          <w:color w:val="000000"/>
          <w:sz w:val="28"/>
        </w:rPr>
        <w:t xml:space="preserve">
       7480 14 Расходы по сделкам с прочими производными финансовыми </w:t>
      </w:r>
    </w:p>
    <w:p>
      <w:pPr>
        <w:spacing w:after="0"/>
        <w:ind w:left="0"/>
        <w:jc w:val="both"/>
      </w:pPr>
      <w:r>
        <w:rPr>
          <w:rFonts w:ascii="Times New Roman"/>
          <w:b w:val="false"/>
          <w:i w:val="false"/>
          <w:color w:val="000000"/>
          <w:sz w:val="28"/>
        </w:rPr>
        <w:t xml:space="preserve">
       инструментами </w:t>
      </w:r>
    </w:p>
    <w:p>
      <w:pPr>
        <w:spacing w:after="0"/>
        <w:ind w:left="0"/>
        <w:jc w:val="both"/>
      </w:pPr>
      <w:r>
        <w:rPr>
          <w:rFonts w:ascii="Times New Roman"/>
          <w:b w:val="false"/>
          <w:i w:val="false"/>
          <w:color w:val="000000"/>
          <w:sz w:val="28"/>
        </w:rPr>
        <w:t>
      7490 Расходы по операциям с финансовыми обязательствами</w:t>
      </w:r>
    </w:p>
    <w:p>
      <w:pPr>
        <w:spacing w:after="0"/>
        <w:ind w:left="0"/>
        <w:jc w:val="both"/>
      </w:pPr>
      <w:r>
        <w:rPr>
          <w:rFonts w:ascii="Times New Roman"/>
          <w:b w:val="false"/>
          <w:i w:val="false"/>
          <w:color w:val="000000"/>
          <w:sz w:val="28"/>
        </w:rPr>
        <w:t>
      7490 01 Расходы по амортизации основных средств и активов в форме права</w:t>
      </w:r>
    </w:p>
    <w:p>
      <w:pPr>
        <w:spacing w:after="0"/>
        <w:ind w:left="0"/>
        <w:jc w:val="both"/>
      </w:pPr>
      <w:r>
        <w:rPr>
          <w:rFonts w:ascii="Times New Roman"/>
          <w:b w:val="false"/>
          <w:i w:val="false"/>
          <w:color w:val="000000"/>
          <w:sz w:val="28"/>
        </w:rPr>
        <w:t>
      пользования</w:t>
      </w:r>
    </w:p>
    <w:p>
      <w:pPr>
        <w:spacing w:after="0"/>
        <w:ind w:left="0"/>
        <w:jc w:val="both"/>
      </w:pPr>
      <w:r>
        <w:rPr>
          <w:rFonts w:ascii="Times New Roman"/>
          <w:b w:val="false"/>
          <w:i w:val="false"/>
          <w:color w:val="000000"/>
          <w:sz w:val="28"/>
        </w:rPr>
        <w:t>
      7490 02 Расходы по амортизации капитальных затрат по активам в форме права</w:t>
      </w:r>
    </w:p>
    <w:p>
      <w:pPr>
        <w:spacing w:after="0"/>
        <w:ind w:left="0"/>
        <w:jc w:val="both"/>
      </w:pPr>
      <w:r>
        <w:rPr>
          <w:rFonts w:ascii="Times New Roman"/>
          <w:b w:val="false"/>
          <w:i w:val="false"/>
          <w:color w:val="000000"/>
          <w:sz w:val="28"/>
        </w:rPr>
        <w:t>
      пользования</w:t>
      </w:r>
    </w:p>
    <w:p>
      <w:pPr>
        <w:spacing w:after="0"/>
        <w:ind w:left="0"/>
        <w:jc w:val="both"/>
      </w:pPr>
      <w:r>
        <w:rPr>
          <w:rFonts w:ascii="Times New Roman"/>
          <w:b w:val="false"/>
          <w:i w:val="false"/>
          <w:color w:val="000000"/>
          <w:sz w:val="28"/>
        </w:rPr>
        <w:t>
      7490 03 Расходы по амортизации инвестиций в недвижимость</w:t>
      </w:r>
    </w:p>
    <w:p>
      <w:pPr>
        <w:spacing w:after="0"/>
        <w:ind w:left="0"/>
        <w:jc w:val="both"/>
      </w:pPr>
      <w:r>
        <w:rPr>
          <w:rFonts w:ascii="Times New Roman"/>
          <w:b w:val="false"/>
          <w:i w:val="false"/>
          <w:color w:val="000000"/>
          <w:sz w:val="28"/>
        </w:rPr>
        <w:t>
      7490 04 Расходы по амортизации разведочных и оценочных активов</w:t>
      </w:r>
    </w:p>
    <w:p>
      <w:pPr>
        <w:spacing w:after="0"/>
        <w:ind w:left="0"/>
        <w:jc w:val="both"/>
      </w:pPr>
      <w:r>
        <w:rPr>
          <w:rFonts w:ascii="Times New Roman"/>
          <w:b w:val="false"/>
          <w:i w:val="false"/>
          <w:color w:val="000000"/>
          <w:sz w:val="28"/>
        </w:rPr>
        <w:t>
      7490 05 Расходы по амортизации прочих нематериальных активов</w:t>
      </w:r>
    </w:p>
    <w:p>
      <w:pPr>
        <w:spacing w:after="0"/>
        <w:ind w:left="0"/>
        <w:jc w:val="both"/>
      </w:pPr>
      <w:r>
        <w:rPr>
          <w:rFonts w:ascii="Times New Roman"/>
          <w:b w:val="false"/>
          <w:i w:val="false"/>
          <w:color w:val="000000"/>
          <w:sz w:val="28"/>
        </w:rPr>
        <w:t xml:space="preserve">
       7500 Расходы, связанные с прекращаемой деятельностью </w:t>
      </w:r>
    </w:p>
    <w:p>
      <w:pPr>
        <w:spacing w:after="0"/>
        <w:ind w:left="0"/>
        <w:jc w:val="both"/>
      </w:pPr>
      <w:r>
        <w:rPr>
          <w:rFonts w:ascii="Times New Roman"/>
          <w:b w:val="false"/>
          <w:i w:val="false"/>
          <w:color w:val="000000"/>
          <w:sz w:val="28"/>
        </w:rPr>
        <w:t xml:space="preserve">
       7510 Расходы, связанные с прекращаемой деятельностью </w:t>
      </w:r>
    </w:p>
    <w:p>
      <w:pPr>
        <w:spacing w:after="0"/>
        <w:ind w:left="0"/>
        <w:jc w:val="both"/>
      </w:pPr>
      <w:r>
        <w:rPr>
          <w:rFonts w:ascii="Times New Roman"/>
          <w:b w:val="false"/>
          <w:i w:val="false"/>
          <w:color w:val="000000"/>
          <w:sz w:val="28"/>
        </w:rPr>
        <w:t xml:space="preserve">
       7600 Доля в убытке организаций, учитываемых методом долевого </w:t>
      </w:r>
    </w:p>
    <w:p>
      <w:pPr>
        <w:spacing w:after="0"/>
        <w:ind w:left="0"/>
        <w:jc w:val="both"/>
      </w:pPr>
      <w:r>
        <w:rPr>
          <w:rFonts w:ascii="Times New Roman"/>
          <w:b w:val="false"/>
          <w:i w:val="false"/>
          <w:color w:val="000000"/>
          <w:sz w:val="28"/>
        </w:rPr>
        <w:t xml:space="preserve">
       участия </w:t>
      </w:r>
    </w:p>
    <w:p>
      <w:pPr>
        <w:spacing w:after="0"/>
        <w:ind w:left="0"/>
        <w:jc w:val="both"/>
      </w:pPr>
      <w:r>
        <w:rPr>
          <w:rFonts w:ascii="Times New Roman"/>
          <w:b w:val="false"/>
          <w:i w:val="false"/>
          <w:color w:val="000000"/>
          <w:sz w:val="28"/>
        </w:rPr>
        <w:t xml:space="preserve">
       7610 Доля в убытке ассоциированных организаций </w:t>
      </w:r>
    </w:p>
    <w:p>
      <w:pPr>
        <w:spacing w:after="0"/>
        <w:ind w:left="0"/>
        <w:jc w:val="both"/>
      </w:pPr>
      <w:r>
        <w:rPr>
          <w:rFonts w:ascii="Times New Roman"/>
          <w:b w:val="false"/>
          <w:i w:val="false"/>
          <w:color w:val="000000"/>
          <w:sz w:val="28"/>
        </w:rPr>
        <w:t xml:space="preserve">
       7620 Доля в убытке совместных организаций </w:t>
      </w:r>
    </w:p>
    <w:p>
      <w:pPr>
        <w:spacing w:after="0"/>
        <w:ind w:left="0"/>
        <w:jc w:val="both"/>
      </w:pPr>
      <w:r>
        <w:rPr>
          <w:rFonts w:ascii="Times New Roman"/>
          <w:b w:val="false"/>
          <w:i w:val="false"/>
          <w:color w:val="000000"/>
          <w:sz w:val="28"/>
        </w:rPr>
        <w:t xml:space="preserve">
       7700 Расходы по корпоративному подоходному налогу </w:t>
      </w:r>
    </w:p>
    <w:p>
      <w:pPr>
        <w:spacing w:after="0"/>
        <w:ind w:left="0"/>
        <w:jc w:val="both"/>
      </w:pPr>
      <w:r>
        <w:rPr>
          <w:rFonts w:ascii="Times New Roman"/>
          <w:b w:val="false"/>
          <w:i w:val="false"/>
          <w:color w:val="000000"/>
          <w:sz w:val="28"/>
        </w:rPr>
        <w:t xml:space="preserve">
       7710 Расходы по корпоративному подоходному налогу </w:t>
      </w:r>
    </w:p>
    <w:p>
      <w:pPr>
        <w:spacing w:after="0"/>
        <w:ind w:left="0"/>
        <w:jc w:val="both"/>
      </w:pPr>
      <w:bookmarkStart w:name="z36" w:id="36"/>
      <w:r>
        <w:rPr>
          <w:rFonts w:ascii="Times New Roman"/>
          <w:b w:val="false"/>
          <w:i w:val="false"/>
          <w:color w:val="000000"/>
          <w:sz w:val="28"/>
        </w:rPr>
        <w:t xml:space="preserve">
      </w:t>
      </w:r>
      <w:r>
        <w:rPr>
          <w:rFonts w:ascii="Times New Roman"/>
          <w:b/>
          <w:i w:val="false"/>
          <w:color w:val="000000"/>
          <w:sz w:val="28"/>
        </w:rPr>
        <w:t>Параграф 8. Условные и возможные</w:t>
      </w:r>
    </w:p>
    <w:bookmarkEnd w:id="36"/>
    <w:p>
      <w:pPr>
        <w:spacing w:after="0"/>
        <w:ind w:left="0"/>
        <w:jc w:val="both"/>
      </w:pPr>
      <w:r>
        <w:rPr>
          <w:rFonts w:ascii="Times New Roman"/>
          <w:b/>
          <w:i w:val="false"/>
          <w:color w:val="000000"/>
          <w:sz w:val="28"/>
        </w:rPr>
        <w:t>требования и обязательства</w:t>
      </w:r>
    </w:p>
    <w:p>
      <w:pPr>
        <w:spacing w:after="0"/>
        <w:ind w:left="0"/>
        <w:jc w:val="both"/>
      </w:pPr>
      <w:r>
        <w:rPr>
          <w:rFonts w:ascii="Times New Roman"/>
          <w:b w:val="false"/>
          <w:i w:val="false"/>
          <w:color w:val="ff0000"/>
          <w:sz w:val="28"/>
        </w:rPr>
        <w:t xml:space="preserve">
      Сноска. Заголовок параграфа 8 в редакции постановления Правления Национального Банка РК от 27.05.2013 </w:t>
      </w:r>
      <w:r>
        <w:rPr>
          <w:rFonts w:ascii="Times New Roman"/>
          <w:b w:val="false"/>
          <w:i w:val="false"/>
          <w:color w:val="ff0000"/>
          <w:sz w:val="28"/>
        </w:rPr>
        <w:t>№ 131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постановлениями Правления Национального Банка РК от 22.12.2017 </w:t>
      </w:r>
      <w:r>
        <w:rPr>
          <w:rFonts w:ascii="Times New Roman"/>
          <w:b w:val="false"/>
          <w:i w:val="false"/>
          <w:color w:val="ff0000"/>
          <w:sz w:val="28"/>
        </w:rPr>
        <w:t>№ 251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17.09.2022 </w:t>
      </w:r>
      <w:r>
        <w:rPr>
          <w:rFonts w:ascii="Times New Roman"/>
          <w:b w:val="false"/>
          <w:i w:val="false"/>
          <w:color w:val="ff0000"/>
          <w:sz w:val="28"/>
        </w:rPr>
        <w:t>№ 81</w:t>
      </w:r>
      <w:r>
        <w:rPr>
          <w:rFonts w:ascii="Times New Roman"/>
          <w:b w:val="false"/>
          <w:i w:val="false"/>
          <w:color w:val="ff0000"/>
          <w:sz w:val="28"/>
        </w:rPr>
        <w:t xml:space="preserve"> (вводится в действие с 01.01.2023).</w:t>
      </w:r>
    </w:p>
    <w:p>
      <w:pPr>
        <w:spacing w:after="0"/>
        <w:ind w:left="0"/>
        <w:jc w:val="both"/>
      </w:pPr>
      <w:r>
        <w:rPr>
          <w:rFonts w:ascii="Times New Roman"/>
          <w:b w:val="false"/>
          <w:i w:val="false"/>
          <w:color w:val="000000"/>
          <w:sz w:val="28"/>
        </w:rPr>
        <w:t xml:space="preserve">
       8100 Счета требований по гарантиям </w:t>
      </w:r>
    </w:p>
    <w:p>
      <w:pPr>
        <w:spacing w:after="0"/>
        <w:ind w:left="0"/>
        <w:jc w:val="both"/>
      </w:pPr>
      <w:r>
        <w:rPr>
          <w:rFonts w:ascii="Times New Roman"/>
          <w:b w:val="false"/>
          <w:i w:val="false"/>
          <w:color w:val="000000"/>
          <w:sz w:val="28"/>
        </w:rPr>
        <w:t xml:space="preserve">
       8110 Возможные требования по выданным или подтвержденным </w:t>
      </w:r>
    </w:p>
    <w:p>
      <w:pPr>
        <w:spacing w:after="0"/>
        <w:ind w:left="0"/>
        <w:jc w:val="both"/>
      </w:pPr>
      <w:r>
        <w:rPr>
          <w:rFonts w:ascii="Times New Roman"/>
          <w:b w:val="false"/>
          <w:i w:val="false"/>
          <w:color w:val="000000"/>
          <w:sz w:val="28"/>
        </w:rPr>
        <w:t xml:space="preserve">
       гарантиям </w:t>
      </w:r>
    </w:p>
    <w:p>
      <w:pPr>
        <w:spacing w:after="0"/>
        <w:ind w:left="0"/>
        <w:jc w:val="both"/>
      </w:pPr>
      <w:r>
        <w:rPr>
          <w:rFonts w:ascii="Times New Roman"/>
          <w:b w:val="false"/>
          <w:i w:val="false"/>
          <w:color w:val="000000"/>
          <w:sz w:val="28"/>
        </w:rPr>
        <w:t xml:space="preserve">
       8120 Возможные требования по принятым гарантиям </w:t>
      </w:r>
    </w:p>
    <w:p>
      <w:pPr>
        <w:spacing w:after="0"/>
        <w:ind w:left="0"/>
        <w:jc w:val="both"/>
      </w:pPr>
      <w:r>
        <w:rPr>
          <w:rFonts w:ascii="Times New Roman"/>
          <w:b w:val="false"/>
          <w:i w:val="false"/>
          <w:color w:val="000000"/>
          <w:sz w:val="28"/>
        </w:rPr>
        <w:t xml:space="preserve">
       8200 Счета требований по предоставлению (получению) займов в </w:t>
      </w:r>
    </w:p>
    <w:p>
      <w:pPr>
        <w:spacing w:after="0"/>
        <w:ind w:left="0"/>
        <w:jc w:val="both"/>
      </w:pPr>
      <w:r>
        <w:rPr>
          <w:rFonts w:ascii="Times New Roman"/>
          <w:b w:val="false"/>
          <w:i w:val="false"/>
          <w:color w:val="000000"/>
          <w:sz w:val="28"/>
        </w:rPr>
        <w:t xml:space="preserve">
       будущем </w:t>
      </w:r>
    </w:p>
    <w:p>
      <w:pPr>
        <w:spacing w:after="0"/>
        <w:ind w:left="0"/>
        <w:jc w:val="both"/>
      </w:pPr>
      <w:r>
        <w:rPr>
          <w:rFonts w:ascii="Times New Roman"/>
          <w:b w:val="false"/>
          <w:i w:val="false"/>
          <w:color w:val="000000"/>
          <w:sz w:val="28"/>
        </w:rPr>
        <w:t xml:space="preserve">
       8210 Условные требования по предоставляемым займам </w:t>
      </w:r>
    </w:p>
    <w:p>
      <w:pPr>
        <w:spacing w:after="0"/>
        <w:ind w:left="0"/>
        <w:jc w:val="both"/>
      </w:pPr>
      <w:r>
        <w:rPr>
          <w:rFonts w:ascii="Times New Roman"/>
          <w:b w:val="false"/>
          <w:i w:val="false"/>
          <w:color w:val="000000"/>
          <w:sz w:val="28"/>
        </w:rPr>
        <w:t xml:space="preserve">
       8220 Условные требования по получению займов в будущем </w:t>
      </w:r>
    </w:p>
    <w:p>
      <w:pPr>
        <w:spacing w:after="0"/>
        <w:ind w:left="0"/>
        <w:jc w:val="both"/>
      </w:pPr>
      <w:r>
        <w:rPr>
          <w:rFonts w:ascii="Times New Roman"/>
          <w:b w:val="false"/>
          <w:i w:val="false"/>
          <w:color w:val="000000"/>
          <w:sz w:val="28"/>
        </w:rPr>
        <w:t>
       8300 Счета требований по финансовым активам и производным финансовым инструментам</w:t>
      </w:r>
    </w:p>
    <w:p>
      <w:pPr>
        <w:spacing w:after="0"/>
        <w:ind w:left="0"/>
        <w:jc w:val="both"/>
      </w:pPr>
      <w:r>
        <w:rPr>
          <w:rFonts w:ascii="Times New Roman"/>
          <w:b w:val="false"/>
          <w:i w:val="false"/>
          <w:color w:val="000000"/>
          <w:sz w:val="28"/>
        </w:rPr>
        <w:t xml:space="preserve">
       8300 01 Условные требования по покупке финансовых активов </w:t>
      </w:r>
    </w:p>
    <w:p>
      <w:pPr>
        <w:spacing w:after="0"/>
        <w:ind w:left="0"/>
        <w:jc w:val="both"/>
      </w:pPr>
      <w:r>
        <w:rPr>
          <w:rFonts w:ascii="Times New Roman"/>
          <w:b w:val="false"/>
          <w:i w:val="false"/>
          <w:color w:val="000000"/>
          <w:sz w:val="28"/>
        </w:rPr>
        <w:t xml:space="preserve">
       8300 02 Условные требования по покупке финансовых фьючерсов </w:t>
      </w:r>
    </w:p>
    <w:p>
      <w:pPr>
        <w:spacing w:after="0"/>
        <w:ind w:left="0"/>
        <w:jc w:val="both"/>
      </w:pPr>
      <w:r>
        <w:rPr>
          <w:rFonts w:ascii="Times New Roman"/>
          <w:b w:val="false"/>
          <w:i w:val="false"/>
          <w:color w:val="000000"/>
          <w:sz w:val="28"/>
        </w:rPr>
        <w:t xml:space="preserve">
       8300 03 Условные требования по продаже финансовых фьючерсов </w:t>
      </w:r>
    </w:p>
    <w:p>
      <w:pPr>
        <w:spacing w:after="0"/>
        <w:ind w:left="0"/>
        <w:jc w:val="both"/>
      </w:pPr>
      <w:r>
        <w:rPr>
          <w:rFonts w:ascii="Times New Roman"/>
          <w:b w:val="false"/>
          <w:i w:val="false"/>
          <w:color w:val="000000"/>
          <w:sz w:val="28"/>
        </w:rPr>
        <w:t xml:space="preserve">
       8300 04 Фиксированный процентный своп </w:t>
      </w:r>
    </w:p>
    <w:p>
      <w:pPr>
        <w:spacing w:after="0"/>
        <w:ind w:left="0"/>
        <w:jc w:val="both"/>
      </w:pPr>
      <w:r>
        <w:rPr>
          <w:rFonts w:ascii="Times New Roman"/>
          <w:b w:val="false"/>
          <w:i w:val="false"/>
          <w:color w:val="000000"/>
          <w:sz w:val="28"/>
        </w:rPr>
        <w:t xml:space="preserve">
       8300 05 Плавающий процентный своп </w:t>
      </w:r>
    </w:p>
    <w:p>
      <w:pPr>
        <w:spacing w:after="0"/>
        <w:ind w:left="0"/>
        <w:jc w:val="both"/>
      </w:pPr>
      <w:r>
        <w:rPr>
          <w:rFonts w:ascii="Times New Roman"/>
          <w:b w:val="false"/>
          <w:i w:val="false"/>
          <w:color w:val="000000"/>
          <w:sz w:val="28"/>
        </w:rPr>
        <w:t xml:space="preserve">
       8300 06 Приобретенные сделки опцион - "колл" </w:t>
      </w:r>
    </w:p>
    <w:p>
      <w:pPr>
        <w:spacing w:after="0"/>
        <w:ind w:left="0"/>
        <w:jc w:val="both"/>
      </w:pPr>
      <w:r>
        <w:rPr>
          <w:rFonts w:ascii="Times New Roman"/>
          <w:b w:val="false"/>
          <w:i w:val="false"/>
          <w:color w:val="000000"/>
          <w:sz w:val="28"/>
        </w:rPr>
        <w:t xml:space="preserve">
       8300 07 Приобретенные сделки опцион - "пут" </w:t>
      </w:r>
    </w:p>
    <w:p>
      <w:pPr>
        <w:spacing w:after="0"/>
        <w:ind w:left="0"/>
        <w:jc w:val="both"/>
      </w:pPr>
      <w:r>
        <w:rPr>
          <w:rFonts w:ascii="Times New Roman"/>
          <w:b w:val="false"/>
          <w:i w:val="false"/>
          <w:color w:val="000000"/>
          <w:sz w:val="28"/>
        </w:rPr>
        <w:t xml:space="preserve">
       8300 08 Проданные сделки опцион "пут" - контрсчет </w:t>
      </w:r>
    </w:p>
    <w:p>
      <w:pPr>
        <w:spacing w:after="0"/>
        <w:ind w:left="0"/>
        <w:jc w:val="both"/>
      </w:pPr>
      <w:r>
        <w:rPr>
          <w:rFonts w:ascii="Times New Roman"/>
          <w:b w:val="false"/>
          <w:i w:val="false"/>
          <w:color w:val="000000"/>
          <w:sz w:val="28"/>
        </w:rPr>
        <w:t xml:space="preserve">
       8300 09 Проданные сделки опцион "колл" - контрсчет </w:t>
      </w:r>
    </w:p>
    <w:p>
      <w:pPr>
        <w:spacing w:after="0"/>
        <w:ind w:left="0"/>
        <w:jc w:val="both"/>
      </w:pPr>
      <w:r>
        <w:rPr>
          <w:rFonts w:ascii="Times New Roman"/>
          <w:b w:val="false"/>
          <w:i w:val="false"/>
          <w:color w:val="000000"/>
          <w:sz w:val="28"/>
        </w:rPr>
        <w:t xml:space="preserve">
       8300 10 Приобретенное соглашение о будущем вознаграждении - </w:t>
      </w:r>
    </w:p>
    <w:p>
      <w:pPr>
        <w:spacing w:after="0"/>
        <w:ind w:left="0"/>
        <w:jc w:val="both"/>
      </w:pPr>
      <w:r>
        <w:rPr>
          <w:rFonts w:ascii="Times New Roman"/>
          <w:b w:val="false"/>
          <w:i w:val="false"/>
          <w:color w:val="000000"/>
          <w:sz w:val="28"/>
        </w:rPr>
        <w:t xml:space="preserve">
       контрсчет </w:t>
      </w:r>
    </w:p>
    <w:p>
      <w:pPr>
        <w:spacing w:after="0"/>
        <w:ind w:left="0"/>
        <w:jc w:val="both"/>
      </w:pPr>
      <w:r>
        <w:rPr>
          <w:rFonts w:ascii="Times New Roman"/>
          <w:b w:val="false"/>
          <w:i w:val="false"/>
          <w:color w:val="000000"/>
          <w:sz w:val="28"/>
        </w:rPr>
        <w:t xml:space="preserve">
       8300 11 Реализованное соглашение о будущем вознаграждении </w:t>
      </w:r>
    </w:p>
    <w:p>
      <w:pPr>
        <w:spacing w:after="0"/>
        <w:ind w:left="0"/>
        <w:jc w:val="both"/>
      </w:pPr>
      <w:r>
        <w:rPr>
          <w:rFonts w:ascii="Times New Roman"/>
          <w:b w:val="false"/>
          <w:i w:val="false"/>
          <w:color w:val="000000"/>
          <w:sz w:val="28"/>
        </w:rPr>
        <w:t xml:space="preserve">
       8300 12 Условные требования по прочим производным финансовым </w:t>
      </w:r>
    </w:p>
    <w:p>
      <w:pPr>
        <w:spacing w:after="0"/>
        <w:ind w:left="0"/>
        <w:jc w:val="both"/>
      </w:pPr>
      <w:r>
        <w:rPr>
          <w:rFonts w:ascii="Times New Roman"/>
          <w:b w:val="false"/>
          <w:i w:val="false"/>
          <w:color w:val="000000"/>
          <w:sz w:val="28"/>
        </w:rPr>
        <w:t xml:space="preserve">
       инструментам </w:t>
      </w:r>
    </w:p>
    <w:p>
      <w:pPr>
        <w:spacing w:after="0"/>
        <w:ind w:left="0"/>
        <w:jc w:val="both"/>
      </w:pPr>
      <w:r>
        <w:rPr>
          <w:rFonts w:ascii="Times New Roman"/>
          <w:b w:val="false"/>
          <w:i w:val="false"/>
          <w:color w:val="000000"/>
          <w:sz w:val="28"/>
        </w:rPr>
        <w:t xml:space="preserve">
       8400 Счета обязательств по гарантиям </w:t>
      </w:r>
    </w:p>
    <w:p>
      <w:pPr>
        <w:spacing w:after="0"/>
        <w:ind w:left="0"/>
        <w:jc w:val="both"/>
      </w:pPr>
      <w:r>
        <w:rPr>
          <w:rFonts w:ascii="Times New Roman"/>
          <w:b w:val="false"/>
          <w:i w:val="false"/>
          <w:color w:val="000000"/>
          <w:sz w:val="28"/>
        </w:rPr>
        <w:t xml:space="preserve">
       8410 Возможные обязательства по выданным или подтвержденным </w:t>
      </w:r>
    </w:p>
    <w:p>
      <w:pPr>
        <w:spacing w:after="0"/>
        <w:ind w:left="0"/>
        <w:jc w:val="both"/>
      </w:pPr>
      <w:r>
        <w:rPr>
          <w:rFonts w:ascii="Times New Roman"/>
          <w:b w:val="false"/>
          <w:i w:val="false"/>
          <w:color w:val="000000"/>
          <w:sz w:val="28"/>
        </w:rPr>
        <w:t xml:space="preserve">
       гарантиям </w:t>
      </w:r>
    </w:p>
    <w:p>
      <w:pPr>
        <w:spacing w:after="0"/>
        <w:ind w:left="0"/>
        <w:jc w:val="both"/>
      </w:pPr>
      <w:r>
        <w:rPr>
          <w:rFonts w:ascii="Times New Roman"/>
          <w:b w:val="false"/>
          <w:i w:val="false"/>
          <w:color w:val="000000"/>
          <w:sz w:val="28"/>
        </w:rPr>
        <w:t xml:space="preserve">
       8420 Возможное уменьшение требований по принятым гарантиям </w:t>
      </w:r>
    </w:p>
    <w:p>
      <w:pPr>
        <w:spacing w:after="0"/>
        <w:ind w:left="0"/>
        <w:jc w:val="both"/>
      </w:pPr>
      <w:r>
        <w:rPr>
          <w:rFonts w:ascii="Times New Roman"/>
          <w:b w:val="false"/>
          <w:i w:val="false"/>
          <w:color w:val="000000"/>
          <w:sz w:val="28"/>
        </w:rPr>
        <w:t xml:space="preserve">
       8500 Счета обязательств по представлению (получению) займов </w:t>
      </w:r>
    </w:p>
    <w:p>
      <w:pPr>
        <w:spacing w:after="0"/>
        <w:ind w:left="0"/>
        <w:jc w:val="both"/>
      </w:pPr>
      <w:r>
        <w:rPr>
          <w:rFonts w:ascii="Times New Roman"/>
          <w:b w:val="false"/>
          <w:i w:val="false"/>
          <w:color w:val="000000"/>
          <w:sz w:val="28"/>
        </w:rPr>
        <w:t xml:space="preserve">
       в будущем </w:t>
      </w:r>
    </w:p>
    <w:p>
      <w:pPr>
        <w:spacing w:after="0"/>
        <w:ind w:left="0"/>
        <w:jc w:val="both"/>
      </w:pPr>
      <w:r>
        <w:rPr>
          <w:rFonts w:ascii="Times New Roman"/>
          <w:b w:val="false"/>
          <w:i w:val="false"/>
          <w:color w:val="000000"/>
          <w:sz w:val="28"/>
        </w:rPr>
        <w:t xml:space="preserve">
       8510 Условные обязательства по предоставлению займов в </w:t>
      </w:r>
    </w:p>
    <w:p>
      <w:pPr>
        <w:spacing w:after="0"/>
        <w:ind w:left="0"/>
        <w:jc w:val="both"/>
      </w:pPr>
      <w:r>
        <w:rPr>
          <w:rFonts w:ascii="Times New Roman"/>
          <w:b w:val="false"/>
          <w:i w:val="false"/>
          <w:color w:val="000000"/>
          <w:sz w:val="28"/>
        </w:rPr>
        <w:t xml:space="preserve">
       будущем </w:t>
      </w:r>
    </w:p>
    <w:p>
      <w:pPr>
        <w:spacing w:after="0"/>
        <w:ind w:left="0"/>
        <w:jc w:val="both"/>
      </w:pPr>
      <w:r>
        <w:rPr>
          <w:rFonts w:ascii="Times New Roman"/>
          <w:b w:val="false"/>
          <w:i w:val="false"/>
          <w:color w:val="000000"/>
          <w:sz w:val="28"/>
        </w:rPr>
        <w:t xml:space="preserve">
       8520 Условные обязательства по получаемым займам </w:t>
      </w:r>
    </w:p>
    <w:p>
      <w:pPr>
        <w:spacing w:after="0"/>
        <w:ind w:left="0"/>
        <w:jc w:val="both"/>
      </w:pPr>
      <w:r>
        <w:rPr>
          <w:rFonts w:ascii="Times New Roman"/>
          <w:b w:val="false"/>
          <w:i w:val="false"/>
          <w:color w:val="000000"/>
          <w:sz w:val="28"/>
        </w:rPr>
        <w:t>
       8600 Счета обязательств по финансовым обязательствам и производным финансовым инструментам</w:t>
      </w:r>
    </w:p>
    <w:p>
      <w:pPr>
        <w:spacing w:after="0"/>
        <w:ind w:left="0"/>
        <w:jc w:val="both"/>
      </w:pPr>
      <w:r>
        <w:rPr>
          <w:rFonts w:ascii="Times New Roman"/>
          <w:b w:val="false"/>
          <w:i w:val="false"/>
          <w:color w:val="000000"/>
          <w:sz w:val="28"/>
        </w:rPr>
        <w:t xml:space="preserve">
       8600 01 Условные обязательства по продаже финансовых активов </w:t>
      </w:r>
    </w:p>
    <w:p>
      <w:pPr>
        <w:spacing w:after="0"/>
        <w:ind w:left="0"/>
        <w:jc w:val="both"/>
      </w:pPr>
      <w:r>
        <w:rPr>
          <w:rFonts w:ascii="Times New Roman"/>
          <w:b w:val="false"/>
          <w:i w:val="false"/>
          <w:color w:val="000000"/>
          <w:sz w:val="28"/>
        </w:rPr>
        <w:t xml:space="preserve">
       8600 02 Условные обязательства по покупке финансовых фьючерсов </w:t>
      </w:r>
    </w:p>
    <w:p>
      <w:pPr>
        <w:spacing w:after="0"/>
        <w:ind w:left="0"/>
        <w:jc w:val="both"/>
      </w:pPr>
      <w:r>
        <w:rPr>
          <w:rFonts w:ascii="Times New Roman"/>
          <w:b w:val="false"/>
          <w:i w:val="false"/>
          <w:color w:val="000000"/>
          <w:sz w:val="28"/>
        </w:rPr>
        <w:t xml:space="preserve">
       8600 03 Условные обязательства по продаже финансовых фьючерсов </w:t>
      </w:r>
    </w:p>
    <w:p>
      <w:pPr>
        <w:spacing w:after="0"/>
        <w:ind w:left="0"/>
        <w:jc w:val="both"/>
      </w:pPr>
      <w:r>
        <w:rPr>
          <w:rFonts w:ascii="Times New Roman"/>
          <w:b w:val="false"/>
          <w:i w:val="false"/>
          <w:color w:val="000000"/>
          <w:sz w:val="28"/>
        </w:rPr>
        <w:t xml:space="preserve">
       8600 04 Плавающий процентный своп </w:t>
      </w:r>
    </w:p>
    <w:p>
      <w:pPr>
        <w:spacing w:after="0"/>
        <w:ind w:left="0"/>
        <w:jc w:val="both"/>
      </w:pPr>
      <w:r>
        <w:rPr>
          <w:rFonts w:ascii="Times New Roman"/>
          <w:b w:val="false"/>
          <w:i w:val="false"/>
          <w:color w:val="000000"/>
          <w:sz w:val="28"/>
        </w:rPr>
        <w:t xml:space="preserve">
       8600 05 Фиксированный процентный своп </w:t>
      </w:r>
    </w:p>
    <w:p>
      <w:pPr>
        <w:spacing w:after="0"/>
        <w:ind w:left="0"/>
        <w:jc w:val="both"/>
      </w:pPr>
      <w:r>
        <w:rPr>
          <w:rFonts w:ascii="Times New Roman"/>
          <w:b w:val="false"/>
          <w:i w:val="false"/>
          <w:color w:val="000000"/>
          <w:sz w:val="28"/>
        </w:rPr>
        <w:t xml:space="preserve">
       8600 06 Приобретенные сделки опцион "колл" - контрсчет </w:t>
      </w:r>
    </w:p>
    <w:p>
      <w:pPr>
        <w:spacing w:after="0"/>
        <w:ind w:left="0"/>
        <w:jc w:val="both"/>
      </w:pPr>
      <w:r>
        <w:rPr>
          <w:rFonts w:ascii="Times New Roman"/>
          <w:b w:val="false"/>
          <w:i w:val="false"/>
          <w:color w:val="000000"/>
          <w:sz w:val="28"/>
        </w:rPr>
        <w:t xml:space="preserve">
       8600 07 Приобретенные сделки опцион "пут" - контрсчет </w:t>
      </w:r>
    </w:p>
    <w:p>
      <w:pPr>
        <w:spacing w:after="0"/>
        <w:ind w:left="0"/>
        <w:jc w:val="both"/>
      </w:pPr>
      <w:r>
        <w:rPr>
          <w:rFonts w:ascii="Times New Roman"/>
          <w:b w:val="false"/>
          <w:i w:val="false"/>
          <w:color w:val="000000"/>
          <w:sz w:val="28"/>
        </w:rPr>
        <w:t xml:space="preserve">
       8600 08 Проданные сделки опцион "пут" </w:t>
      </w:r>
    </w:p>
    <w:p>
      <w:pPr>
        <w:spacing w:after="0"/>
        <w:ind w:left="0"/>
        <w:jc w:val="both"/>
      </w:pPr>
      <w:r>
        <w:rPr>
          <w:rFonts w:ascii="Times New Roman"/>
          <w:b w:val="false"/>
          <w:i w:val="false"/>
          <w:color w:val="000000"/>
          <w:sz w:val="28"/>
        </w:rPr>
        <w:t xml:space="preserve">
       8600 09 Проданные сделки опцион "колл" </w:t>
      </w:r>
    </w:p>
    <w:p>
      <w:pPr>
        <w:spacing w:after="0"/>
        <w:ind w:left="0"/>
        <w:jc w:val="both"/>
      </w:pPr>
      <w:r>
        <w:rPr>
          <w:rFonts w:ascii="Times New Roman"/>
          <w:b w:val="false"/>
          <w:i w:val="false"/>
          <w:color w:val="000000"/>
          <w:sz w:val="28"/>
        </w:rPr>
        <w:t xml:space="preserve">
       8600 10 Приобретенное соглашение о будущем вознаграждении </w:t>
      </w:r>
    </w:p>
    <w:p>
      <w:pPr>
        <w:spacing w:after="0"/>
        <w:ind w:left="0"/>
        <w:jc w:val="both"/>
      </w:pPr>
      <w:r>
        <w:rPr>
          <w:rFonts w:ascii="Times New Roman"/>
          <w:b w:val="false"/>
          <w:i w:val="false"/>
          <w:color w:val="000000"/>
          <w:sz w:val="28"/>
        </w:rPr>
        <w:t xml:space="preserve">
       8600 11 Реализованное соглашение о будущем вознаграждении - </w:t>
      </w:r>
    </w:p>
    <w:p>
      <w:pPr>
        <w:spacing w:after="0"/>
        <w:ind w:left="0"/>
        <w:jc w:val="both"/>
      </w:pPr>
      <w:r>
        <w:rPr>
          <w:rFonts w:ascii="Times New Roman"/>
          <w:b w:val="false"/>
          <w:i w:val="false"/>
          <w:color w:val="000000"/>
          <w:sz w:val="28"/>
        </w:rPr>
        <w:t xml:space="preserve">
       контрсчет </w:t>
      </w:r>
    </w:p>
    <w:p>
      <w:pPr>
        <w:spacing w:after="0"/>
        <w:ind w:left="0"/>
        <w:jc w:val="both"/>
      </w:pPr>
      <w:r>
        <w:rPr>
          <w:rFonts w:ascii="Times New Roman"/>
          <w:b w:val="false"/>
          <w:i w:val="false"/>
          <w:color w:val="000000"/>
          <w:sz w:val="28"/>
        </w:rPr>
        <w:t xml:space="preserve">
       8600 12 Условные обязательства по прочим производным финансовым </w:t>
      </w:r>
    </w:p>
    <w:p>
      <w:pPr>
        <w:spacing w:after="0"/>
        <w:ind w:left="0"/>
        <w:jc w:val="both"/>
      </w:pPr>
      <w:r>
        <w:rPr>
          <w:rFonts w:ascii="Times New Roman"/>
          <w:b w:val="false"/>
          <w:i w:val="false"/>
          <w:color w:val="000000"/>
          <w:sz w:val="28"/>
        </w:rPr>
        <w:t xml:space="preserve">
       инструментам </w:t>
      </w:r>
    </w:p>
    <w:p>
      <w:pPr>
        <w:spacing w:after="0"/>
        <w:ind w:left="0"/>
        <w:jc w:val="both"/>
      </w:pPr>
      <w:r>
        <w:rPr>
          <w:rFonts w:ascii="Times New Roman"/>
          <w:b w:val="false"/>
          <w:i w:val="false"/>
          <w:color w:val="000000"/>
          <w:sz w:val="28"/>
        </w:rPr>
        <w:t>
      8600 13 Условные обязательства по покупке финансовых активов</w:t>
      </w:r>
    </w:p>
    <w:bookmarkStart w:name="z37" w:id="37"/>
    <w:p>
      <w:pPr>
        <w:spacing w:after="0"/>
        <w:ind w:left="0"/>
        <w:jc w:val="both"/>
      </w:pPr>
      <w:r>
        <w:rPr>
          <w:rFonts w:ascii="Times New Roman"/>
          <w:b w:val="false"/>
          <w:i w:val="false"/>
          <w:color w:val="000000"/>
          <w:sz w:val="28"/>
        </w:rPr>
        <w:t xml:space="preserve">
      </w:t>
      </w:r>
      <w:r>
        <w:rPr>
          <w:rFonts w:ascii="Times New Roman"/>
          <w:b/>
          <w:i w:val="false"/>
          <w:color w:val="000000"/>
          <w:sz w:val="28"/>
        </w:rPr>
        <w:t>Параграф 9. Счета меморандума</w:t>
      </w:r>
    </w:p>
    <w:bookmarkEnd w:id="3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параграфа 9 в редакции постановления Правления Национального Банка РК от 27.05.2013 </w:t>
      </w:r>
      <w:r>
        <w:rPr>
          <w:rFonts w:ascii="Times New Roman"/>
          <w:b w:val="false"/>
          <w:i w:val="false"/>
          <w:color w:val="000000"/>
          <w:sz w:val="28"/>
        </w:rPr>
        <w:t>№ 131</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Параграф 9 с изменениями, внесенными постановлениями Правления Национального Банка РК от 20.03.2009 </w:t>
      </w:r>
      <w:r>
        <w:rPr>
          <w:rFonts w:ascii="Times New Roman"/>
          <w:b w:val="false"/>
          <w:i w:val="false"/>
          <w:color w:val="000000"/>
          <w:sz w:val="28"/>
        </w:rPr>
        <w:t>N 24</w:t>
      </w:r>
      <w:r>
        <w:rPr>
          <w:rFonts w:ascii="Times New Roman"/>
          <w:b w:val="false"/>
          <w:i/>
          <w:color w:val="000000"/>
          <w:sz w:val="28"/>
        </w:rPr>
        <w:t xml:space="preserve"> (порядок введения в действие см. </w:t>
      </w:r>
      <w:r>
        <w:rPr>
          <w:rFonts w:ascii="Times New Roman"/>
          <w:b w:val="false"/>
          <w:i w:val="false"/>
          <w:color w:val="000000"/>
          <w:sz w:val="28"/>
        </w:rPr>
        <w:t>п. 3</w:t>
      </w:r>
      <w:r>
        <w:rPr>
          <w:rFonts w:ascii="Times New Roman"/>
          <w:b w:val="false"/>
          <w:i/>
          <w:color w:val="000000"/>
          <w:sz w:val="28"/>
        </w:rPr>
        <w:t>); от 29.03.2010</w:t>
      </w:r>
      <w:r>
        <w:rPr>
          <w:rFonts w:ascii="Times New Roman"/>
          <w:b w:val="false"/>
          <w:i w:val="false"/>
          <w:color w:val="000000"/>
          <w:sz w:val="28"/>
        </w:rPr>
        <w:t xml:space="preserve"> </w:t>
      </w:r>
      <w:r>
        <w:rPr>
          <w:rFonts w:ascii="Times New Roman"/>
          <w:b w:val="false"/>
          <w:i w:val="false"/>
          <w:color w:val="000000"/>
          <w:sz w:val="28"/>
        </w:rPr>
        <w:t>№ 18</w:t>
      </w:r>
      <w:r>
        <w:rPr>
          <w:rFonts w:ascii="Times New Roman"/>
          <w:b w:val="false"/>
          <w:i w:val="false"/>
          <w:color w:val="000000"/>
          <w:sz w:val="28"/>
        </w:rPr>
        <w:t xml:space="preserve"> </w:t>
      </w:r>
      <w:r>
        <w:rPr>
          <w:rFonts w:ascii="Times New Roman"/>
          <w:b w:val="false"/>
          <w:i/>
          <w:color w:val="000000"/>
          <w:sz w:val="28"/>
        </w:rPr>
        <w:t xml:space="preserve">(вводятся в действие с 04.08.2010); от 17.07.2015 </w:t>
      </w:r>
      <w:r>
        <w:rPr>
          <w:rFonts w:ascii="Times New Roman"/>
          <w:b w:val="false"/>
          <w:i w:val="false"/>
          <w:color w:val="000000"/>
          <w:sz w:val="28"/>
        </w:rPr>
        <w:t>№ 131</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27.08.2018 </w:t>
      </w:r>
      <w:r>
        <w:rPr>
          <w:rFonts w:ascii="Times New Roman"/>
          <w:b w:val="false"/>
          <w:i w:val="false"/>
          <w:color w:val="000000"/>
          <w:sz w:val="28"/>
        </w:rPr>
        <w:t>№ 184</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r>
        <w:rPr>
          <w:rFonts w:ascii="Times New Roman"/>
          <w:b w:val="false"/>
          <w:i/>
          <w:color w:val="000000"/>
          <w:sz w:val="28"/>
        </w:rPr>
        <w:t>.</w:t>
      </w:r>
    </w:p>
    <w:p>
      <w:pPr>
        <w:spacing w:after="0"/>
        <w:ind w:left="0"/>
        <w:jc w:val="both"/>
      </w:pPr>
      <w:r>
        <w:rPr>
          <w:rFonts w:ascii="Times New Roman"/>
          <w:b w:val="false"/>
          <w:i w:val="false"/>
          <w:color w:val="000000"/>
          <w:sz w:val="28"/>
        </w:rPr>
        <w:t xml:space="preserve">
       8700 Счета меморандума - активы </w:t>
      </w:r>
    </w:p>
    <w:p>
      <w:pPr>
        <w:spacing w:after="0"/>
        <w:ind w:left="0"/>
        <w:jc w:val="both"/>
      </w:pPr>
      <w:r>
        <w:rPr>
          <w:rFonts w:ascii="Times New Roman"/>
          <w:b w:val="false"/>
          <w:i w:val="false"/>
          <w:color w:val="000000"/>
          <w:sz w:val="28"/>
        </w:rPr>
        <w:t xml:space="preserve">
       8710 Машины, оборудование, транспортные и другие средства, </w:t>
      </w:r>
    </w:p>
    <w:p>
      <w:pPr>
        <w:spacing w:after="0"/>
        <w:ind w:left="0"/>
        <w:jc w:val="both"/>
      </w:pPr>
      <w:r>
        <w:rPr>
          <w:rFonts w:ascii="Times New Roman"/>
          <w:b w:val="false"/>
          <w:i w:val="false"/>
          <w:color w:val="000000"/>
          <w:sz w:val="28"/>
        </w:rPr>
        <w:t xml:space="preserve">
       переданные в аренду </w:t>
      </w:r>
    </w:p>
    <w:p>
      <w:pPr>
        <w:spacing w:after="0"/>
        <w:ind w:left="0"/>
        <w:jc w:val="both"/>
      </w:pPr>
      <w:r>
        <w:rPr>
          <w:rFonts w:ascii="Times New Roman"/>
          <w:b w:val="false"/>
          <w:i w:val="false"/>
          <w:color w:val="000000"/>
          <w:sz w:val="28"/>
        </w:rPr>
        <w:t>
       8720 Основные средства, реализуемые с рассрочкой платежа</w:t>
      </w:r>
    </w:p>
    <w:p>
      <w:pPr>
        <w:spacing w:after="0"/>
        <w:ind w:left="0"/>
        <w:jc w:val="both"/>
      </w:pPr>
      <w:r>
        <w:rPr>
          <w:rFonts w:ascii="Times New Roman"/>
          <w:b w:val="false"/>
          <w:i w:val="false"/>
          <w:color w:val="000000"/>
          <w:sz w:val="28"/>
        </w:rPr>
        <w:t xml:space="preserve">
       8740 Документы и ценности, отосланные на инкассо </w:t>
      </w:r>
    </w:p>
    <w:p>
      <w:pPr>
        <w:spacing w:after="0"/>
        <w:ind w:left="0"/>
        <w:jc w:val="both"/>
      </w:pPr>
      <w:r>
        <w:rPr>
          <w:rFonts w:ascii="Times New Roman"/>
          <w:b w:val="false"/>
          <w:i w:val="false"/>
          <w:color w:val="000000"/>
          <w:sz w:val="28"/>
        </w:rPr>
        <w:t xml:space="preserve">
       8750 Имущество, переданное в обеспечение (залог) </w:t>
      </w:r>
    </w:p>
    <w:p>
      <w:pPr>
        <w:spacing w:after="0"/>
        <w:ind w:left="0"/>
        <w:jc w:val="both"/>
      </w:pPr>
      <w:r>
        <w:rPr>
          <w:rFonts w:ascii="Times New Roman"/>
          <w:b w:val="false"/>
          <w:i w:val="false"/>
          <w:color w:val="000000"/>
          <w:sz w:val="28"/>
        </w:rPr>
        <w:t xml:space="preserve">
       обязательств </w:t>
      </w:r>
    </w:p>
    <w:p>
      <w:pPr>
        <w:spacing w:after="0"/>
        <w:ind w:left="0"/>
        <w:jc w:val="both"/>
      </w:pPr>
      <w:r>
        <w:rPr>
          <w:rFonts w:ascii="Times New Roman"/>
          <w:b w:val="false"/>
          <w:i w:val="false"/>
          <w:color w:val="000000"/>
          <w:sz w:val="28"/>
        </w:rPr>
        <w:t xml:space="preserve">
       8800 Счета меморандума - пассивы </w:t>
      </w:r>
    </w:p>
    <w:p>
      <w:pPr>
        <w:spacing w:after="0"/>
        <w:ind w:left="0"/>
        <w:jc w:val="both"/>
      </w:pPr>
      <w:r>
        <w:rPr>
          <w:rFonts w:ascii="Times New Roman"/>
          <w:b w:val="false"/>
          <w:i w:val="false"/>
          <w:color w:val="000000"/>
          <w:sz w:val="28"/>
        </w:rPr>
        <w:t xml:space="preserve">
       8810 Машины, оборудование, транспортные и другие средства, </w:t>
      </w:r>
    </w:p>
    <w:p>
      <w:pPr>
        <w:spacing w:after="0"/>
        <w:ind w:left="0"/>
        <w:jc w:val="both"/>
      </w:pPr>
      <w:r>
        <w:rPr>
          <w:rFonts w:ascii="Times New Roman"/>
          <w:b w:val="false"/>
          <w:i w:val="false"/>
          <w:color w:val="000000"/>
          <w:sz w:val="28"/>
        </w:rPr>
        <w:t xml:space="preserve">
       принятые в аренду </w:t>
      </w:r>
    </w:p>
    <w:p>
      <w:pPr>
        <w:spacing w:after="0"/>
        <w:ind w:left="0"/>
        <w:jc w:val="both"/>
      </w:pPr>
      <w:r>
        <w:rPr>
          <w:rFonts w:ascii="Times New Roman"/>
          <w:b w:val="false"/>
          <w:i w:val="false"/>
          <w:color w:val="000000"/>
          <w:sz w:val="28"/>
        </w:rPr>
        <w:t xml:space="preserve">
       8820 Документы и ценности, принятые на инкассо </w:t>
      </w:r>
    </w:p>
    <w:p>
      <w:pPr>
        <w:spacing w:after="0"/>
        <w:ind w:left="0"/>
        <w:jc w:val="both"/>
      </w:pPr>
      <w:r>
        <w:rPr>
          <w:rFonts w:ascii="Times New Roman"/>
          <w:b w:val="false"/>
          <w:i w:val="false"/>
          <w:color w:val="000000"/>
          <w:sz w:val="28"/>
        </w:rPr>
        <w:t xml:space="preserve">
       8830 Имущество, принятое в обеспечение (залог) обязательств </w:t>
      </w:r>
    </w:p>
    <w:p>
      <w:pPr>
        <w:spacing w:after="0"/>
        <w:ind w:left="0"/>
        <w:jc w:val="both"/>
      </w:pPr>
      <w:r>
        <w:rPr>
          <w:rFonts w:ascii="Times New Roman"/>
          <w:b w:val="false"/>
          <w:i w:val="false"/>
          <w:color w:val="000000"/>
          <w:sz w:val="28"/>
        </w:rPr>
        <w:t xml:space="preserve">
       клиента </w:t>
      </w:r>
    </w:p>
    <w:p>
      <w:pPr>
        <w:spacing w:after="0"/>
        <w:ind w:left="0"/>
        <w:jc w:val="both"/>
      </w:pPr>
      <w:r>
        <w:rPr>
          <w:rFonts w:ascii="Times New Roman"/>
          <w:b w:val="false"/>
          <w:i w:val="false"/>
          <w:color w:val="000000"/>
          <w:sz w:val="28"/>
        </w:rPr>
        <w:t>
       8840 Ипотечные займы, права требования по которым приняты в</w:t>
      </w:r>
    </w:p>
    <w:p>
      <w:pPr>
        <w:spacing w:after="0"/>
        <w:ind w:left="0"/>
        <w:jc w:val="both"/>
      </w:pPr>
      <w:r>
        <w:rPr>
          <w:rFonts w:ascii="Times New Roman"/>
          <w:b w:val="false"/>
          <w:i w:val="false"/>
          <w:color w:val="000000"/>
          <w:sz w:val="28"/>
        </w:rPr>
        <w:t>
       доверительное управление</w:t>
      </w:r>
    </w:p>
    <w:p>
      <w:pPr>
        <w:spacing w:after="0"/>
        <w:ind w:left="0"/>
        <w:jc w:val="both"/>
      </w:pPr>
      <w:r>
        <w:rPr>
          <w:rFonts w:ascii="Times New Roman"/>
          <w:b w:val="false"/>
          <w:i w:val="false"/>
          <w:color w:val="000000"/>
          <w:sz w:val="28"/>
        </w:rPr>
        <w:t xml:space="preserve">
       8840 04 Начисленное вознаграждение по ипотечным займам, права </w:t>
      </w:r>
    </w:p>
    <w:p>
      <w:pPr>
        <w:spacing w:after="0"/>
        <w:ind w:left="0"/>
        <w:jc w:val="both"/>
      </w:pPr>
      <w:r>
        <w:rPr>
          <w:rFonts w:ascii="Times New Roman"/>
          <w:b w:val="false"/>
          <w:i w:val="false"/>
          <w:color w:val="000000"/>
          <w:sz w:val="28"/>
        </w:rPr>
        <w:t xml:space="preserve">
       требования по которым приняты в доверительное </w:t>
      </w:r>
    </w:p>
    <w:p>
      <w:pPr>
        <w:spacing w:after="0"/>
        <w:ind w:left="0"/>
        <w:jc w:val="both"/>
      </w:pPr>
      <w:r>
        <w:rPr>
          <w:rFonts w:ascii="Times New Roman"/>
          <w:b w:val="false"/>
          <w:i w:val="false"/>
          <w:color w:val="000000"/>
          <w:sz w:val="28"/>
        </w:rPr>
        <w:t xml:space="preserve">
       управление </w:t>
      </w:r>
    </w:p>
    <w:p>
      <w:pPr>
        <w:spacing w:after="0"/>
        <w:ind w:left="0"/>
        <w:jc w:val="both"/>
      </w:pPr>
      <w:r>
        <w:rPr>
          <w:rFonts w:ascii="Times New Roman"/>
          <w:b w:val="false"/>
          <w:i w:val="false"/>
          <w:color w:val="000000"/>
          <w:sz w:val="28"/>
        </w:rPr>
        <w:t xml:space="preserve">
       8840 05 Неустойка (штраф, пеня) по ипотечным займам, права </w:t>
      </w:r>
    </w:p>
    <w:p>
      <w:pPr>
        <w:spacing w:after="0"/>
        <w:ind w:left="0"/>
        <w:jc w:val="both"/>
      </w:pPr>
      <w:r>
        <w:rPr>
          <w:rFonts w:ascii="Times New Roman"/>
          <w:b w:val="false"/>
          <w:i w:val="false"/>
          <w:color w:val="000000"/>
          <w:sz w:val="28"/>
        </w:rPr>
        <w:t xml:space="preserve">
       требования по которым приняты в доверительное </w:t>
      </w:r>
    </w:p>
    <w:p>
      <w:pPr>
        <w:spacing w:after="0"/>
        <w:ind w:left="0"/>
        <w:jc w:val="both"/>
      </w:pPr>
      <w:r>
        <w:rPr>
          <w:rFonts w:ascii="Times New Roman"/>
          <w:b w:val="false"/>
          <w:i w:val="false"/>
          <w:color w:val="000000"/>
          <w:sz w:val="28"/>
        </w:rPr>
        <w:t xml:space="preserve">
       управление </w:t>
      </w:r>
    </w:p>
    <w:p>
      <w:pPr>
        <w:spacing w:after="0"/>
        <w:ind w:left="0"/>
        <w:jc w:val="both"/>
      </w:pPr>
      <w:r>
        <w:rPr>
          <w:rFonts w:ascii="Times New Roman"/>
          <w:b w:val="false"/>
          <w:i w:val="false"/>
          <w:color w:val="000000"/>
          <w:sz w:val="28"/>
        </w:rPr>
        <w:t xml:space="preserve">
       8900 Счета меморандума - прочие </w:t>
      </w:r>
    </w:p>
    <w:p>
      <w:pPr>
        <w:spacing w:after="0"/>
        <w:ind w:left="0"/>
        <w:jc w:val="both"/>
      </w:pPr>
      <w:r>
        <w:rPr>
          <w:rFonts w:ascii="Times New Roman"/>
          <w:b w:val="false"/>
          <w:i w:val="false"/>
          <w:color w:val="000000"/>
          <w:sz w:val="28"/>
        </w:rPr>
        <w:t xml:space="preserve">
       8910 Платежные документы, не оплаченные в срок </w:t>
      </w:r>
    </w:p>
    <w:p>
      <w:pPr>
        <w:spacing w:after="0"/>
        <w:ind w:left="0"/>
        <w:jc w:val="both"/>
      </w:pPr>
      <w:r>
        <w:rPr>
          <w:rFonts w:ascii="Times New Roman"/>
          <w:b w:val="false"/>
          <w:i w:val="false"/>
          <w:color w:val="000000"/>
          <w:sz w:val="28"/>
        </w:rPr>
        <w:t xml:space="preserve">
       8920 Кредитные линии, открытые иностранными государствами и </w:t>
      </w:r>
    </w:p>
    <w:p>
      <w:pPr>
        <w:spacing w:after="0"/>
        <w:ind w:left="0"/>
        <w:jc w:val="both"/>
      </w:pPr>
      <w:r>
        <w:rPr>
          <w:rFonts w:ascii="Times New Roman"/>
          <w:b w:val="false"/>
          <w:i w:val="false"/>
          <w:color w:val="000000"/>
          <w:sz w:val="28"/>
        </w:rPr>
        <w:t xml:space="preserve">
       зарубежными банками </w:t>
      </w:r>
    </w:p>
    <w:p>
      <w:pPr>
        <w:spacing w:after="0"/>
        <w:ind w:left="0"/>
        <w:jc w:val="both"/>
      </w:pPr>
      <w:r>
        <w:rPr>
          <w:rFonts w:ascii="Times New Roman"/>
          <w:b w:val="false"/>
          <w:i w:val="false"/>
          <w:color w:val="000000"/>
          <w:sz w:val="28"/>
        </w:rPr>
        <w:t xml:space="preserve">
       8930 Разные ценности и документы </w:t>
      </w:r>
    </w:p>
    <w:p>
      <w:pPr>
        <w:spacing w:after="0"/>
        <w:ind w:left="0"/>
        <w:jc w:val="both"/>
      </w:pPr>
      <w:r>
        <w:rPr>
          <w:rFonts w:ascii="Times New Roman"/>
          <w:b w:val="false"/>
          <w:i w:val="false"/>
          <w:color w:val="000000"/>
          <w:sz w:val="28"/>
        </w:rPr>
        <w:t xml:space="preserve">
       8940 Разные ценности и документы, отосланные и выданные в </w:t>
      </w:r>
    </w:p>
    <w:p>
      <w:pPr>
        <w:spacing w:after="0"/>
        <w:ind w:left="0"/>
        <w:jc w:val="both"/>
      </w:pPr>
      <w:r>
        <w:rPr>
          <w:rFonts w:ascii="Times New Roman"/>
          <w:b w:val="false"/>
          <w:i w:val="false"/>
          <w:color w:val="000000"/>
          <w:sz w:val="28"/>
        </w:rPr>
        <w:t xml:space="preserve">
       подотчет </w:t>
      </w:r>
    </w:p>
    <w:p>
      <w:pPr>
        <w:spacing w:after="0"/>
        <w:ind w:left="0"/>
        <w:jc w:val="both"/>
      </w:pPr>
      <w:r>
        <w:rPr>
          <w:rFonts w:ascii="Times New Roman"/>
          <w:b w:val="false"/>
          <w:i w:val="false"/>
          <w:color w:val="000000"/>
          <w:sz w:val="28"/>
        </w:rPr>
        <w:t xml:space="preserve">
       8950 Аффинированные драгоценные металлы на хранении </w:t>
      </w:r>
    </w:p>
    <w:p>
      <w:pPr>
        <w:spacing w:after="0"/>
        <w:ind w:left="0"/>
        <w:jc w:val="both"/>
      </w:pPr>
      <w:r>
        <w:rPr>
          <w:rFonts w:ascii="Times New Roman"/>
          <w:b w:val="false"/>
          <w:i w:val="false"/>
          <w:color w:val="000000"/>
          <w:sz w:val="28"/>
        </w:rPr>
        <w:t xml:space="preserve">
       8960 Акции и другие ценные бумаги на хранении </w:t>
      </w:r>
    </w:p>
    <w:p>
      <w:pPr>
        <w:spacing w:after="0"/>
        <w:ind w:left="0"/>
        <w:jc w:val="both"/>
      </w:pPr>
      <w:r>
        <w:rPr>
          <w:rFonts w:ascii="Times New Roman"/>
          <w:b w:val="false"/>
          <w:i w:val="false"/>
          <w:color w:val="000000"/>
          <w:sz w:val="28"/>
        </w:rPr>
        <w:t xml:space="preserve">
       8970 Счет "депо" </w:t>
      </w:r>
    </w:p>
    <w:p>
      <w:pPr>
        <w:spacing w:after="0"/>
        <w:ind w:left="0"/>
        <w:jc w:val="both"/>
      </w:pPr>
      <w:bookmarkStart w:name="z38" w:id="38"/>
      <w:r>
        <w:rPr>
          <w:rFonts w:ascii="Times New Roman"/>
          <w:b w:val="false"/>
          <w:i w:val="false"/>
          <w:color w:val="000000"/>
          <w:sz w:val="28"/>
        </w:rPr>
        <w:t xml:space="preserve">
      </w:t>
      </w:r>
      <w:r>
        <w:rPr>
          <w:rFonts w:ascii="Times New Roman"/>
          <w:b/>
          <w:i w:val="false"/>
          <w:color w:val="000000"/>
          <w:sz w:val="28"/>
        </w:rPr>
        <w:t>Параграф 10. Активы клиентов, находящиеся</w:t>
      </w:r>
    </w:p>
    <w:bookmarkEnd w:id="38"/>
    <w:p>
      <w:pPr>
        <w:spacing w:after="0"/>
        <w:ind w:left="0"/>
        <w:jc w:val="both"/>
      </w:pPr>
      <w:r>
        <w:rPr>
          <w:rFonts w:ascii="Times New Roman"/>
          <w:b/>
          <w:i w:val="false"/>
          <w:color w:val="000000"/>
          <w:sz w:val="28"/>
        </w:rPr>
        <w:t>в доверительном или инвестиционном управлении</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параграфа 10 в редакции постановления Правления Национального Банка РК от 27.05.2013 </w:t>
      </w:r>
      <w:r>
        <w:rPr>
          <w:rFonts w:ascii="Times New Roman"/>
          <w:b w:val="false"/>
          <w:i w:val="false"/>
          <w:color w:val="000000"/>
          <w:sz w:val="28"/>
        </w:rPr>
        <w:t>№ 131</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Параграф 10 с изменениями, внесенными постановлениями Правления Национального Банка РК от 29.03.2010</w:t>
      </w:r>
      <w:r>
        <w:rPr>
          <w:rFonts w:ascii="Times New Roman"/>
          <w:b w:val="false"/>
          <w:i w:val="false"/>
          <w:color w:val="000000"/>
          <w:sz w:val="28"/>
        </w:rPr>
        <w:t xml:space="preserve"> </w:t>
      </w:r>
      <w:r>
        <w:rPr>
          <w:rFonts w:ascii="Times New Roman"/>
          <w:b w:val="false"/>
          <w:i w:val="false"/>
          <w:color w:val="000000"/>
          <w:sz w:val="28"/>
        </w:rPr>
        <w:t>№ 18</w:t>
      </w:r>
      <w:r>
        <w:rPr>
          <w:rFonts w:ascii="Times New Roman"/>
          <w:b w:val="false"/>
          <w:i w:val="false"/>
          <w:color w:val="000000"/>
          <w:sz w:val="28"/>
        </w:rPr>
        <w:t xml:space="preserve"> </w:t>
      </w:r>
      <w:r>
        <w:rPr>
          <w:rFonts w:ascii="Times New Roman"/>
          <w:b w:val="false"/>
          <w:i/>
          <w:color w:val="000000"/>
          <w:sz w:val="28"/>
        </w:rPr>
        <w:t xml:space="preserve">(вводится в действие с 04.08.2010); от 14.10.2019 </w:t>
      </w:r>
      <w:r>
        <w:rPr>
          <w:rFonts w:ascii="Times New Roman"/>
          <w:b w:val="false"/>
          <w:i w:val="false"/>
          <w:color w:val="000000"/>
          <w:sz w:val="28"/>
        </w:rPr>
        <w:t>№ 171</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1800 Активы </w:t>
      </w:r>
    </w:p>
    <w:p>
      <w:pPr>
        <w:spacing w:after="0"/>
        <w:ind w:left="0"/>
        <w:jc w:val="both"/>
      </w:pPr>
      <w:r>
        <w:rPr>
          <w:rFonts w:ascii="Times New Roman"/>
          <w:b w:val="false"/>
          <w:i w:val="false"/>
          <w:color w:val="000000"/>
          <w:sz w:val="28"/>
        </w:rPr>
        <w:t xml:space="preserve">
       1800 01 Деньги </w:t>
      </w:r>
    </w:p>
    <w:p>
      <w:pPr>
        <w:spacing w:after="0"/>
        <w:ind w:left="0"/>
        <w:jc w:val="both"/>
      </w:pPr>
      <w:r>
        <w:rPr>
          <w:rFonts w:ascii="Times New Roman"/>
          <w:b w:val="false"/>
          <w:i w:val="false"/>
          <w:color w:val="000000"/>
          <w:sz w:val="28"/>
        </w:rPr>
        <w:t xml:space="preserve">
       1800 02 Аффинированные драгоценные металлы </w:t>
      </w:r>
    </w:p>
    <w:p>
      <w:pPr>
        <w:spacing w:after="0"/>
        <w:ind w:left="0"/>
        <w:jc w:val="both"/>
      </w:pPr>
      <w:r>
        <w:rPr>
          <w:rFonts w:ascii="Times New Roman"/>
          <w:b w:val="false"/>
          <w:i w:val="false"/>
          <w:color w:val="000000"/>
          <w:sz w:val="28"/>
        </w:rPr>
        <w:t xml:space="preserve">
       1800 03 Ценные бумаги </w:t>
      </w:r>
    </w:p>
    <w:p>
      <w:pPr>
        <w:spacing w:after="0"/>
        <w:ind w:left="0"/>
        <w:jc w:val="both"/>
      </w:pPr>
      <w:r>
        <w:rPr>
          <w:rFonts w:ascii="Times New Roman"/>
          <w:b w:val="false"/>
          <w:i w:val="false"/>
          <w:color w:val="000000"/>
          <w:sz w:val="28"/>
        </w:rPr>
        <w:t xml:space="preserve">
       1800 04 Вклады размещенные </w:t>
      </w:r>
    </w:p>
    <w:p>
      <w:pPr>
        <w:spacing w:after="0"/>
        <w:ind w:left="0"/>
        <w:jc w:val="both"/>
      </w:pPr>
      <w:r>
        <w:rPr>
          <w:rFonts w:ascii="Times New Roman"/>
          <w:b w:val="false"/>
          <w:i w:val="false"/>
          <w:color w:val="000000"/>
          <w:sz w:val="28"/>
        </w:rPr>
        <w:t xml:space="preserve">
       1800 05 Инвестиции в капитал </w:t>
      </w:r>
    </w:p>
    <w:p>
      <w:pPr>
        <w:spacing w:after="0"/>
        <w:ind w:left="0"/>
        <w:jc w:val="both"/>
      </w:pPr>
      <w:r>
        <w:rPr>
          <w:rFonts w:ascii="Times New Roman"/>
          <w:b w:val="false"/>
          <w:i w:val="false"/>
          <w:color w:val="000000"/>
          <w:sz w:val="28"/>
        </w:rPr>
        <w:t xml:space="preserve">
       1800 06 Нематериальные активы </w:t>
      </w:r>
    </w:p>
    <w:p>
      <w:pPr>
        <w:spacing w:after="0"/>
        <w:ind w:left="0"/>
        <w:jc w:val="both"/>
      </w:pPr>
      <w:r>
        <w:rPr>
          <w:rFonts w:ascii="Times New Roman"/>
          <w:b w:val="false"/>
          <w:i w:val="false"/>
          <w:color w:val="000000"/>
          <w:sz w:val="28"/>
        </w:rPr>
        <w:t xml:space="preserve">
       1800 07 Основные средства </w:t>
      </w:r>
    </w:p>
    <w:p>
      <w:pPr>
        <w:spacing w:after="0"/>
        <w:ind w:left="0"/>
        <w:jc w:val="both"/>
      </w:pPr>
      <w:r>
        <w:rPr>
          <w:rFonts w:ascii="Times New Roman"/>
          <w:b w:val="false"/>
          <w:i w:val="false"/>
          <w:color w:val="000000"/>
          <w:sz w:val="28"/>
        </w:rPr>
        <w:t xml:space="preserve">
       1800 08 Прочие активы </w:t>
      </w:r>
    </w:p>
    <w:p>
      <w:pPr>
        <w:spacing w:after="0"/>
        <w:ind w:left="0"/>
        <w:jc w:val="both"/>
      </w:pPr>
      <w:r>
        <w:rPr>
          <w:rFonts w:ascii="Times New Roman"/>
          <w:b w:val="false"/>
          <w:i w:val="false"/>
          <w:color w:val="000000"/>
          <w:sz w:val="28"/>
        </w:rPr>
        <w:t xml:space="preserve">
       1800 09 Счета к получению </w:t>
      </w:r>
    </w:p>
    <w:p>
      <w:pPr>
        <w:spacing w:after="0"/>
        <w:ind w:left="0"/>
        <w:jc w:val="both"/>
      </w:pPr>
      <w:r>
        <w:rPr>
          <w:rFonts w:ascii="Times New Roman"/>
          <w:b w:val="false"/>
          <w:i w:val="false"/>
          <w:color w:val="000000"/>
          <w:sz w:val="28"/>
        </w:rPr>
        <w:t xml:space="preserve">
       1800 10 Дивиденды </w:t>
      </w:r>
    </w:p>
    <w:p>
      <w:pPr>
        <w:spacing w:after="0"/>
        <w:ind w:left="0"/>
        <w:jc w:val="both"/>
      </w:pPr>
      <w:r>
        <w:rPr>
          <w:rFonts w:ascii="Times New Roman"/>
          <w:b w:val="false"/>
          <w:i w:val="false"/>
          <w:color w:val="000000"/>
          <w:sz w:val="28"/>
        </w:rPr>
        <w:t xml:space="preserve">
       1800 11 Вознаграждение </w:t>
      </w:r>
    </w:p>
    <w:p>
      <w:pPr>
        <w:spacing w:after="0"/>
        <w:ind w:left="0"/>
        <w:jc w:val="both"/>
      </w:pPr>
      <w:r>
        <w:rPr>
          <w:rFonts w:ascii="Times New Roman"/>
          <w:b w:val="false"/>
          <w:i w:val="false"/>
          <w:color w:val="000000"/>
          <w:sz w:val="28"/>
        </w:rPr>
        <w:t>
       1800 12 Прочие требования</w:t>
      </w:r>
    </w:p>
    <w:p>
      <w:pPr>
        <w:spacing w:after="0"/>
        <w:ind w:left="0"/>
        <w:jc w:val="both"/>
      </w:pPr>
      <w:r>
        <w:rPr>
          <w:rFonts w:ascii="Times New Roman"/>
          <w:b w:val="false"/>
          <w:i w:val="false"/>
          <w:color w:val="000000"/>
          <w:sz w:val="28"/>
        </w:rPr>
        <w:t>
       1800 13 Требования по сделкам с производными финансовыми</w:t>
      </w:r>
    </w:p>
    <w:p>
      <w:pPr>
        <w:spacing w:after="0"/>
        <w:ind w:left="0"/>
        <w:jc w:val="both"/>
      </w:pPr>
      <w:r>
        <w:rPr>
          <w:rFonts w:ascii="Times New Roman"/>
          <w:b w:val="false"/>
          <w:i w:val="false"/>
          <w:color w:val="000000"/>
          <w:sz w:val="28"/>
        </w:rPr>
        <w:t>
       инструментами</w:t>
      </w:r>
    </w:p>
    <w:p>
      <w:pPr>
        <w:spacing w:after="0"/>
        <w:ind w:left="0"/>
        <w:jc w:val="both"/>
      </w:pPr>
      <w:r>
        <w:rPr>
          <w:rFonts w:ascii="Times New Roman"/>
          <w:b w:val="false"/>
          <w:i w:val="false"/>
          <w:color w:val="000000"/>
          <w:sz w:val="28"/>
        </w:rPr>
        <w:t xml:space="preserve">
       1800 14 Операции "обратное РЕПО" с ценными бумагами </w:t>
      </w:r>
    </w:p>
    <w:p>
      <w:pPr>
        <w:spacing w:after="0"/>
        <w:ind w:left="0"/>
        <w:jc w:val="both"/>
      </w:pPr>
      <w:r>
        <w:rPr>
          <w:rFonts w:ascii="Times New Roman"/>
          <w:b w:val="false"/>
          <w:i w:val="false"/>
          <w:color w:val="000000"/>
          <w:sz w:val="28"/>
        </w:rPr>
        <w:t xml:space="preserve">
       1810 Капитал </w:t>
      </w:r>
    </w:p>
    <w:p>
      <w:pPr>
        <w:spacing w:after="0"/>
        <w:ind w:left="0"/>
        <w:jc w:val="both"/>
      </w:pPr>
      <w:r>
        <w:rPr>
          <w:rFonts w:ascii="Times New Roman"/>
          <w:b w:val="false"/>
          <w:i w:val="false"/>
          <w:color w:val="000000"/>
          <w:sz w:val="28"/>
        </w:rPr>
        <w:t xml:space="preserve">
       1810 01 Капитал </w:t>
      </w:r>
    </w:p>
    <w:p>
      <w:pPr>
        <w:spacing w:after="0"/>
        <w:ind w:left="0"/>
        <w:jc w:val="both"/>
      </w:pPr>
      <w:r>
        <w:rPr>
          <w:rFonts w:ascii="Times New Roman"/>
          <w:b w:val="false"/>
          <w:i w:val="false"/>
          <w:color w:val="000000"/>
          <w:sz w:val="28"/>
        </w:rPr>
        <w:t xml:space="preserve">
       1820 Обязательства </w:t>
      </w:r>
    </w:p>
    <w:p>
      <w:pPr>
        <w:spacing w:after="0"/>
        <w:ind w:left="0"/>
        <w:jc w:val="both"/>
      </w:pPr>
      <w:r>
        <w:rPr>
          <w:rFonts w:ascii="Times New Roman"/>
          <w:b w:val="false"/>
          <w:i w:val="false"/>
          <w:color w:val="000000"/>
          <w:sz w:val="28"/>
        </w:rPr>
        <w:t xml:space="preserve">
       1820 01 Счета к оплате </w:t>
      </w:r>
    </w:p>
    <w:p>
      <w:pPr>
        <w:spacing w:after="0"/>
        <w:ind w:left="0"/>
        <w:jc w:val="both"/>
      </w:pPr>
      <w:r>
        <w:rPr>
          <w:rFonts w:ascii="Times New Roman"/>
          <w:b w:val="false"/>
          <w:i w:val="false"/>
          <w:color w:val="000000"/>
          <w:sz w:val="28"/>
        </w:rPr>
        <w:t>
       1820 02 Прочие обязательства</w:t>
      </w:r>
    </w:p>
    <w:p>
      <w:pPr>
        <w:spacing w:after="0"/>
        <w:ind w:left="0"/>
        <w:jc w:val="both"/>
      </w:pPr>
      <w:r>
        <w:rPr>
          <w:rFonts w:ascii="Times New Roman"/>
          <w:b w:val="false"/>
          <w:i w:val="false"/>
          <w:color w:val="000000"/>
          <w:sz w:val="28"/>
        </w:rPr>
        <w:t>
       1820 03 Обязательства по сделкам с производными финансовыми</w:t>
      </w:r>
    </w:p>
    <w:p>
      <w:pPr>
        <w:spacing w:after="0"/>
        <w:ind w:left="0"/>
        <w:jc w:val="both"/>
      </w:pPr>
      <w:r>
        <w:rPr>
          <w:rFonts w:ascii="Times New Roman"/>
          <w:b w:val="false"/>
          <w:i w:val="false"/>
          <w:color w:val="000000"/>
          <w:sz w:val="28"/>
        </w:rPr>
        <w:t>
       инструментами</w:t>
      </w:r>
    </w:p>
    <w:p>
      <w:pPr>
        <w:spacing w:after="0"/>
        <w:ind w:left="0"/>
        <w:jc w:val="both"/>
      </w:pPr>
      <w:r>
        <w:rPr>
          <w:rFonts w:ascii="Times New Roman"/>
          <w:b w:val="false"/>
          <w:i w:val="false"/>
          <w:color w:val="000000"/>
          <w:sz w:val="28"/>
        </w:rPr>
        <w:t>
       1820 04 Операции "РЕПО" с ценными бумагами</w:t>
      </w:r>
    </w:p>
    <w:p>
      <w:pPr>
        <w:spacing w:after="0"/>
        <w:ind w:left="0"/>
        <w:jc w:val="both"/>
      </w:pPr>
      <w:r>
        <w:rPr>
          <w:rFonts w:ascii="Times New Roman"/>
          <w:b w:val="false"/>
          <w:i w:val="false"/>
          <w:color w:val="000000"/>
          <w:sz w:val="28"/>
        </w:rPr>
        <w:t xml:space="preserve">
       1830 Доходы </w:t>
      </w:r>
    </w:p>
    <w:p>
      <w:pPr>
        <w:spacing w:after="0"/>
        <w:ind w:left="0"/>
        <w:jc w:val="both"/>
      </w:pPr>
      <w:r>
        <w:rPr>
          <w:rFonts w:ascii="Times New Roman"/>
          <w:b w:val="false"/>
          <w:i w:val="false"/>
          <w:color w:val="000000"/>
          <w:sz w:val="28"/>
        </w:rPr>
        <w:t xml:space="preserve">
       1830 01 Поступление активов от клиента </w:t>
      </w:r>
    </w:p>
    <w:p>
      <w:pPr>
        <w:spacing w:after="0"/>
        <w:ind w:left="0"/>
        <w:jc w:val="both"/>
      </w:pPr>
      <w:r>
        <w:rPr>
          <w:rFonts w:ascii="Times New Roman"/>
          <w:b w:val="false"/>
          <w:i w:val="false"/>
          <w:color w:val="000000"/>
          <w:sz w:val="28"/>
        </w:rPr>
        <w:t xml:space="preserve">
       1830 02 Доходы в виде вознаграждения (дивиденды) </w:t>
      </w:r>
    </w:p>
    <w:p>
      <w:pPr>
        <w:spacing w:after="0"/>
        <w:ind w:left="0"/>
        <w:jc w:val="both"/>
      </w:pPr>
      <w:r>
        <w:rPr>
          <w:rFonts w:ascii="Times New Roman"/>
          <w:b w:val="false"/>
          <w:i w:val="false"/>
          <w:color w:val="000000"/>
          <w:sz w:val="28"/>
        </w:rPr>
        <w:t xml:space="preserve">
       1830 03 Доходы от купли-продажи </w:t>
      </w:r>
    </w:p>
    <w:p>
      <w:pPr>
        <w:spacing w:after="0"/>
        <w:ind w:left="0"/>
        <w:jc w:val="both"/>
      </w:pPr>
      <w:r>
        <w:rPr>
          <w:rFonts w:ascii="Times New Roman"/>
          <w:b w:val="false"/>
          <w:i w:val="false"/>
          <w:color w:val="000000"/>
          <w:sz w:val="28"/>
        </w:rPr>
        <w:t>
       1830 04 Доходы от переоценки активов по справедливой стоимости</w:t>
      </w:r>
    </w:p>
    <w:p>
      <w:pPr>
        <w:spacing w:after="0"/>
        <w:ind w:left="0"/>
        <w:jc w:val="both"/>
      </w:pPr>
      <w:r>
        <w:rPr>
          <w:rFonts w:ascii="Times New Roman"/>
          <w:b w:val="false"/>
          <w:i w:val="false"/>
          <w:color w:val="000000"/>
          <w:sz w:val="28"/>
        </w:rPr>
        <w:t>
       1830 05 Доходы по курсовой разнице</w:t>
      </w:r>
    </w:p>
    <w:p>
      <w:pPr>
        <w:spacing w:after="0"/>
        <w:ind w:left="0"/>
        <w:jc w:val="both"/>
      </w:pPr>
      <w:r>
        <w:rPr>
          <w:rFonts w:ascii="Times New Roman"/>
          <w:b w:val="false"/>
          <w:i w:val="false"/>
          <w:color w:val="000000"/>
          <w:sz w:val="28"/>
        </w:rPr>
        <w:t>
       1830 08 Прочие доходы</w:t>
      </w:r>
    </w:p>
    <w:p>
      <w:pPr>
        <w:spacing w:after="0"/>
        <w:ind w:left="0"/>
        <w:jc w:val="both"/>
      </w:pPr>
      <w:r>
        <w:rPr>
          <w:rFonts w:ascii="Times New Roman"/>
          <w:b w:val="false"/>
          <w:i w:val="false"/>
          <w:color w:val="000000"/>
          <w:sz w:val="28"/>
        </w:rPr>
        <w:t>
       1830 09 Доходы от переоценки сделок с производными финансовыми инструментами</w:t>
      </w:r>
    </w:p>
    <w:p>
      <w:pPr>
        <w:spacing w:after="0"/>
        <w:ind w:left="0"/>
        <w:jc w:val="both"/>
      </w:pPr>
      <w:r>
        <w:rPr>
          <w:rFonts w:ascii="Times New Roman"/>
          <w:b w:val="false"/>
          <w:i w:val="false"/>
          <w:color w:val="000000"/>
          <w:sz w:val="28"/>
        </w:rPr>
        <w:t>
      1840 Расходы</w:t>
      </w:r>
    </w:p>
    <w:p>
      <w:pPr>
        <w:spacing w:after="0"/>
        <w:ind w:left="0"/>
        <w:jc w:val="both"/>
      </w:pPr>
      <w:r>
        <w:rPr>
          <w:rFonts w:ascii="Times New Roman"/>
          <w:b w:val="false"/>
          <w:i w:val="false"/>
          <w:color w:val="000000"/>
          <w:sz w:val="28"/>
        </w:rPr>
        <w:t xml:space="preserve">
       1840 01 Изъятие активов клиента </w:t>
      </w:r>
    </w:p>
    <w:p>
      <w:pPr>
        <w:spacing w:after="0"/>
        <w:ind w:left="0"/>
        <w:jc w:val="both"/>
      </w:pPr>
      <w:r>
        <w:rPr>
          <w:rFonts w:ascii="Times New Roman"/>
          <w:b w:val="false"/>
          <w:i w:val="false"/>
          <w:color w:val="000000"/>
          <w:sz w:val="28"/>
        </w:rPr>
        <w:t xml:space="preserve">
       1840 02 Расходы по выплате комиссионных вознаграждений </w:t>
      </w:r>
    </w:p>
    <w:p>
      <w:pPr>
        <w:spacing w:after="0"/>
        <w:ind w:left="0"/>
        <w:jc w:val="both"/>
      </w:pPr>
      <w:r>
        <w:rPr>
          <w:rFonts w:ascii="Times New Roman"/>
          <w:b w:val="false"/>
          <w:i w:val="false"/>
          <w:color w:val="000000"/>
          <w:sz w:val="28"/>
        </w:rPr>
        <w:t xml:space="preserve">
       1840 03 Расходы от купли-продажи </w:t>
      </w:r>
    </w:p>
    <w:p>
      <w:pPr>
        <w:spacing w:after="0"/>
        <w:ind w:left="0"/>
        <w:jc w:val="both"/>
      </w:pPr>
      <w:r>
        <w:rPr>
          <w:rFonts w:ascii="Times New Roman"/>
          <w:b w:val="false"/>
          <w:i w:val="false"/>
          <w:color w:val="000000"/>
          <w:sz w:val="28"/>
        </w:rPr>
        <w:t>
       1840 04 Расходы от переоценки активов по справедливой стоимости</w:t>
      </w:r>
    </w:p>
    <w:p>
      <w:pPr>
        <w:spacing w:after="0"/>
        <w:ind w:left="0"/>
        <w:jc w:val="both"/>
      </w:pPr>
      <w:r>
        <w:rPr>
          <w:rFonts w:ascii="Times New Roman"/>
          <w:b w:val="false"/>
          <w:i w:val="false"/>
          <w:color w:val="000000"/>
          <w:sz w:val="28"/>
        </w:rPr>
        <w:t>
       1840 05 Расходы по курсовой разнице</w:t>
      </w:r>
    </w:p>
    <w:p>
      <w:pPr>
        <w:spacing w:after="0"/>
        <w:ind w:left="0"/>
        <w:jc w:val="both"/>
      </w:pPr>
      <w:r>
        <w:rPr>
          <w:rFonts w:ascii="Times New Roman"/>
          <w:b w:val="false"/>
          <w:i w:val="false"/>
          <w:color w:val="000000"/>
          <w:sz w:val="28"/>
        </w:rPr>
        <w:t>
      1840 08 Прочие расходы</w:t>
      </w:r>
    </w:p>
    <w:p>
      <w:pPr>
        <w:spacing w:after="0"/>
        <w:ind w:left="0"/>
        <w:jc w:val="both"/>
      </w:pPr>
      <w:r>
        <w:rPr>
          <w:rFonts w:ascii="Times New Roman"/>
          <w:b w:val="false"/>
          <w:i w:val="false"/>
          <w:color w:val="000000"/>
          <w:sz w:val="28"/>
        </w:rPr>
        <w:t>
      1840 09 Расходы от переоценки сделок с производными финансовыми инструментами</w:t>
      </w:r>
    </w:p>
    <w:bookmarkStart w:name="z39" w:id="39"/>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3. Описание счетов</w:t>
      </w:r>
    </w:p>
    <w:bookmarkEnd w:id="3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главы 3 в редакции постановления Правления Национального Банка РК от 28.11.2016 </w:t>
      </w:r>
      <w:r>
        <w:rPr>
          <w:rFonts w:ascii="Times New Roman"/>
          <w:b w:val="false"/>
          <w:i w:val="false"/>
          <w:color w:val="000000"/>
          <w:sz w:val="28"/>
        </w:rPr>
        <w:t xml:space="preserve">№ 279 </w:t>
      </w:r>
      <w:r>
        <w:rPr>
          <w:rFonts w:ascii="Times New Roman"/>
          <w:b w:val="false"/>
          <w:i/>
          <w:color w:val="000000"/>
          <w:sz w:val="28"/>
        </w:rPr>
        <w:t>(вводится в действие по истечении десяти календарных дней после дня его первого официального опубликования).</w:t>
      </w:r>
    </w:p>
    <w:bookmarkStart w:name="z43" w:id="40"/>
    <w:p>
      <w:pPr>
        <w:spacing w:after="0"/>
        <w:ind w:left="0"/>
        <w:jc w:val="both"/>
      </w:pPr>
      <w:r>
        <w:rPr>
          <w:rFonts w:ascii="Times New Roman"/>
          <w:b w:val="false"/>
          <w:i w:val="false"/>
          <w:color w:val="000000"/>
          <w:sz w:val="28"/>
        </w:rPr>
        <w:t xml:space="preserve">
      </w:t>
      </w:r>
      <w:r>
        <w:rPr>
          <w:rFonts w:ascii="Times New Roman"/>
          <w:b/>
          <w:i w:val="false"/>
          <w:color w:val="000000"/>
          <w:sz w:val="28"/>
        </w:rPr>
        <w:t>Параграф 1. Балансовые счета</w:t>
      </w:r>
    </w:p>
    <w:bookmarkEnd w:id="4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параграфа 1 в редакции постановления Правления Национального Банка РК от 27.05.2013 </w:t>
      </w:r>
      <w:r>
        <w:rPr>
          <w:rFonts w:ascii="Times New Roman"/>
          <w:b w:val="false"/>
          <w:i w:val="false"/>
          <w:color w:val="000000"/>
          <w:sz w:val="28"/>
        </w:rPr>
        <w:t>№ 131</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Параграф 1 с изменениями, внесенными постановлениями Правления Национального Банка РК от 20.03.2009 </w:t>
      </w:r>
      <w:r>
        <w:rPr>
          <w:rFonts w:ascii="Times New Roman"/>
          <w:b w:val="false"/>
          <w:i w:val="false"/>
          <w:color w:val="000000"/>
          <w:sz w:val="28"/>
        </w:rPr>
        <w:t>N 24</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3</w:t>
      </w:r>
      <w:r>
        <w:rPr>
          <w:rFonts w:ascii="Times New Roman"/>
          <w:b w:val="false"/>
          <w:i w:val="false"/>
          <w:color w:val="ff0000"/>
          <w:sz w:val="28"/>
        </w:rPr>
        <w:t xml:space="preserve">); от 29.03.2010 </w:t>
      </w:r>
      <w:r>
        <w:rPr>
          <w:rFonts w:ascii="Times New Roman"/>
          <w:b w:val="false"/>
          <w:i w:val="false"/>
          <w:color w:val="ff0000"/>
          <w:sz w:val="28"/>
        </w:rPr>
        <w:t>№ 18</w:t>
      </w:r>
      <w:r>
        <w:rPr>
          <w:rFonts w:ascii="Times New Roman"/>
          <w:b w:val="false"/>
          <w:i w:val="false"/>
          <w:color w:val="ff0000"/>
          <w:sz w:val="28"/>
        </w:rPr>
        <w:t xml:space="preserve"> (вводятся в действие с 04.08.2010); от 01.07.2011 </w:t>
      </w:r>
      <w:r>
        <w:rPr>
          <w:rFonts w:ascii="Times New Roman"/>
          <w:b w:val="false"/>
          <w:i w:val="false"/>
          <w:color w:val="000000"/>
          <w:sz w:val="28"/>
        </w:rPr>
        <w:t>№ 67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24.02.2012 </w:t>
      </w:r>
      <w:r>
        <w:rPr>
          <w:rFonts w:ascii="Times New Roman"/>
          <w:b w:val="false"/>
          <w:i w:val="false"/>
          <w:color w:val="000000"/>
          <w:sz w:val="28"/>
        </w:rPr>
        <w:t>№ 43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27.05.2013 </w:t>
      </w:r>
      <w:r>
        <w:rPr>
          <w:rFonts w:ascii="Times New Roman"/>
          <w:b w:val="false"/>
          <w:i w:val="false"/>
          <w:color w:val="000000"/>
          <w:sz w:val="28"/>
        </w:rPr>
        <w:t>№ 131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26.07.2013 </w:t>
      </w:r>
      <w:r>
        <w:rPr>
          <w:rFonts w:ascii="Times New Roman"/>
          <w:b w:val="false"/>
          <w:i w:val="false"/>
          <w:color w:val="000000"/>
          <w:sz w:val="28"/>
        </w:rPr>
        <w:t>№ 194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24.12.2014 </w:t>
      </w:r>
      <w:r>
        <w:rPr>
          <w:rFonts w:ascii="Times New Roman"/>
          <w:b w:val="false"/>
          <w:i w:val="false"/>
          <w:color w:val="000000"/>
          <w:sz w:val="28"/>
        </w:rPr>
        <w:t>№ 255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17.07.2015 </w:t>
      </w:r>
      <w:r>
        <w:rPr>
          <w:rFonts w:ascii="Times New Roman"/>
          <w:b w:val="false"/>
          <w:i w:val="false"/>
          <w:color w:val="000000"/>
          <w:sz w:val="28"/>
        </w:rPr>
        <w:t>№ 131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26.09.2016 </w:t>
      </w:r>
      <w:r>
        <w:rPr>
          <w:rFonts w:ascii="Times New Roman"/>
          <w:b w:val="false"/>
          <w:i w:val="false"/>
          <w:color w:val="000000"/>
          <w:sz w:val="28"/>
        </w:rPr>
        <w:t>№ 229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22.12.2017 </w:t>
      </w:r>
      <w:r>
        <w:rPr>
          <w:rFonts w:ascii="Times New Roman"/>
          <w:b w:val="false"/>
          <w:i w:val="false"/>
          <w:color w:val="000000"/>
          <w:sz w:val="28"/>
        </w:rPr>
        <w:t>№ 251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27.08.2018 </w:t>
      </w:r>
      <w:r>
        <w:rPr>
          <w:rFonts w:ascii="Times New Roman"/>
          <w:b w:val="false"/>
          <w:i w:val="false"/>
          <w:color w:val="000000"/>
          <w:sz w:val="28"/>
        </w:rPr>
        <w:t>№ 184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14.10.2019 </w:t>
      </w:r>
      <w:r>
        <w:rPr>
          <w:rFonts w:ascii="Times New Roman"/>
          <w:b w:val="false"/>
          <w:i w:val="false"/>
          <w:color w:val="000000"/>
          <w:sz w:val="28"/>
        </w:rPr>
        <w:t>№ 171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15.03.2021 </w:t>
      </w:r>
      <w:r>
        <w:rPr>
          <w:rFonts w:ascii="Times New Roman"/>
          <w:b w:val="false"/>
          <w:i w:val="false"/>
          <w:color w:val="000000"/>
          <w:sz w:val="28"/>
        </w:rPr>
        <w:t>№ 2</w:t>
      </w:r>
      <w:r>
        <w:rPr>
          <w:rFonts w:ascii="Times New Roman"/>
          <w:b w:val="false"/>
          <w:i w:val="false"/>
          <w:color w:val="000000"/>
          <w:sz w:val="28"/>
        </w:rPr>
        <w:t>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22.11.2021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21.11.2022 </w:t>
      </w:r>
      <w:r>
        <w:rPr>
          <w:rFonts w:ascii="Times New Roman"/>
          <w:b w:val="false"/>
          <w:i w:val="false"/>
          <w:color w:val="000000"/>
          <w:sz w:val="28"/>
        </w:rPr>
        <w:t>№ 97</w:t>
      </w:r>
      <w:r>
        <w:rPr>
          <w:rFonts w:ascii="Times New Roman"/>
          <w:b w:val="false"/>
          <w:i w:val="false"/>
          <w:color w:val="ff0000"/>
          <w:sz w:val="28"/>
        </w:rPr>
        <w:t xml:space="preserve"> (вводится в действие с 01.01.2023); от 19.12.2022 </w:t>
      </w:r>
      <w:r>
        <w:rPr>
          <w:rFonts w:ascii="Times New Roman"/>
          <w:b w:val="false"/>
          <w:i w:val="false"/>
          <w:color w:val="000000"/>
          <w:sz w:val="28"/>
        </w:rPr>
        <w:t>№ 122</w:t>
      </w:r>
      <w:r>
        <w:rPr>
          <w:rFonts w:ascii="Times New Roman"/>
          <w:b w:val="false"/>
          <w:i w:val="false"/>
          <w:color w:val="ff0000"/>
          <w:sz w:val="28"/>
        </w:rPr>
        <w:t xml:space="preserve"> (вводится в действие c 01.01.2023); от 27.11.2023 </w:t>
      </w:r>
      <w:r>
        <w:rPr>
          <w:rFonts w:ascii="Times New Roman"/>
          <w:b w:val="false"/>
          <w:i w:val="false"/>
          <w:color w:val="000000"/>
          <w:sz w:val="28"/>
        </w:rPr>
        <w:t>№ 87</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п.4</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1010 "Денежные средства в кассе" (активный). </w:t>
      </w:r>
    </w:p>
    <w:p>
      <w:pPr>
        <w:spacing w:after="0"/>
        <w:ind w:left="0"/>
        <w:jc w:val="both"/>
      </w:pPr>
      <w:r>
        <w:rPr>
          <w:rFonts w:ascii="Times New Roman"/>
          <w:b w:val="false"/>
          <w:i w:val="false"/>
          <w:color w:val="000000"/>
          <w:sz w:val="28"/>
        </w:rPr>
        <w:t xml:space="preserve">
      Назначение: учет сумм денег в национальной и иностранной валютах в кассе организации. </w:t>
      </w:r>
    </w:p>
    <w:p>
      <w:pPr>
        <w:spacing w:after="0"/>
        <w:ind w:left="0"/>
        <w:jc w:val="both"/>
      </w:pPr>
      <w:r>
        <w:rPr>
          <w:rFonts w:ascii="Times New Roman"/>
          <w:b w:val="false"/>
          <w:i w:val="false"/>
          <w:color w:val="000000"/>
          <w:sz w:val="28"/>
        </w:rPr>
        <w:t xml:space="preserve">
      По дебету счета проводится сумма наличных денег в национальной и иностранной валютах, поступивших в кассу организации. </w:t>
      </w:r>
    </w:p>
    <w:p>
      <w:pPr>
        <w:spacing w:after="0"/>
        <w:ind w:left="0"/>
        <w:jc w:val="both"/>
      </w:pPr>
      <w:r>
        <w:rPr>
          <w:rFonts w:ascii="Times New Roman"/>
          <w:b w:val="false"/>
          <w:i w:val="false"/>
          <w:color w:val="000000"/>
          <w:sz w:val="28"/>
        </w:rPr>
        <w:t xml:space="preserve">
      По кредиту счета проводится списание сумм наличных денег в национальной и иностранной валютах из кассы организации. </w:t>
      </w:r>
    </w:p>
    <w:p>
      <w:pPr>
        <w:spacing w:after="0"/>
        <w:ind w:left="0"/>
        <w:jc w:val="both"/>
      </w:pPr>
      <w:r>
        <w:rPr>
          <w:rFonts w:ascii="Times New Roman"/>
          <w:b w:val="false"/>
          <w:i w:val="false"/>
          <w:color w:val="000000"/>
          <w:sz w:val="28"/>
        </w:rPr>
        <w:t xml:space="preserve">
      1020 "Денежные средства в пути" (активный). </w:t>
      </w:r>
    </w:p>
    <w:p>
      <w:pPr>
        <w:spacing w:after="0"/>
        <w:ind w:left="0"/>
        <w:jc w:val="both"/>
      </w:pPr>
      <w:r>
        <w:rPr>
          <w:rFonts w:ascii="Times New Roman"/>
          <w:b w:val="false"/>
          <w:i w:val="false"/>
          <w:color w:val="000000"/>
          <w:sz w:val="28"/>
        </w:rPr>
        <w:t xml:space="preserve">
      Назначение: учет сумм денег в национальной и иностранной валютах в пути. </w:t>
      </w:r>
    </w:p>
    <w:p>
      <w:pPr>
        <w:spacing w:after="0"/>
        <w:ind w:left="0"/>
        <w:jc w:val="both"/>
      </w:pPr>
      <w:r>
        <w:rPr>
          <w:rFonts w:ascii="Times New Roman"/>
          <w:b w:val="false"/>
          <w:i w:val="false"/>
          <w:color w:val="000000"/>
          <w:sz w:val="28"/>
        </w:rPr>
        <w:t xml:space="preserve">
      По дебету счета проводится сумма денег, находящихся в пути. </w:t>
      </w:r>
    </w:p>
    <w:p>
      <w:pPr>
        <w:spacing w:after="0"/>
        <w:ind w:left="0"/>
        <w:jc w:val="both"/>
      </w:pPr>
      <w:r>
        <w:rPr>
          <w:rFonts w:ascii="Times New Roman"/>
          <w:b w:val="false"/>
          <w:i w:val="false"/>
          <w:color w:val="000000"/>
          <w:sz w:val="28"/>
        </w:rPr>
        <w:t xml:space="preserve">
      По кредиту счета проводится списание сумм денег после поступления от получателя подтверждения о получении наличности и зачислении денег на банковский счет организации. </w:t>
      </w:r>
    </w:p>
    <w:p>
      <w:pPr>
        <w:spacing w:after="0"/>
        <w:ind w:left="0"/>
        <w:jc w:val="both"/>
      </w:pPr>
      <w:r>
        <w:rPr>
          <w:rFonts w:ascii="Times New Roman"/>
          <w:b w:val="false"/>
          <w:i w:val="false"/>
          <w:color w:val="000000"/>
          <w:sz w:val="28"/>
        </w:rPr>
        <w:t xml:space="preserve">
      1030 "Денежные средства на текущих счетах" (активный). </w:t>
      </w:r>
    </w:p>
    <w:p>
      <w:pPr>
        <w:spacing w:after="0"/>
        <w:ind w:left="0"/>
        <w:jc w:val="both"/>
      </w:pPr>
      <w:r>
        <w:rPr>
          <w:rFonts w:ascii="Times New Roman"/>
          <w:b w:val="false"/>
          <w:i w:val="false"/>
          <w:color w:val="000000"/>
          <w:sz w:val="28"/>
        </w:rPr>
        <w:t xml:space="preserve">
      Назначение: учет сумм денег в национальной и иностранных валютах, находящихся на текущих счетах организации. </w:t>
      </w:r>
    </w:p>
    <w:p>
      <w:pPr>
        <w:spacing w:after="0"/>
        <w:ind w:left="0"/>
        <w:jc w:val="both"/>
      </w:pPr>
      <w:r>
        <w:rPr>
          <w:rFonts w:ascii="Times New Roman"/>
          <w:b w:val="false"/>
          <w:i w:val="false"/>
          <w:color w:val="000000"/>
          <w:sz w:val="28"/>
        </w:rPr>
        <w:t xml:space="preserve">
      По дебету счета проводится сумма денег, находящихся на текущем счете организации. </w:t>
      </w:r>
    </w:p>
    <w:p>
      <w:pPr>
        <w:spacing w:after="0"/>
        <w:ind w:left="0"/>
        <w:jc w:val="both"/>
      </w:pPr>
      <w:r>
        <w:rPr>
          <w:rFonts w:ascii="Times New Roman"/>
          <w:b w:val="false"/>
          <w:i w:val="false"/>
          <w:color w:val="000000"/>
          <w:sz w:val="28"/>
        </w:rPr>
        <w:t xml:space="preserve">
      По кредиту счета проводится списание сумм денег с текущего счета организации при их использовании по назначению. </w:t>
      </w:r>
    </w:p>
    <w:p>
      <w:pPr>
        <w:spacing w:after="0"/>
        <w:ind w:left="0"/>
        <w:jc w:val="both"/>
      </w:pPr>
      <w:r>
        <w:rPr>
          <w:rFonts w:ascii="Times New Roman"/>
          <w:b w:val="false"/>
          <w:i w:val="false"/>
          <w:color w:val="000000"/>
          <w:sz w:val="28"/>
        </w:rPr>
        <w:t>
      1060 01 "Прочие денежные средства" (активный).</w:t>
      </w:r>
    </w:p>
    <w:p>
      <w:pPr>
        <w:spacing w:after="0"/>
        <w:ind w:left="0"/>
        <w:jc w:val="both"/>
      </w:pPr>
      <w:r>
        <w:rPr>
          <w:rFonts w:ascii="Times New Roman"/>
          <w:b w:val="false"/>
          <w:i w:val="false"/>
          <w:color w:val="000000"/>
          <w:sz w:val="28"/>
        </w:rPr>
        <w:t>
      Назначение: учет сумм прочих денежных средств в национальной и иностранной валютах, неучтенных на балансовых счетах №№ 1010, 1020, 1030 и 1050.</w:t>
      </w:r>
    </w:p>
    <w:p>
      <w:pPr>
        <w:spacing w:after="0"/>
        <w:ind w:left="0"/>
        <w:jc w:val="both"/>
      </w:pPr>
      <w:r>
        <w:rPr>
          <w:rFonts w:ascii="Times New Roman"/>
          <w:b w:val="false"/>
          <w:i w:val="false"/>
          <w:color w:val="000000"/>
          <w:sz w:val="28"/>
        </w:rPr>
        <w:t>
      По дебету счета проводится сумма денег, имеющих временный и случайный характер, которые в момент возникновения не проводятся по другим балансовым счетам.</w:t>
      </w:r>
    </w:p>
    <w:p>
      <w:pPr>
        <w:spacing w:after="0"/>
        <w:ind w:left="0"/>
        <w:jc w:val="both"/>
      </w:pPr>
      <w:r>
        <w:rPr>
          <w:rFonts w:ascii="Times New Roman"/>
          <w:b w:val="false"/>
          <w:i w:val="false"/>
          <w:color w:val="000000"/>
          <w:sz w:val="28"/>
        </w:rPr>
        <w:t>
      По кредиту счета проводится сумма денег при списании.</w:t>
      </w:r>
    </w:p>
    <w:p>
      <w:pPr>
        <w:spacing w:after="0"/>
        <w:ind w:left="0"/>
        <w:jc w:val="both"/>
      </w:pPr>
      <w:r>
        <w:rPr>
          <w:rFonts w:ascii="Times New Roman"/>
          <w:b w:val="false"/>
          <w:i w:val="false"/>
          <w:color w:val="000000"/>
          <w:sz w:val="28"/>
        </w:rPr>
        <w:t xml:space="preserve">
      1060 61 "Денежные средства (пенсионные активы) на текущем счете (инвестиционный счет)" (активный). </w:t>
      </w:r>
    </w:p>
    <w:p>
      <w:pPr>
        <w:spacing w:after="0"/>
        <w:ind w:left="0"/>
        <w:jc w:val="both"/>
      </w:pPr>
      <w:r>
        <w:rPr>
          <w:rFonts w:ascii="Times New Roman"/>
          <w:b w:val="false"/>
          <w:i w:val="false"/>
          <w:color w:val="000000"/>
          <w:sz w:val="28"/>
        </w:rPr>
        <w:t xml:space="preserve">
      Назначение: учет сумм пенсионных взносов, переводов из других накопительных пенсионных фондов, погашения финансовых инструментов, инвестиционного дохода и других поступлений в национальной и иностранной валютах, поступивших на текущий счет (инвестиционный счет) накопительного пенсионного фонда, открытый в банках-кастодианах. </w:t>
      </w:r>
    </w:p>
    <w:p>
      <w:pPr>
        <w:spacing w:after="0"/>
        <w:ind w:left="0"/>
        <w:jc w:val="both"/>
      </w:pPr>
      <w:r>
        <w:rPr>
          <w:rFonts w:ascii="Times New Roman"/>
          <w:b w:val="false"/>
          <w:i w:val="false"/>
          <w:color w:val="000000"/>
          <w:sz w:val="28"/>
        </w:rPr>
        <w:t xml:space="preserve">
      По дебету счета проводится сумма пенсионных взносов, переводов из других накопительных пенсионных фондов, погашения финансовых инструментов, инвестиционного дохода и других поступлений, поступившая на текущий счет (инвестиционный счет) накопительного пенсионного фонда, открытый в банке-кастодиане. </w:t>
      </w:r>
    </w:p>
    <w:p>
      <w:pPr>
        <w:spacing w:after="0"/>
        <w:ind w:left="0"/>
        <w:jc w:val="both"/>
      </w:pPr>
      <w:r>
        <w:rPr>
          <w:rFonts w:ascii="Times New Roman"/>
          <w:b w:val="false"/>
          <w:i w:val="false"/>
          <w:color w:val="000000"/>
          <w:sz w:val="28"/>
        </w:rPr>
        <w:t xml:space="preserve">
      По кредиту счета проводится списание сумм с текущего счета (инвестиционного счета) накопительного пенсионного фонда, открытого в банке-кастодиане, при размещении пенсионных активов в финансовые инструменты, возврате ошибочно зачисленных и невыясненных сумм, а также переводе на текущий счет (счет выплат) накопительного пенсионного фонда. </w:t>
      </w:r>
    </w:p>
    <w:p>
      <w:pPr>
        <w:spacing w:after="0"/>
        <w:ind w:left="0"/>
        <w:jc w:val="both"/>
      </w:pPr>
      <w:r>
        <w:rPr>
          <w:rFonts w:ascii="Times New Roman"/>
          <w:b w:val="false"/>
          <w:i w:val="false"/>
          <w:color w:val="000000"/>
          <w:sz w:val="28"/>
        </w:rPr>
        <w:t xml:space="preserve">
      1060 62 "Денежные средства (пенсионные активы) на текущем счете (счет выплат)" (активный). </w:t>
      </w:r>
    </w:p>
    <w:p>
      <w:pPr>
        <w:spacing w:after="0"/>
        <w:ind w:left="0"/>
        <w:jc w:val="both"/>
      </w:pPr>
      <w:r>
        <w:rPr>
          <w:rFonts w:ascii="Times New Roman"/>
          <w:b w:val="false"/>
          <w:i w:val="false"/>
          <w:color w:val="000000"/>
          <w:sz w:val="28"/>
        </w:rPr>
        <w:t xml:space="preserve">
      Назначение: учет сумм денег в национальной и иностранной валютах, учитываемых на текущем счете (счете выплат) накопительного пенсионного фонда, открытом в банке-кастодиане, предназначенных для осуществления пенсионных выплат и переводов в другие накопительные пенсионные фонды и страховые организации. </w:t>
      </w:r>
    </w:p>
    <w:p>
      <w:pPr>
        <w:spacing w:after="0"/>
        <w:ind w:left="0"/>
        <w:jc w:val="both"/>
      </w:pPr>
      <w:r>
        <w:rPr>
          <w:rFonts w:ascii="Times New Roman"/>
          <w:b w:val="false"/>
          <w:i w:val="false"/>
          <w:color w:val="000000"/>
          <w:sz w:val="28"/>
        </w:rPr>
        <w:t xml:space="preserve">
      По дебету счета проводится сумма денег, предназначенная для осуществления пенсионных выплат и переводов в другие накопительные пенсионные фонды и страховые организации, поступившая на текущий счет (счет выплат) накопительного пенсионного фонда, открытый в банке-кастодиане. </w:t>
      </w:r>
    </w:p>
    <w:p>
      <w:pPr>
        <w:spacing w:after="0"/>
        <w:ind w:left="0"/>
        <w:jc w:val="both"/>
      </w:pPr>
      <w:r>
        <w:rPr>
          <w:rFonts w:ascii="Times New Roman"/>
          <w:b w:val="false"/>
          <w:i w:val="false"/>
          <w:color w:val="000000"/>
          <w:sz w:val="28"/>
        </w:rPr>
        <w:t>
      По кредиту счета проводится списание сумм денег с текущего счета (счета выплат) накопительного пенсионного фонда, открытого в банке-кастодиане, при осуществлении выплат и переводов в другие накопительные пенсионные фонды и страховые организации. \</w:t>
      </w:r>
    </w:p>
    <w:p>
      <w:pPr>
        <w:spacing w:after="0"/>
        <w:ind w:left="0"/>
        <w:jc w:val="both"/>
      </w:pPr>
      <w:r>
        <w:rPr>
          <w:rFonts w:ascii="Times New Roman"/>
          <w:b w:val="false"/>
          <w:i w:val="false"/>
          <w:color w:val="000000"/>
          <w:sz w:val="28"/>
        </w:rPr>
        <w:t>
      1060 63 "Целевые активы" (активный).</w:t>
      </w:r>
    </w:p>
    <w:p>
      <w:pPr>
        <w:spacing w:after="0"/>
        <w:ind w:left="0"/>
        <w:jc w:val="both"/>
      </w:pPr>
      <w:r>
        <w:rPr>
          <w:rFonts w:ascii="Times New Roman"/>
          <w:b w:val="false"/>
          <w:i w:val="false"/>
          <w:color w:val="000000"/>
          <w:sz w:val="28"/>
        </w:rPr>
        <w:t>
      Назначение: учет денег в виде целевых активов, предназначенных для обеспечения и осуществления выплат целевых накоплений, а также иных целей, в соответствии с законодательством Республики Казахстан поступивших на текущий счет единого накопительного пенсионного фонда.</w:t>
      </w:r>
    </w:p>
    <w:p>
      <w:pPr>
        <w:spacing w:after="0"/>
        <w:ind w:left="0"/>
        <w:jc w:val="both"/>
      </w:pPr>
      <w:r>
        <w:rPr>
          <w:rFonts w:ascii="Times New Roman"/>
          <w:b w:val="false"/>
          <w:i w:val="false"/>
          <w:color w:val="000000"/>
          <w:sz w:val="28"/>
        </w:rPr>
        <w:t>
      По дебету счета проводится сумма целевых активов, предназначенных для обеспечения и осуществления выплат целевых накоплений, а также иных целей, поступивших на текущий счет единого накопительного пенсионного фонда.</w:t>
      </w:r>
    </w:p>
    <w:p>
      <w:pPr>
        <w:spacing w:after="0"/>
        <w:ind w:left="0"/>
        <w:jc w:val="both"/>
      </w:pPr>
      <w:r>
        <w:rPr>
          <w:rFonts w:ascii="Times New Roman"/>
          <w:b w:val="false"/>
          <w:i w:val="false"/>
          <w:color w:val="000000"/>
          <w:sz w:val="28"/>
        </w:rPr>
        <w:t>
      По кредиту счета проводится списание сумм с текущего счета единого накопительного пенсионного фонда.</w:t>
      </w:r>
    </w:p>
    <w:bookmarkStart w:name="z80" w:id="41"/>
    <w:p>
      <w:pPr>
        <w:spacing w:after="0"/>
        <w:ind w:left="0"/>
        <w:jc w:val="both"/>
      </w:pPr>
      <w:r>
        <w:rPr>
          <w:rFonts w:ascii="Times New Roman"/>
          <w:b w:val="false"/>
          <w:i w:val="false"/>
          <w:color w:val="000000"/>
          <w:sz w:val="28"/>
        </w:rPr>
        <w:t>
      1071 "Электронные деньги, выпущенные Национальным Банком Республики Казахстан" (активный).</w:t>
      </w:r>
    </w:p>
    <w:bookmarkEnd w:id="41"/>
    <w:bookmarkStart w:name="z81" w:id="42"/>
    <w:p>
      <w:pPr>
        <w:spacing w:after="0"/>
        <w:ind w:left="0"/>
        <w:jc w:val="both"/>
      </w:pPr>
      <w:r>
        <w:rPr>
          <w:rFonts w:ascii="Times New Roman"/>
          <w:b w:val="false"/>
          <w:i w:val="false"/>
          <w:color w:val="000000"/>
          <w:sz w:val="28"/>
        </w:rPr>
        <w:t>
      Назначение счета: Учет сумм электронных денег, выпущенных Национальным Банком Республики Казахстан.</w:t>
      </w:r>
    </w:p>
    <w:bookmarkEnd w:id="42"/>
    <w:bookmarkStart w:name="z82" w:id="43"/>
    <w:p>
      <w:pPr>
        <w:spacing w:after="0"/>
        <w:ind w:left="0"/>
        <w:jc w:val="both"/>
      </w:pPr>
      <w:r>
        <w:rPr>
          <w:rFonts w:ascii="Times New Roman"/>
          <w:b w:val="false"/>
          <w:i w:val="false"/>
          <w:color w:val="000000"/>
          <w:sz w:val="28"/>
        </w:rPr>
        <w:t>
      По дебету счета проводятся суммы электронных денег, выпущенных Национальным Банком Республики Казахстан.</w:t>
      </w:r>
    </w:p>
    <w:bookmarkEnd w:id="43"/>
    <w:bookmarkStart w:name="z83" w:id="44"/>
    <w:p>
      <w:pPr>
        <w:spacing w:after="0"/>
        <w:ind w:left="0"/>
        <w:jc w:val="both"/>
      </w:pPr>
      <w:r>
        <w:rPr>
          <w:rFonts w:ascii="Times New Roman"/>
          <w:b w:val="false"/>
          <w:i w:val="false"/>
          <w:color w:val="000000"/>
          <w:sz w:val="28"/>
        </w:rPr>
        <w:t>
      По кредиту счета проводится списание сумм электронных денег, выпущенных Национальным Банком Республики Казахстан.</w:t>
      </w:r>
    </w:p>
    <w:bookmarkEnd w:id="44"/>
    <w:bookmarkStart w:name="z84" w:id="45"/>
    <w:p>
      <w:pPr>
        <w:spacing w:after="0"/>
        <w:ind w:left="0"/>
        <w:jc w:val="both"/>
      </w:pPr>
      <w:r>
        <w:rPr>
          <w:rFonts w:ascii="Times New Roman"/>
          <w:b w:val="false"/>
          <w:i w:val="false"/>
          <w:color w:val="000000"/>
          <w:sz w:val="28"/>
        </w:rPr>
        <w:t>
      1072 "Электронные деньги, выпущенные банками и Национальным оператором почты" (активный).</w:t>
      </w:r>
    </w:p>
    <w:bookmarkEnd w:id="45"/>
    <w:bookmarkStart w:name="z85" w:id="46"/>
    <w:p>
      <w:pPr>
        <w:spacing w:after="0"/>
        <w:ind w:left="0"/>
        <w:jc w:val="both"/>
      </w:pPr>
      <w:r>
        <w:rPr>
          <w:rFonts w:ascii="Times New Roman"/>
          <w:b w:val="false"/>
          <w:i w:val="false"/>
          <w:color w:val="000000"/>
          <w:sz w:val="28"/>
        </w:rPr>
        <w:t>
      Назначение счета: Учет сумм электронных денег, выпущенных банками и Национальным оператором почты.</w:t>
      </w:r>
    </w:p>
    <w:bookmarkEnd w:id="46"/>
    <w:bookmarkStart w:name="z86" w:id="47"/>
    <w:p>
      <w:pPr>
        <w:spacing w:after="0"/>
        <w:ind w:left="0"/>
        <w:jc w:val="both"/>
      </w:pPr>
      <w:r>
        <w:rPr>
          <w:rFonts w:ascii="Times New Roman"/>
          <w:b w:val="false"/>
          <w:i w:val="false"/>
          <w:color w:val="000000"/>
          <w:sz w:val="28"/>
        </w:rPr>
        <w:t>
      По дебету счета проводятся суммы электронных денег, выпущенных банками и Национальным оператором почты.</w:t>
      </w:r>
    </w:p>
    <w:bookmarkEnd w:id="47"/>
    <w:bookmarkStart w:name="z87" w:id="48"/>
    <w:p>
      <w:pPr>
        <w:spacing w:after="0"/>
        <w:ind w:left="0"/>
        <w:jc w:val="both"/>
      </w:pPr>
      <w:r>
        <w:rPr>
          <w:rFonts w:ascii="Times New Roman"/>
          <w:b w:val="false"/>
          <w:i w:val="false"/>
          <w:color w:val="000000"/>
          <w:sz w:val="28"/>
        </w:rPr>
        <w:t>
      По кредиту счета проводится списание сумм электронных денег, выпущенных банками и Национальным оператором почты.</w:t>
      </w:r>
    </w:p>
    <w:bookmarkEnd w:id="48"/>
    <w:p>
      <w:pPr>
        <w:spacing w:after="0"/>
        <w:ind w:left="0"/>
        <w:jc w:val="both"/>
      </w:pPr>
      <w:r>
        <w:rPr>
          <w:rFonts w:ascii="Times New Roman"/>
          <w:b w:val="false"/>
          <w:i w:val="false"/>
          <w:color w:val="000000"/>
          <w:sz w:val="28"/>
        </w:rPr>
        <w:t xml:space="preserve">
      1110 21 "Краткосрочные займы, предоставленные клиентам" (активный). </w:t>
      </w:r>
    </w:p>
    <w:p>
      <w:pPr>
        <w:spacing w:after="0"/>
        <w:ind w:left="0"/>
        <w:jc w:val="both"/>
      </w:pPr>
      <w:r>
        <w:rPr>
          <w:rFonts w:ascii="Times New Roman"/>
          <w:b w:val="false"/>
          <w:i w:val="false"/>
          <w:color w:val="000000"/>
          <w:sz w:val="28"/>
        </w:rPr>
        <w:t xml:space="preserve">
      Назначение: учет сумм займов, предоставленных клиентам со сроком погашения до одного года. </w:t>
      </w:r>
    </w:p>
    <w:p>
      <w:pPr>
        <w:spacing w:after="0"/>
        <w:ind w:left="0"/>
        <w:jc w:val="both"/>
      </w:pPr>
      <w:r>
        <w:rPr>
          <w:rFonts w:ascii="Times New Roman"/>
          <w:b w:val="false"/>
          <w:i w:val="false"/>
          <w:color w:val="000000"/>
          <w:sz w:val="28"/>
        </w:rPr>
        <w:t xml:space="preserve">
      По дебету счета проводится сумма краткосрочного займа, предоставленного клиенту. </w:t>
      </w:r>
    </w:p>
    <w:p>
      <w:pPr>
        <w:spacing w:after="0"/>
        <w:ind w:left="0"/>
        <w:jc w:val="both"/>
      </w:pPr>
      <w:r>
        <w:rPr>
          <w:rFonts w:ascii="Times New Roman"/>
          <w:b w:val="false"/>
          <w:i w:val="false"/>
          <w:color w:val="000000"/>
          <w:sz w:val="28"/>
        </w:rPr>
        <w:t xml:space="preserve">
      По кредиту счета проводится списание сумм краткосрочного займа при его погашении клиентом или просрочке платежа. </w:t>
      </w:r>
    </w:p>
    <w:p>
      <w:pPr>
        <w:spacing w:after="0"/>
        <w:ind w:left="0"/>
        <w:jc w:val="both"/>
      </w:pPr>
      <w:r>
        <w:rPr>
          <w:rFonts w:ascii="Times New Roman"/>
          <w:b w:val="false"/>
          <w:i w:val="false"/>
          <w:color w:val="000000"/>
          <w:sz w:val="28"/>
        </w:rPr>
        <w:t xml:space="preserve">
      1110 22 "Просроченная задолженность клиентов по предоставленным займам" (активный). </w:t>
      </w:r>
    </w:p>
    <w:p>
      <w:pPr>
        <w:spacing w:after="0"/>
        <w:ind w:left="0"/>
        <w:jc w:val="both"/>
      </w:pPr>
      <w:r>
        <w:rPr>
          <w:rFonts w:ascii="Times New Roman"/>
          <w:b w:val="false"/>
          <w:i w:val="false"/>
          <w:color w:val="000000"/>
          <w:sz w:val="28"/>
        </w:rPr>
        <w:t xml:space="preserve">
      Назначение: учет сумм просроченной задолженности по займам, предоставленным клиенту. </w:t>
      </w:r>
    </w:p>
    <w:p>
      <w:pPr>
        <w:spacing w:after="0"/>
        <w:ind w:left="0"/>
        <w:jc w:val="both"/>
      </w:pPr>
      <w:r>
        <w:rPr>
          <w:rFonts w:ascii="Times New Roman"/>
          <w:b w:val="false"/>
          <w:i w:val="false"/>
          <w:color w:val="000000"/>
          <w:sz w:val="28"/>
        </w:rPr>
        <w:t xml:space="preserve">
      По дебету счета проводится сумма просроченной задолженности по займу, предоставленному клиенту. </w:t>
      </w:r>
    </w:p>
    <w:p>
      <w:pPr>
        <w:spacing w:after="0"/>
        <w:ind w:left="0"/>
        <w:jc w:val="both"/>
      </w:pPr>
      <w:r>
        <w:rPr>
          <w:rFonts w:ascii="Times New Roman"/>
          <w:b w:val="false"/>
          <w:i w:val="false"/>
          <w:color w:val="000000"/>
          <w:sz w:val="28"/>
        </w:rPr>
        <w:t xml:space="preserve">
      По кредиту счета проводится списание сумм просроченной задолженности по предоставленному займу при его погашении клиентом или списании с баланса организации. </w:t>
      </w:r>
    </w:p>
    <w:p>
      <w:pPr>
        <w:spacing w:after="0"/>
        <w:ind w:left="0"/>
        <w:jc w:val="both"/>
      </w:pPr>
      <w:r>
        <w:rPr>
          <w:rFonts w:ascii="Times New Roman"/>
          <w:b w:val="false"/>
          <w:i w:val="false"/>
          <w:color w:val="000000"/>
          <w:sz w:val="28"/>
        </w:rPr>
        <w:t xml:space="preserve">
      1110 23 "Дисконт по краткосрочным предоставленным займам" (контрактивный). </w:t>
      </w:r>
    </w:p>
    <w:p>
      <w:pPr>
        <w:spacing w:after="0"/>
        <w:ind w:left="0"/>
        <w:jc w:val="both"/>
      </w:pPr>
      <w:r>
        <w:rPr>
          <w:rFonts w:ascii="Times New Roman"/>
          <w:b w:val="false"/>
          <w:i w:val="false"/>
          <w:color w:val="000000"/>
          <w:sz w:val="28"/>
        </w:rPr>
        <w:t>
      Назначение счета: учет сумм дисконта в виде превышения погашаемой суммы займа над суммой фактически предоставленного краткосрочного займа (с учетом затрат по сделке), сумм корректировки валовой стоимости займа при модификации, сумм корректировки, связанной с приобретением или созданием кредитно-обесцененного займа, сумм корректировки, связанной с признанием процентных доходов с использованием метода эффективной процентной ставки, сумм корректировки, связанной с предоставлением краткосрочного займа, по нерыночной ставке процента.</w:t>
      </w:r>
    </w:p>
    <w:p>
      <w:pPr>
        <w:spacing w:after="0"/>
        <w:ind w:left="0"/>
        <w:jc w:val="both"/>
      </w:pPr>
      <w:r>
        <w:rPr>
          <w:rFonts w:ascii="Times New Roman"/>
          <w:b w:val="false"/>
          <w:i w:val="false"/>
          <w:color w:val="000000"/>
          <w:sz w:val="28"/>
        </w:rPr>
        <w:t>
      По кредиту счета проводятся сумма дисконта в виде превышения погашаемой суммы займа над суммой фактически предоставленного краткосрочного займа, сумма корректировки валовой стоимости займа при модификации, сумма корректировки, связанной с приобретением или созданием кредитно-обесцененного займа, сумма корректировки, связанной с признанием процентных доходов с использованием метода эффективной процентной ставки, сумма корректировки, связанной с предоставлением краткосрочного займа, по нерыночной ставке процента.</w:t>
      </w:r>
    </w:p>
    <w:p>
      <w:pPr>
        <w:spacing w:after="0"/>
        <w:ind w:left="0"/>
        <w:jc w:val="both"/>
      </w:pPr>
      <w:r>
        <w:rPr>
          <w:rFonts w:ascii="Times New Roman"/>
          <w:b w:val="false"/>
          <w:i w:val="false"/>
          <w:color w:val="000000"/>
          <w:sz w:val="28"/>
        </w:rPr>
        <w:t>
      По дебету счета проводится сумма амортизации и (или) списание дисконта по предоставленному краткосрочному займу.</w:t>
      </w:r>
    </w:p>
    <w:p>
      <w:pPr>
        <w:spacing w:after="0"/>
        <w:ind w:left="0"/>
        <w:jc w:val="both"/>
      </w:pPr>
      <w:r>
        <w:rPr>
          <w:rFonts w:ascii="Times New Roman"/>
          <w:b w:val="false"/>
          <w:i w:val="false"/>
          <w:color w:val="000000"/>
          <w:sz w:val="28"/>
        </w:rPr>
        <w:t xml:space="preserve">
      1110 24 "Премия по краткосрочным предоставленным займам" (активный). </w:t>
      </w:r>
    </w:p>
    <w:p>
      <w:pPr>
        <w:spacing w:after="0"/>
        <w:ind w:left="0"/>
        <w:jc w:val="both"/>
      </w:pPr>
      <w:r>
        <w:rPr>
          <w:rFonts w:ascii="Times New Roman"/>
          <w:b w:val="false"/>
          <w:i w:val="false"/>
          <w:color w:val="000000"/>
          <w:sz w:val="28"/>
        </w:rPr>
        <w:t>
      Назначение счета: учет сумм превышения суммы фактически предоставленного краткосрочного займа (с учетом затрат по сделке) над погашаемой суммой займа (премия), сумм корректировки, связанной с признанием процентных доходов с использованием метода эффективной процентной ставки.</w:t>
      </w:r>
    </w:p>
    <w:p>
      <w:pPr>
        <w:spacing w:after="0"/>
        <w:ind w:left="0"/>
        <w:jc w:val="both"/>
      </w:pPr>
      <w:r>
        <w:rPr>
          <w:rFonts w:ascii="Times New Roman"/>
          <w:b w:val="false"/>
          <w:i w:val="false"/>
          <w:color w:val="000000"/>
          <w:sz w:val="28"/>
        </w:rPr>
        <w:t>
      По дебету счета проводятся сумма превышения суммы фактически предоставленного краткосрочного займа (с учетом затрат по сделке) над погашаемой суммой займа (премия), сумма корректировки, связанной с признанием процентных доходов с использованием метода эффективной процентной ставки.</w:t>
      </w:r>
    </w:p>
    <w:p>
      <w:pPr>
        <w:spacing w:after="0"/>
        <w:ind w:left="0"/>
        <w:jc w:val="both"/>
      </w:pPr>
      <w:r>
        <w:rPr>
          <w:rFonts w:ascii="Times New Roman"/>
          <w:b w:val="false"/>
          <w:i w:val="false"/>
          <w:color w:val="000000"/>
          <w:sz w:val="28"/>
        </w:rPr>
        <w:t>
      По кредиту счета проводится сумма амортизации и (или) списание премии по предоставленному краткосрочному займу.</w:t>
      </w:r>
    </w:p>
    <w:p>
      <w:pPr>
        <w:spacing w:after="0"/>
        <w:ind w:left="0"/>
        <w:jc w:val="both"/>
      </w:pPr>
      <w:r>
        <w:rPr>
          <w:rFonts w:ascii="Times New Roman"/>
          <w:b w:val="false"/>
          <w:i w:val="false"/>
          <w:color w:val="000000"/>
          <w:sz w:val="28"/>
        </w:rPr>
        <w:t xml:space="preserve">
      1110 25 "Положительная корректировка справедливой стоимости краткосрочных займов" (активный). </w:t>
      </w:r>
    </w:p>
    <w:p>
      <w:pPr>
        <w:spacing w:after="0"/>
        <w:ind w:left="0"/>
        <w:jc w:val="both"/>
      </w:pPr>
      <w:r>
        <w:rPr>
          <w:rFonts w:ascii="Times New Roman"/>
          <w:b w:val="false"/>
          <w:i w:val="false"/>
          <w:color w:val="000000"/>
          <w:sz w:val="28"/>
        </w:rPr>
        <w:t>
      Назначение: учет сумм нереализованных доходов от переоценки стоимости краткосрочных займов.</w:t>
      </w:r>
    </w:p>
    <w:p>
      <w:pPr>
        <w:spacing w:after="0"/>
        <w:ind w:left="0"/>
        <w:jc w:val="both"/>
      </w:pPr>
      <w:r>
        <w:rPr>
          <w:rFonts w:ascii="Times New Roman"/>
          <w:b w:val="false"/>
          <w:i w:val="false"/>
          <w:color w:val="000000"/>
          <w:sz w:val="28"/>
        </w:rPr>
        <w:t>
      По дебету счета проводится сумма нереализованных доходов от повышения справедливой стоимости краткосрочных займов.</w:t>
      </w:r>
    </w:p>
    <w:p>
      <w:pPr>
        <w:spacing w:after="0"/>
        <w:ind w:left="0"/>
        <w:jc w:val="both"/>
      </w:pPr>
      <w:r>
        <w:rPr>
          <w:rFonts w:ascii="Times New Roman"/>
          <w:b w:val="false"/>
          <w:i w:val="false"/>
          <w:color w:val="000000"/>
          <w:sz w:val="28"/>
        </w:rPr>
        <w:t>
      По кредиту счета проводится списание сумм положительной корректировки справедливой стоимости краткосрочных займов при сальдировании данной суммы с балансовым счетом № 1110 26 при их погашении, продаже или списании с баланса.</w:t>
      </w:r>
    </w:p>
    <w:p>
      <w:pPr>
        <w:spacing w:after="0"/>
        <w:ind w:left="0"/>
        <w:jc w:val="both"/>
      </w:pPr>
      <w:r>
        <w:rPr>
          <w:rFonts w:ascii="Times New Roman"/>
          <w:b w:val="false"/>
          <w:i w:val="false"/>
          <w:color w:val="000000"/>
          <w:sz w:val="28"/>
        </w:rPr>
        <w:t>
      1110 26 "Отрицательная корректировка справедливой стоимости краткосрочных займов" (контрактивный).</w:t>
      </w:r>
    </w:p>
    <w:p>
      <w:pPr>
        <w:spacing w:after="0"/>
        <w:ind w:left="0"/>
        <w:jc w:val="both"/>
      </w:pPr>
      <w:r>
        <w:rPr>
          <w:rFonts w:ascii="Times New Roman"/>
          <w:b w:val="false"/>
          <w:i w:val="false"/>
          <w:color w:val="000000"/>
          <w:sz w:val="28"/>
        </w:rPr>
        <w:t>
      Назначение: учет сумм нереализованных расходов от переоценки стоимости краткосрочных займов.</w:t>
      </w:r>
    </w:p>
    <w:p>
      <w:pPr>
        <w:spacing w:after="0"/>
        <w:ind w:left="0"/>
        <w:jc w:val="both"/>
      </w:pPr>
      <w:r>
        <w:rPr>
          <w:rFonts w:ascii="Times New Roman"/>
          <w:b w:val="false"/>
          <w:i w:val="false"/>
          <w:color w:val="000000"/>
          <w:sz w:val="28"/>
        </w:rPr>
        <w:t>
      По кредиту счета проводится сумма нереализованных расходов от понижения справедливой стоимости краткосрочных займов.</w:t>
      </w:r>
    </w:p>
    <w:p>
      <w:pPr>
        <w:spacing w:after="0"/>
        <w:ind w:left="0"/>
        <w:jc w:val="both"/>
      </w:pPr>
      <w:r>
        <w:rPr>
          <w:rFonts w:ascii="Times New Roman"/>
          <w:b w:val="false"/>
          <w:i w:val="false"/>
          <w:color w:val="000000"/>
          <w:sz w:val="28"/>
        </w:rPr>
        <w:t>
      По дебету счета проводится списание сумм отрицательной корректировки справедливой стоимости краткосрочных займов при сальдировании данной суммы с балансовым счетом № 1110 25 при продаже данных займов, учитываемых по справедливой стоимости через прочий совокупный доход.</w:t>
      </w:r>
    </w:p>
    <w:p>
      <w:pPr>
        <w:spacing w:after="0"/>
        <w:ind w:left="0"/>
        <w:jc w:val="both"/>
      </w:pPr>
      <w:r>
        <w:rPr>
          <w:rFonts w:ascii="Times New Roman"/>
          <w:b w:val="false"/>
          <w:i w:val="false"/>
          <w:color w:val="000000"/>
          <w:sz w:val="28"/>
        </w:rPr>
        <w:t>
      1120 01 "Финансовые активы, учитываемые по справедливой стоимости, изменения которой отражаются в составе прибыли или убытка" (активный).</w:t>
      </w:r>
    </w:p>
    <w:p>
      <w:pPr>
        <w:spacing w:after="0"/>
        <w:ind w:left="0"/>
        <w:jc w:val="both"/>
      </w:pPr>
      <w:r>
        <w:rPr>
          <w:rFonts w:ascii="Times New Roman"/>
          <w:b w:val="false"/>
          <w:i w:val="false"/>
          <w:color w:val="000000"/>
          <w:sz w:val="28"/>
        </w:rPr>
        <w:t>
      Назначение: учет номинальной стоимости финансовых активов, приобретенных с целью дальнейшей реализации и получения дохода.</w:t>
      </w:r>
    </w:p>
    <w:p>
      <w:pPr>
        <w:spacing w:after="0"/>
        <w:ind w:left="0"/>
        <w:jc w:val="both"/>
      </w:pPr>
      <w:r>
        <w:rPr>
          <w:rFonts w:ascii="Times New Roman"/>
          <w:b w:val="false"/>
          <w:i w:val="false"/>
          <w:color w:val="000000"/>
          <w:sz w:val="28"/>
        </w:rPr>
        <w:t>
      По дебету счета проводится номинальная стоимость финансового актива, учитываемого по справедливой стоимости, изменения которой отражаются в составе прибыли или убытка.</w:t>
      </w:r>
    </w:p>
    <w:p>
      <w:pPr>
        <w:spacing w:after="0"/>
        <w:ind w:left="0"/>
        <w:jc w:val="both"/>
      </w:pPr>
      <w:r>
        <w:rPr>
          <w:rFonts w:ascii="Times New Roman"/>
          <w:b w:val="false"/>
          <w:i w:val="false"/>
          <w:color w:val="000000"/>
          <w:sz w:val="28"/>
        </w:rPr>
        <w:t>
      По кредиту счета проводится списание номинальной стоимости финансового актива при его реализации, переводе в другую категорию, а также просрочке платежа.</w:t>
      </w:r>
    </w:p>
    <w:p>
      <w:pPr>
        <w:spacing w:after="0"/>
        <w:ind w:left="0"/>
        <w:jc w:val="both"/>
      </w:pPr>
      <w:r>
        <w:rPr>
          <w:rFonts w:ascii="Times New Roman"/>
          <w:b w:val="false"/>
          <w:i w:val="false"/>
          <w:color w:val="000000"/>
          <w:sz w:val="28"/>
        </w:rPr>
        <w:t>
      1120 02 "Дисконт по приобретенным финансовым активам, учитываемым по справедливой стоимости, изменения которой отражаются в составе прибыли или убытка" (контрактивный).</w:t>
      </w:r>
    </w:p>
    <w:p>
      <w:pPr>
        <w:spacing w:after="0"/>
        <w:ind w:left="0"/>
        <w:jc w:val="both"/>
      </w:pPr>
      <w:r>
        <w:rPr>
          <w:rFonts w:ascii="Times New Roman"/>
          <w:b w:val="false"/>
          <w:i w:val="false"/>
          <w:color w:val="000000"/>
          <w:sz w:val="28"/>
        </w:rPr>
        <w:t>
      Назначение: учет сумм превышения номинальной стоимости финансовых активов, учитываемых по справедливой стоимости, изменения которой отражаются в составе прибыли или убытка, над стоимостью их приобретения (дисконт), сумм корректировки, связанной с признанием процентных доходов с использованием метода эффективной процентной ставки, сумм корректировки, связанной с приобретением финансовых активов, по нерыночной ставке.</w:t>
      </w:r>
    </w:p>
    <w:p>
      <w:pPr>
        <w:spacing w:after="0"/>
        <w:ind w:left="0"/>
        <w:jc w:val="both"/>
      </w:pPr>
      <w:r>
        <w:rPr>
          <w:rFonts w:ascii="Times New Roman"/>
          <w:b w:val="false"/>
          <w:i w:val="false"/>
          <w:color w:val="000000"/>
          <w:sz w:val="28"/>
        </w:rPr>
        <w:t>
      По кредиту счета проводятся сумма превышения номинальной стоимости финансового актива, учитываемого по справедливой стоимости, изменения которой отражаются в составе прибыли или убытка, над стоимостью его приобретения (дисконт), сумма корректировки, связанной с признанием процентных доходов с использованием метода эффективной процентной ставки, сумма корректировки, связанной с приобретением финансовых активов, по нерыночной ставке.</w:t>
      </w:r>
    </w:p>
    <w:p>
      <w:pPr>
        <w:spacing w:after="0"/>
        <w:ind w:left="0"/>
        <w:jc w:val="both"/>
      </w:pPr>
      <w:r>
        <w:rPr>
          <w:rFonts w:ascii="Times New Roman"/>
          <w:b w:val="false"/>
          <w:i w:val="false"/>
          <w:color w:val="000000"/>
          <w:sz w:val="28"/>
        </w:rPr>
        <w:t>
      По дебету счета проводится сумма амортизации и (или) списание дисконта по финансовому активу, учитываемому по справедливой стоимости, изменения которой отражаются в составе прибыли или убытка.</w:t>
      </w:r>
    </w:p>
    <w:p>
      <w:pPr>
        <w:spacing w:after="0"/>
        <w:ind w:left="0"/>
        <w:jc w:val="both"/>
      </w:pPr>
      <w:r>
        <w:rPr>
          <w:rFonts w:ascii="Times New Roman"/>
          <w:b w:val="false"/>
          <w:i w:val="false"/>
          <w:color w:val="000000"/>
          <w:sz w:val="28"/>
        </w:rPr>
        <w:t>
      1120 03 "Премия по приобретенным финансовым активам, учитываемым по справедливой стоимости, изменения которой отражаются в составе прибыли или убытка" (активный).</w:t>
      </w:r>
    </w:p>
    <w:p>
      <w:pPr>
        <w:spacing w:after="0"/>
        <w:ind w:left="0"/>
        <w:jc w:val="both"/>
      </w:pPr>
      <w:r>
        <w:rPr>
          <w:rFonts w:ascii="Times New Roman"/>
          <w:b w:val="false"/>
          <w:i w:val="false"/>
          <w:color w:val="000000"/>
          <w:sz w:val="28"/>
        </w:rPr>
        <w:t>
      Назначение: учет сумм превышения стоимости приобретения финансовых активов, учитываемых по справедливой стоимости, изменения которой отражаются в составе прибыли или убытка, над их номинальной стоимостью (премия), сумм корректировки, связанной с признанием процентных доходов с использованием метода эффективной процентной ставки.</w:t>
      </w:r>
    </w:p>
    <w:p>
      <w:pPr>
        <w:spacing w:after="0"/>
        <w:ind w:left="0"/>
        <w:jc w:val="both"/>
      </w:pPr>
      <w:r>
        <w:rPr>
          <w:rFonts w:ascii="Times New Roman"/>
          <w:b w:val="false"/>
          <w:i w:val="false"/>
          <w:color w:val="000000"/>
          <w:sz w:val="28"/>
        </w:rPr>
        <w:t>
      По дебету счета проводятся сумма превышения стоимости приобретения финансового актива, учитываемого по справедливой стоимости, изменения которой отражаются в составе прибыли или убытка, над его номинальной стоимостью (премия), сумма корректировки, связанной с признанием процентных доходов с использованием метода эффективной процентной ставки.</w:t>
      </w:r>
    </w:p>
    <w:p>
      <w:pPr>
        <w:spacing w:after="0"/>
        <w:ind w:left="0"/>
        <w:jc w:val="both"/>
      </w:pPr>
      <w:r>
        <w:rPr>
          <w:rFonts w:ascii="Times New Roman"/>
          <w:b w:val="false"/>
          <w:i w:val="false"/>
          <w:color w:val="000000"/>
          <w:sz w:val="28"/>
        </w:rPr>
        <w:t>
      По кредиту счета проводится сумма амортизации и (или) списание премии по приобретенному финансовому активу, учитываемому по справедливой стоимости, изменения которой отражаются в составе прибыли или убытка.</w:t>
      </w:r>
    </w:p>
    <w:p>
      <w:pPr>
        <w:spacing w:after="0"/>
        <w:ind w:left="0"/>
        <w:jc w:val="both"/>
      </w:pPr>
      <w:r>
        <w:rPr>
          <w:rFonts w:ascii="Times New Roman"/>
          <w:b w:val="false"/>
          <w:i w:val="false"/>
          <w:color w:val="000000"/>
          <w:sz w:val="28"/>
        </w:rPr>
        <w:t>
      1120 04 "Положительная корректировка справедливой стоимости финансовых активов, учитываемых по справедливой стоимости, изменения которой отражаются в составе прибыли или убытка" (активный).</w:t>
      </w:r>
    </w:p>
    <w:p>
      <w:pPr>
        <w:spacing w:after="0"/>
        <w:ind w:left="0"/>
        <w:jc w:val="both"/>
      </w:pPr>
      <w:r>
        <w:rPr>
          <w:rFonts w:ascii="Times New Roman"/>
          <w:b w:val="false"/>
          <w:i w:val="false"/>
          <w:color w:val="000000"/>
          <w:sz w:val="28"/>
        </w:rPr>
        <w:t>
      Назначение: учет сумм положительной корректировки справедливой стоимости финансовых активов, учитываемых по справедливой стоимости, изменения которой отражаются в составе прибыли или убытка.</w:t>
      </w:r>
    </w:p>
    <w:p>
      <w:pPr>
        <w:spacing w:after="0"/>
        <w:ind w:left="0"/>
        <w:jc w:val="both"/>
      </w:pPr>
      <w:r>
        <w:rPr>
          <w:rFonts w:ascii="Times New Roman"/>
          <w:b w:val="false"/>
          <w:i w:val="false"/>
          <w:color w:val="000000"/>
          <w:sz w:val="28"/>
        </w:rPr>
        <w:t>
      По дебету счета проводится сумма положительной корректировки справедливой стоимости финансового актива, учитываемого по справедливой стоимости, изменения которой отражаются в составе прибыли или убытка.</w:t>
      </w:r>
    </w:p>
    <w:p>
      <w:pPr>
        <w:spacing w:after="0"/>
        <w:ind w:left="0"/>
        <w:jc w:val="both"/>
      </w:pPr>
      <w:r>
        <w:rPr>
          <w:rFonts w:ascii="Times New Roman"/>
          <w:b w:val="false"/>
          <w:i w:val="false"/>
          <w:color w:val="000000"/>
          <w:sz w:val="28"/>
        </w:rPr>
        <w:t>
      По кредиту счета проводится списание сумм положительной корректировки справедливой стоимости финансового актива, учитываемого по справедливой стоимости, изменения которой отражаются в составе прибыли или убытка.</w:t>
      </w:r>
    </w:p>
    <w:p>
      <w:pPr>
        <w:spacing w:after="0"/>
        <w:ind w:left="0"/>
        <w:jc w:val="both"/>
      </w:pPr>
      <w:r>
        <w:rPr>
          <w:rFonts w:ascii="Times New Roman"/>
          <w:b w:val="false"/>
          <w:i w:val="false"/>
          <w:color w:val="000000"/>
          <w:sz w:val="28"/>
        </w:rPr>
        <w:t>
      1120 05 "Отрицательная корректировка справедливой стоимости финансовых активов, учитываемых по справедливой стоимости, изменения которой отражаются в составе прибыли или убытка" (контрактивный).</w:t>
      </w:r>
    </w:p>
    <w:p>
      <w:pPr>
        <w:spacing w:after="0"/>
        <w:ind w:left="0"/>
        <w:jc w:val="both"/>
      </w:pPr>
      <w:r>
        <w:rPr>
          <w:rFonts w:ascii="Times New Roman"/>
          <w:b w:val="false"/>
          <w:i w:val="false"/>
          <w:color w:val="000000"/>
          <w:sz w:val="28"/>
        </w:rPr>
        <w:t>
      Назначение: учет сумм отрицательной корректировки справедливой стоимости финансовых активов, учитываемых по справедливой стоимости, изменения которой отражаются в составе прибыли или убытка.</w:t>
      </w:r>
    </w:p>
    <w:p>
      <w:pPr>
        <w:spacing w:after="0"/>
        <w:ind w:left="0"/>
        <w:jc w:val="both"/>
      </w:pPr>
      <w:r>
        <w:rPr>
          <w:rFonts w:ascii="Times New Roman"/>
          <w:b w:val="false"/>
          <w:i w:val="false"/>
          <w:color w:val="000000"/>
          <w:sz w:val="28"/>
        </w:rPr>
        <w:t>
      По кредиту счета проводится сумма отрицательной корректировки справедливой стоимости финансового актива, учитываемого по справедливой стоимости, изменения которой отражаются в составе прибыли или убытка.</w:t>
      </w:r>
    </w:p>
    <w:p>
      <w:pPr>
        <w:spacing w:after="0"/>
        <w:ind w:left="0"/>
        <w:jc w:val="both"/>
      </w:pPr>
      <w:r>
        <w:rPr>
          <w:rFonts w:ascii="Times New Roman"/>
          <w:b w:val="false"/>
          <w:i w:val="false"/>
          <w:color w:val="000000"/>
          <w:sz w:val="28"/>
        </w:rPr>
        <w:t>
      По дебету счета проводится списание сумм отрицательной корректировки справедливой стоимости финансового актива, учитываемого по справедливой стоимости, изменения которой отражаются в составе прибыли или убытка.</w:t>
      </w:r>
    </w:p>
    <w:p>
      <w:pPr>
        <w:spacing w:after="0"/>
        <w:ind w:left="0"/>
        <w:jc w:val="both"/>
      </w:pPr>
      <w:r>
        <w:rPr>
          <w:rFonts w:ascii="Times New Roman"/>
          <w:b w:val="false"/>
          <w:i w:val="false"/>
          <w:color w:val="000000"/>
          <w:sz w:val="28"/>
        </w:rPr>
        <w:t>
      1130 01 "Краткосрочные финансовые активы, учитываемые по амортизированной стоимости" (активный).</w:t>
      </w:r>
    </w:p>
    <w:p>
      <w:pPr>
        <w:spacing w:after="0"/>
        <w:ind w:left="0"/>
        <w:jc w:val="both"/>
      </w:pPr>
      <w:r>
        <w:rPr>
          <w:rFonts w:ascii="Times New Roman"/>
          <w:b w:val="false"/>
          <w:i w:val="false"/>
          <w:color w:val="000000"/>
          <w:sz w:val="28"/>
        </w:rPr>
        <w:t>
      Назначение: учет номинальной стоимости краткосрочных финансовых активов, приобретенных организацией и учитываемых по амортизированной стоимости.</w:t>
      </w:r>
    </w:p>
    <w:p>
      <w:pPr>
        <w:spacing w:after="0"/>
        <w:ind w:left="0"/>
        <w:jc w:val="both"/>
      </w:pPr>
      <w:r>
        <w:rPr>
          <w:rFonts w:ascii="Times New Roman"/>
          <w:b w:val="false"/>
          <w:i w:val="false"/>
          <w:color w:val="000000"/>
          <w:sz w:val="28"/>
        </w:rPr>
        <w:t>
      По дебету счета проводится номинальная стоимость краткосрочного финансового актива, приобретенного организацией и учитываемого по амортизированной стоимости.</w:t>
      </w:r>
    </w:p>
    <w:p>
      <w:pPr>
        <w:spacing w:after="0"/>
        <w:ind w:left="0"/>
        <w:jc w:val="both"/>
      </w:pPr>
      <w:r>
        <w:rPr>
          <w:rFonts w:ascii="Times New Roman"/>
          <w:b w:val="false"/>
          <w:i w:val="false"/>
          <w:color w:val="000000"/>
          <w:sz w:val="28"/>
        </w:rPr>
        <w:t>
      По кредиту счета проводится списание номинальной стоимости краткосрочного финансового актива, приобретенного организацией, при ее погашении, переводе в другую категорию, а также просрочке платежа.</w:t>
      </w:r>
    </w:p>
    <w:p>
      <w:pPr>
        <w:spacing w:after="0"/>
        <w:ind w:left="0"/>
        <w:jc w:val="both"/>
      </w:pPr>
      <w:r>
        <w:rPr>
          <w:rFonts w:ascii="Times New Roman"/>
          <w:b w:val="false"/>
          <w:i w:val="false"/>
          <w:color w:val="000000"/>
          <w:sz w:val="28"/>
        </w:rPr>
        <w:t>
      1130 02 "Дисконт по приобретенным краткосрочным финансовым активам, учитываемым по амортизированной стоимости" (контрактивный).</w:t>
      </w:r>
    </w:p>
    <w:p>
      <w:pPr>
        <w:spacing w:after="0"/>
        <w:ind w:left="0"/>
        <w:jc w:val="both"/>
      </w:pPr>
      <w:r>
        <w:rPr>
          <w:rFonts w:ascii="Times New Roman"/>
          <w:b w:val="false"/>
          <w:i w:val="false"/>
          <w:color w:val="000000"/>
          <w:sz w:val="28"/>
        </w:rPr>
        <w:t>
      Назначение: учет сумм превышения номинальной стоимости краткосрочных финансовых активов, учитываемых по амортизированной стоимости, над стоимостью их приобретения (дисконт), сумм корректировки, связанной с признанием процентных доходов с использованием метода эффективной процентной ставки, сумм корректировки, связанной с приобретением финансовых активов, по нерыночной ставке.</w:t>
      </w:r>
    </w:p>
    <w:p>
      <w:pPr>
        <w:spacing w:after="0"/>
        <w:ind w:left="0"/>
        <w:jc w:val="both"/>
      </w:pPr>
      <w:r>
        <w:rPr>
          <w:rFonts w:ascii="Times New Roman"/>
          <w:b w:val="false"/>
          <w:i w:val="false"/>
          <w:color w:val="000000"/>
          <w:sz w:val="28"/>
        </w:rPr>
        <w:t>
      По кредиту счета проводятся сумма превышения номинальной стоимости краткосрочного финансового актива, учитываемого по амортизированной стоимости, над стоимостью его приобретения (дисконт), сумма корректировки, связанной с признанием процентных доходов с использованием метода эффективной процентной ставки, сумма корректировки, связанной с приобретением финансовых активов, по нерыночной ставке.</w:t>
      </w:r>
    </w:p>
    <w:p>
      <w:pPr>
        <w:spacing w:after="0"/>
        <w:ind w:left="0"/>
        <w:jc w:val="both"/>
      </w:pPr>
      <w:r>
        <w:rPr>
          <w:rFonts w:ascii="Times New Roman"/>
          <w:b w:val="false"/>
          <w:i w:val="false"/>
          <w:color w:val="000000"/>
          <w:sz w:val="28"/>
        </w:rPr>
        <w:t>
      По дебету счета проводится сумма амортизации и (или) списание дисконта по приобретенному краткосрочному финансовому активу, учитываемому по амортизированной стоимости.</w:t>
      </w:r>
    </w:p>
    <w:p>
      <w:pPr>
        <w:spacing w:after="0"/>
        <w:ind w:left="0"/>
        <w:jc w:val="both"/>
      </w:pPr>
      <w:r>
        <w:rPr>
          <w:rFonts w:ascii="Times New Roman"/>
          <w:b w:val="false"/>
          <w:i w:val="false"/>
          <w:color w:val="000000"/>
          <w:sz w:val="28"/>
        </w:rPr>
        <w:t>
      1130 03 "Премия по приобретенным краткосрочным финансовым активам, учитываемым по амортизированной стоимости" (активный).</w:t>
      </w:r>
    </w:p>
    <w:p>
      <w:pPr>
        <w:spacing w:after="0"/>
        <w:ind w:left="0"/>
        <w:jc w:val="both"/>
      </w:pPr>
      <w:r>
        <w:rPr>
          <w:rFonts w:ascii="Times New Roman"/>
          <w:b w:val="false"/>
          <w:i w:val="false"/>
          <w:color w:val="000000"/>
          <w:sz w:val="28"/>
        </w:rPr>
        <w:t>
      Назначение: учет сумм превышения стоимости приобретения краткосрочных финансовых активов, учитываемых по амортизированной стоимости, над их номинальной стоимостью (премия), сумм корректировки, связанной с признанием процентных доходов с использованием метода эффективной процентной ставки.</w:t>
      </w:r>
    </w:p>
    <w:p>
      <w:pPr>
        <w:spacing w:after="0"/>
        <w:ind w:left="0"/>
        <w:jc w:val="both"/>
      </w:pPr>
      <w:r>
        <w:rPr>
          <w:rFonts w:ascii="Times New Roman"/>
          <w:b w:val="false"/>
          <w:i w:val="false"/>
          <w:color w:val="000000"/>
          <w:sz w:val="28"/>
        </w:rPr>
        <w:t>
      По дебету счета проводятся сумма превышения стоимости приобретения краткосрочного финансового актива, учитываемого по амортизированной стоимости, над его номинальной стоимостью (премия), сумма корректировки, связанной с признанием процентных доходов с использованием метода эффективной процентной ставки.</w:t>
      </w:r>
    </w:p>
    <w:p>
      <w:pPr>
        <w:spacing w:after="0"/>
        <w:ind w:left="0"/>
        <w:jc w:val="both"/>
      </w:pPr>
      <w:r>
        <w:rPr>
          <w:rFonts w:ascii="Times New Roman"/>
          <w:b w:val="false"/>
          <w:i w:val="false"/>
          <w:color w:val="000000"/>
          <w:sz w:val="28"/>
        </w:rPr>
        <w:t>
      По кредиту счета проводится сумма амортизации и (или) списание премии по приобретенному краткосрочному финансовому активу, учитываемому по амортизированной стоимости.</w:t>
      </w:r>
    </w:p>
    <w:p>
      <w:pPr>
        <w:spacing w:after="0"/>
        <w:ind w:left="0"/>
        <w:jc w:val="both"/>
      </w:pPr>
      <w:r>
        <w:rPr>
          <w:rFonts w:ascii="Times New Roman"/>
          <w:b w:val="false"/>
          <w:i w:val="false"/>
          <w:color w:val="000000"/>
          <w:sz w:val="28"/>
        </w:rPr>
        <w:t>
      1130 61 "Краткосрочные финансовые активы, оцениваемые по амортизированной стоимости" (активный).</w:t>
      </w:r>
    </w:p>
    <w:p>
      <w:pPr>
        <w:spacing w:after="0"/>
        <w:ind w:left="0"/>
        <w:jc w:val="both"/>
      </w:pPr>
      <w:r>
        <w:rPr>
          <w:rFonts w:ascii="Times New Roman"/>
          <w:b w:val="false"/>
          <w:i w:val="false"/>
          <w:color w:val="000000"/>
          <w:sz w:val="28"/>
        </w:rPr>
        <w:t>
      Назначение: учет номинальной стоимости краткосрочных финансовых активов, оцениваемых по амортизированной стоимости, приобретенных за счет пенсионных активов.</w:t>
      </w:r>
    </w:p>
    <w:p>
      <w:pPr>
        <w:spacing w:after="0"/>
        <w:ind w:left="0"/>
        <w:jc w:val="both"/>
      </w:pPr>
      <w:r>
        <w:rPr>
          <w:rFonts w:ascii="Times New Roman"/>
          <w:b w:val="false"/>
          <w:i w:val="false"/>
          <w:color w:val="000000"/>
          <w:sz w:val="28"/>
        </w:rPr>
        <w:t>
      По дебету счета проводится номинальная стоимость краткосрочных финансовых активов, оцениваемых по амортизированной стоимости.</w:t>
      </w:r>
    </w:p>
    <w:p>
      <w:pPr>
        <w:spacing w:after="0"/>
        <w:ind w:left="0"/>
        <w:jc w:val="both"/>
      </w:pPr>
      <w:r>
        <w:rPr>
          <w:rFonts w:ascii="Times New Roman"/>
          <w:b w:val="false"/>
          <w:i w:val="false"/>
          <w:color w:val="000000"/>
          <w:sz w:val="28"/>
        </w:rPr>
        <w:t>
      По кредиту счета проводится списание номинальной стоимости краткосрочных финансовых активов, оцениваемых по амортизированной стоимости, при их погашении, продаже, списании с баланса, переводе в другую категорию.</w:t>
      </w:r>
    </w:p>
    <w:p>
      <w:pPr>
        <w:spacing w:after="0"/>
        <w:ind w:left="0"/>
        <w:jc w:val="both"/>
      </w:pPr>
      <w:r>
        <w:rPr>
          <w:rFonts w:ascii="Times New Roman"/>
          <w:b w:val="false"/>
          <w:i w:val="false"/>
          <w:color w:val="000000"/>
          <w:sz w:val="28"/>
        </w:rPr>
        <w:t>
      1130 62 "Дисконт по краткосрочным финансовым активам, оцениваемым по амортизированной стоимости" (контрактивный).</w:t>
      </w:r>
    </w:p>
    <w:p>
      <w:pPr>
        <w:spacing w:after="0"/>
        <w:ind w:left="0"/>
        <w:jc w:val="both"/>
      </w:pPr>
      <w:r>
        <w:rPr>
          <w:rFonts w:ascii="Times New Roman"/>
          <w:b w:val="false"/>
          <w:i w:val="false"/>
          <w:color w:val="000000"/>
          <w:sz w:val="28"/>
        </w:rPr>
        <w:t>
      Назначение: учет сумм превышения номинальной стоимости краткосрочных финансовых активов, оцениваемых по амортизированной стоимости, приобретенных за счет пенсионных активов, над стоимостью их приобретения (дисконт).</w:t>
      </w:r>
    </w:p>
    <w:p>
      <w:pPr>
        <w:spacing w:after="0"/>
        <w:ind w:left="0"/>
        <w:jc w:val="both"/>
      </w:pPr>
      <w:r>
        <w:rPr>
          <w:rFonts w:ascii="Times New Roman"/>
          <w:b w:val="false"/>
          <w:i w:val="false"/>
          <w:color w:val="000000"/>
          <w:sz w:val="28"/>
        </w:rPr>
        <w:t>
      По кредиту счета проводится сумма превышения номинальной стоимости краткосрочных финансовых активов, оцениваемых по амортизированной стоимости, над стоимостью ее приобретения (дисконт).</w:t>
      </w:r>
    </w:p>
    <w:p>
      <w:pPr>
        <w:spacing w:after="0"/>
        <w:ind w:left="0"/>
        <w:jc w:val="both"/>
      </w:pPr>
      <w:r>
        <w:rPr>
          <w:rFonts w:ascii="Times New Roman"/>
          <w:b w:val="false"/>
          <w:i w:val="false"/>
          <w:color w:val="000000"/>
          <w:sz w:val="28"/>
        </w:rPr>
        <w:t>
      По дебету счета проводится сумма амортизации дисконта по краткосрочным финансовым активам, оцениваемым по амортизированной стоимости, в корреспонденции с балансовым счетом № 6110 03.</w:t>
      </w:r>
    </w:p>
    <w:p>
      <w:pPr>
        <w:spacing w:after="0"/>
        <w:ind w:left="0"/>
        <w:jc w:val="both"/>
      </w:pPr>
      <w:r>
        <w:rPr>
          <w:rFonts w:ascii="Times New Roman"/>
          <w:b w:val="false"/>
          <w:i w:val="false"/>
          <w:color w:val="000000"/>
          <w:sz w:val="28"/>
        </w:rPr>
        <w:t>
      1130 63 "Премия по краткосрочным финансовым активам, оцениваемым по амортизированной стоимости" (активный).</w:t>
      </w:r>
    </w:p>
    <w:p>
      <w:pPr>
        <w:spacing w:after="0"/>
        <w:ind w:left="0"/>
        <w:jc w:val="both"/>
      </w:pPr>
      <w:r>
        <w:rPr>
          <w:rFonts w:ascii="Times New Roman"/>
          <w:b w:val="false"/>
          <w:i w:val="false"/>
          <w:color w:val="000000"/>
          <w:sz w:val="28"/>
        </w:rPr>
        <w:t>
      Назначение: учет сумм превышения стоимости приобретения краткосрочных финансовых активов, оцениваемых по амортизированной стоимости, приобретенных за счет пенсионных активов, над их номинальной стоимостью (премия).</w:t>
      </w:r>
    </w:p>
    <w:p>
      <w:pPr>
        <w:spacing w:after="0"/>
        <w:ind w:left="0"/>
        <w:jc w:val="both"/>
      </w:pPr>
      <w:r>
        <w:rPr>
          <w:rFonts w:ascii="Times New Roman"/>
          <w:b w:val="false"/>
          <w:i w:val="false"/>
          <w:color w:val="000000"/>
          <w:sz w:val="28"/>
        </w:rPr>
        <w:t>
      По дебету счета проводится сумма превышения стоимости приобретения краткосрочных финансовых активов, оцениваемых по амортизированной стоимости, над ее номинальной стоимостью (премия).</w:t>
      </w:r>
    </w:p>
    <w:p>
      <w:pPr>
        <w:spacing w:after="0"/>
        <w:ind w:left="0"/>
        <w:jc w:val="both"/>
      </w:pPr>
      <w:r>
        <w:rPr>
          <w:rFonts w:ascii="Times New Roman"/>
          <w:b w:val="false"/>
          <w:i w:val="false"/>
          <w:color w:val="000000"/>
          <w:sz w:val="28"/>
        </w:rPr>
        <w:t>
      По кредиту счета проводится сумма амортизации премии по краткосрочным финансовым активам, оцениваемым по амортизированной стоимости, в корреспонденции с балансовым счетом № 7310 02.</w:t>
      </w:r>
    </w:p>
    <w:p>
      <w:pPr>
        <w:spacing w:after="0"/>
        <w:ind w:left="0"/>
        <w:jc w:val="both"/>
      </w:pPr>
      <w:r>
        <w:rPr>
          <w:rFonts w:ascii="Times New Roman"/>
          <w:b w:val="false"/>
          <w:i w:val="false"/>
          <w:color w:val="000000"/>
          <w:sz w:val="28"/>
        </w:rPr>
        <w:t>
      1140 01 "Краткосрочные финансовые активы, учитываемые по справедливой стоимости через прочий совокупный доход" (активный).</w:t>
      </w:r>
    </w:p>
    <w:p>
      <w:pPr>
        <w:spacing w:after="0"/>
        <w:ind w:left="0"/>
        <w:jc w:val="both"/>
      </w:pPr>
      <w:r>
        <w:rPr>
          <w:rFonts w:ascii="Times New Roman"/>
          <w:b w:val="false"/>
          <w:i w:val="false"/>
          <w:color w:val="000000"/>
          <w:sz w:val="28"/>
        </w:rPr>
        <w:t>
      Назначение: учет номинальной стоимости краткосрочных финансовых активов, учитываемых по справедливой стоимости через прочий совокупный доход.</w:t>
      </w:r>
    </w:p>
    <w:p>
      <w:pPr>
        <w:spacing w:after="0"/>
        <w:ind w:left="0"/>
        <w:jc w:val="both"/>
      </w:pPr>
      <w:r>
        <w:rPr>
          <w:rFonts w:ascii="Times New Roman"/>
          <w:b w:val="false"/>
          <w:i w:val="false"/>
          <w:color w:val="000000"/>
          <w:sz w:val="28"/>
        </w:rPr>
        <w:t>
      По дебету счета проводится номинальная стоимость краткосрочных финансовых активов, учитываемых по справедливой стоимости через прочий совокупный доход.</w:t>
      </w:r>
    </w:p>
    <w:p>
      <w:pPr>
        <w:spacing w:after="0"/>
        <w:ind w:left="0"/>
        <w:jc w:val="both"/>
      </w:pPr>
      <w:r>
        <w:rPr>
          <w:rFonts w:ascii="Times New Roman"/>
          <w:b w:val="false"/>
          <w:i w:val="false"/>
          <w:color w:val="000000"/>
          <w:sz w:val="28"/>
        </w:rPr>
        <w:t>
      По кредиту счета проводится списание номинальной стоимости краткосрочных финансовых активов, учитываемых по справедливой стоимости через прочий совокупный доход, при ее реализации, переводе в другую категорию финансовых активов, а также просрочке платежа.</w:t>
      </w:r>
    </w:p>
    <w:p>
      <w:pPr>
        <w:spacing w:after="0"/>
        <w:ind w:left="0"/>
        <w:jc w:val="both"/>
      </w:pPr>
      <w:r>
        <w:rPr>
          <w:rFonts w:ascii="Times New Roman"/>
          <w:b w:val="false"/>
          <w:i w:val="false"/>
          <w:color w:val="000000"/>
          <w:sz w:val="28"/>
        </w:rPr>
        <w:t>
      1140 02 "Дисконт по приобретенным финансовым активам, учитываемым по справедливой стоимости через прочий совокупный доход" (контрактивный).</w:t>
      </w:r>
    </w:p>
    <w:p>
      <w:pPr>
        <w:spacing w:after="0"/>
        <w:ind w:left="0"/>
        <w:jc w:val="both"/>
      </w:pPr>
      <w:r>
        <w:rPr>
          <w:rFonts w:ascii="Times New Roman"/>
          <w:b w:val="false"/>
          <w:i w:val="false"/>
          <w:color w:val="000000"/>
          <w:sz w:val="28"/>
        </w:rPr>
        <w:t>
      Назначение: учет сумм превышения номинальной стоимости приобретенных финансовых активов, учитываемых по справедливой стоимости через прочий совокупный доход, над стоимостью их приобретения (дисконт), сумм корректировки, связанной с признанием процентных доходов с использованием метода эффективной процентной ставки, сумм корректировки, связанной с приобретением финансовых активов, по нерыночной ставке.</w:t>
      </w:r>
    </w:p>
    <w:p>
      <w:pPr>
        <w:spacing w:after="0"/>
        <w:ind w:left="0"/>
        <w:jc w:val="both"/>
      </w:pPr>
      <w:r>
        <w:rPr>
          <w:rFonts w:ascii="Times New Roman"/>
          <w:b w:val="false"/>
          <w:i w:val="false"/>
          <w:color w:val="000000"/>
          <w:sz w:val="28"/>
        </w:rPr>
        <w:t>
      По кредиту счета проводятся сумма превышения номинальной стоимости финансовых активов, учитываемых по справедливой стоимости через прочий совокупный доход, над стоимостью ее приобретения (дисконт), сумма корректировки, связанной с признанием процентных доходов с использованием метода эффективной процентной ставки, сумма корректировки, связанной с приобретением финансовых активов, по нерыночной ставке.</w:t>
      </w:r>
    </w:p>
    <w:p>
      <w:pPr>
        <w:spacing w:after="0"/>
        <w:ind w:left="0"/>
        <w:jc w:val="both"/>
      </w:pPr>
      <w:r>
        <w:rPr>
          <w:rFonts w:ascii="Times New Roman"/>
          <w:b w:val="false"/>
          <w:i w:val="false"/>
          <w:color w:val="000000"/>
          <w:sz w:val="28"/>
        </w:rPr>
        <w:t>
      По дебету счета проводится сумма амортизации и (или) списание дисконта по приобретенным финансовым активам, учитываемым по справедливой стоимости через прочий совокупный доход.</w:t>
      </w:r>
    </w:p>
    <w:p>
      <w:pPr>
        <w:spacing w:after="0"/>
        <w:ind w:left="0"/>
        <w:jc w:val="both"/>
      </w:pPr>
      <w:r>
        <w:rPr>
          <w:rFonts w:ascii="Times New Roman"/>
          <w:b w:val="false"/>
          <w:i w:val="false"/>
          <w:color w:val="000000"/>
          <w:sz w:val="28"/>
        </w:rPr>
        <w:t>
      1140 03 "Премия по приобретенным финансовым активам, учитываемым по справедливой стоимости через прочий совокупный доход" (активный).</w:t>
      </w:r>
    </w:p>
    <w:p>
      <w:pPr>
        <w:spacing w:after="0"/>
        <w:ind w:left="0"/>
        <w:jc w:val="both"/>
      </w:pPr>
      <w:r>
        <w:rPr>
          <w:rFonts w:ascii="Times New Roman"/>
          <w:b w:val="false"/>
          <w:i w:val="false"/>
          <w:color w:val="000000"/>
          <w:sz w:val="28"/>
        </w:rPr>
        <w:t>
      Назначение: учет сумм превышения стоимости приобретения финансовых активов, учитываемых по справедливой стоимости через прочий совокупный доход, над их номинальной стоимостью (премия), сумм корректировки, связанной с признанием процентных доходов с использованием метода эффективной процентной ставки.</w:t>
      </w:r>
    </w:p>
    <w:p>
      <w:pPr>
        <w:spacing w:after="0"/>
        <w:ind w:left="0"/>
        <w:jc w:val="both"/>
      </w:pPr>
      <w:r>
        <w:rPr>
          <w:rFonts w:ascii="Times New Roman"/>
          <w:b w:val="false"/>
          <w:i w:val="false"/>
          <w:color w:val="000000"/>
          <w:sz w:val="28"/>
        </w:rPr>
        <w:t>
      По дебету счета проводятся сумма превышения стоимости приобретения финансовых активов, учитываемых по справедливой стоимости через прочий совокупный доход, над ее номинальной стоимостью (премия), сумма корректировки, связанной с признанием процентных доходов с использованием метода эффективной процентной ставки.</w:t>
      </w:r>
    </w:p>
    <w:p>
      <w:pPr>
        <w:spacing w:after="0"/>
        <w:ind w:left="0"/>
        <w:jc w:val="both"/>
      </w:pPr>
      <w:r>
        <w:rPr>
          <w:rFonts w:ascii="Times New Roman"/>
          <w:b w:val="false"/>
          <w:i w:val="false"/>
          <w:color w:val="000000"/>
          <w:sz w:val="28"/>
        </w:rPr>
        <w:t>
      По кредиту счета проводится сумма амортизации и (или) списание премии по приобретенным финансовым активам, учитываемым по справедливой стоимости через прочий совокупный доход.</w:t>
      </w:r>
    </w:p>
    <w:p>
      <w:pPr>
        <w:spacing w:after="0"/>
        <w:ind w:left="0"/>
        <w:jc w:val="both"/>
      </w:pPr>
      <w:r>
        <w:rPr>
          <w:rFonts w:ascii="Times New Roman"/>
          <w:b w:val="false"/>
          <w:i w:val="false"/>
          <w:color w:val="000000"/>
          <w:sz w:val="28"/>
        </w:rPr>
        <w:t>
      1140 04 "Положительная корректировка справедливой стоимости финансовых активов, учитываемых по справедливой стоимости через прочий совокупный доход" (активный).</w:t>
      </w:r>
    </w:p>
    <w:p>
      <w:pPr>
        <w:spacing w:after="0"/>
        <w:ind w:left="0"/>
        <w:jc w:val="both"/>
      </w:pPr>
      <w:r>
        <w:rPr>
          <w:rFonts w:ascii="Times New Roman"/>
          <w:b w:val="false"/>
          <w:i w:val="false"/>
          <w:color w:val="000000"/>
          <w:sz w:val="28"/>
        </w:rPr>
        <w:t>
      Назначение: учет сумм положительной корректировки справедливой стоимости финансовых активов, учитываемых по справедливой стоимости через прочий совокупный доход.</w:t>
      </w:r>
    </w:p>
    <w:p>
      <w:pPr>
        <w:spacing w:after="0"/>
        <w:ind w:left="0"/>
        <w:jc w:val="both"/>
      </w:pPr>
      <w:r>
        <w:rPr>
          <w:rFonts w:ascii="Times New Roman"/>
          <w:b w:val="false"/>
          <w:i w:val="false"/>
          <w:color w:val="000000"/>
          <w:sz w:val="28"/>
        </w:rPr>
        <w:t>
      По дебету счета проводится сумма положительной корректировки справедливой стоимости финансовых активов, учитываемых по справедливой стоимости через прочий совокупный доход.</w:t>
      </w:r>
    </w:p>
    <w:p>
      <w:pPr>
        <w:spacing w:after="0"/>
        <w:ind w:left="0"/>
        <w:jc w:val="both"/>
      </w:pPr>
      <w:r>
        <w:rPr>
          <w:rFonts w:ascii="Times New Roman"/>
          <w:b w:val="false"/>
          <w:i w:val="false"/>
          <w:color w:val="000000"/>
          <w:sz w:val="28"/>
        </w:rPr>
        <w:t>
      По кредиту счета проводится списание сумм положительной корректировки справедливой стоимости финансовых активов, учитываемых по справедливой стоимости через прочий совокупный доход.</w:t>
      </w:r>
    </w:p>
    <w:p>
      <w:pPr>
        <w:spacing w:after="0"/>
        <w:ind w:left="0"/>
        <w:jc w:val="both"/>
      </w:pPr>
      <w:r>
        <w:rPr>
          <w:rFonts w:ascii="Times New Roman"/>
          <w:b w:val="false"/>
          <w:i w:val="false"/>
          <w:color w:val="000000"/>
          <w:sz w:val="28"/>
        </w:rPr>
        <w:t>
      1140 05 "Отрицательная корректировка справедливой стоимости финансовых активов, учитываемых по справедливой стоимости через прочий совокупный доход" (контрактивный).</w:t>
      </w:r>
    </w:p>
    <w:p>
      <w:pPr>
        <w:spacing w:after="0"/>
        <w:ind w:left="0"/>
        <w:jc w:val="both"/>
      </w:pPr>
      <w:r>
        <w:rPr>
          <w:rFonts w:ascii="Times New Roman"/>
          <w:b w:val="false"/>
          <w:i w:val="false"/>
          <w:color w:val="000000"/>
          <w:sz w:val="28"/>
        </w:rPr>
        <w:t>
      Назначение: учет сумм отрицательной корректировки справедливой стоимости финансовых активов, учитываемых по справедливой стоимости через прочий совокупный доход.</w:t>
      </w:r>
    </w:p>
    <w:p>
      <w:pPr>
        <w:spacing w:after="0"/>
        <w:ind w:left="0"/>
        <w:jc w:val="both"/>
      </w:pPr>
      <w:r>
        <w:rPr>
          <w:rFonts w:ascii="Times New Roman"/>
          <w:b w:val="false"/>
          <w:i w:val="false"/>
          <w:color w:val="000000"/>
          <w:sz w:val="28"/>
        </w:rPr>
        <w:t>
      По кредиту счета проводится сумма отрицательной корректировки справедливой стоимости финансовых активов, учитываемых по справедливой стоимости через прочий совокупный доход.</w:t>
      </w:r>
    </w:p>
    <w:p>
      <w:pPr>
        <w:spacing w:after="0"/>
        <w:ind w:left="0"/>
        <w:jc w:val="both"/>
      </w:pPr>
      <w:r>
        <w:rPr>
          <w:rFonts w:ascii="Times New Roman"/>
          <w:b w:val="false"/>
          <w:i w:val="false"/>
          <w:color w:val="000000"/>
          <w:sz w:val="28"/>
        </w:rPr>
        <w:t>
      По дебету счета проводится списание сумм отрицательной корректировки справедливой стоимости финансовых активов, учитываемых по справедливой стоимости через прочий совокупный доход.</w:t>
      </w:r>
    </w:p>
    <w:p>
      <w:pPr>
        <w:spacing w:after="0"/>
        <w:ind w:left="0"/>
        <w:jc w:val="both"/>
      </w:pPr>
      <w:r>
        <w:rPr>
          <w:rFonts w:ascii="Times New Roman"/>
          <w:b w:val="false"/>
          <w:i w:val="false"/>
          <w:color w:val="000000"/>
          <w:sz w:val="28"/>
        </w:rPr>
        <w:t>
      1140 06 "Краткосрочные финансовые активы, имеющиеся в наличии для продажи" (активный).</w:t>
      </w:r>
    </w:p>
    <w:p>
      <w:pPr>
        <w:spacing w:after="0"/>
        <w:ind w:left="0"/>
        <w:jc w:val="both"/>
      </w:pPr>
      <w:r>
        <w:rPr>
          <w:rFonts w:ascii="Times New Roman"/>
          <w:b w:val="false"/>
          <w:i w:val="false"/>
          <w:color w:val="000000"/>
          <w:sz w:val="28"/>
        </w:rPr>
        <w:t>
      Назначение: учет номинальной стоимости краткосрочных финансовых активов, имеющихся в наличии для продажи.</w:t>
      </w:r>
    </w:p>
    <w:p>
      <w:pPr>
        <w:spacing w:after="0"/>
        <w:ind w:left="0"/>
        <w:jc w:val="both"/>
      </w:pPr>
      <w:r>
        <w:rPr>
          <w:rFonts w:ascii="Times New Roman"/>
          <w:b w:val="false"/>
          <w:i w:val="false"/>
          <w:color w:val="000000"/>
          <w:sz w:val="28"/>
        </w:rPr>
        <w:t>
      По дебету счета проводится номинальная стоимость краткосрочных финансовых активов, имеющихся в наличии для продажи.</w:t>
      </w:r>
    </w:p>
    <w:p>
      <w:pPr>
        <w:spacing w:after="0"/>
        <w:ind w:left="0"/>
        <w:jc w:val="both"/>
      </w:pPr>
      <w:r>
        <w:rPr>
          <w:rFonts w:ascii="Times New Roman"/>
          <w:b w:val="false"/>
          <w:i w:val="false"/>
          <w:color w:val="000000"/>
          <w:sz w:val="28"/>
        </w:rPr>
        <w:t>
      По кредиту счета проводится списание номинальной стоимости краткосрочных финансовых активов, имеющихся в наличии для продажи.</w:t>
      </w:r>
    </w:p>
    <w:p>
      <w:pPr>
        <w:spacing w:after="0"/>
        <w:ind w:left="0"/>
        <w:jc w:val="both"/>
      </w:pPr>
      <w:r>
        <w:rPr>
          <w:rFonts w:ascii="Times New Roman"/>
          <w:b w:val="false"/>
          <w:i w:val="false"/>
          <w:color w:val="000000"/>
          <w:sz w:val="28"/>
        </w:rPr>
        <w:t>
      1140 07 "Дисконт по приобретенным краткосрочным финансовым активам, имеющимся в наличии для продажи" (контрактивный).</w:t>
      </w:r>
    </w:p>
    <w:p>
      <w:pPr>
        <w:spacing w:after="0"/>
        <w:ind w:left="0"/>
        <w:jc w:val="both"/>
      </w:pPr>
      <w:r>
        <w:rPr>
          <w:rFonts w:ascii="Times New Roman"/>
          <w:b w:val="false"/>
          <w:i w:val="false"/>
          <w:color w:val="000000"/>
          <w:sz w:val="28"/>
        </w:rPr>
        <w:t>
      Назначение: учет сумм превышения номинальной стоимости приобретенных краткосрочных финансовых активов, имеющихся в наличии для продажи, над стоимостью их приобретения (дисконт), сумм корректировки, связанной с признанием процентных доходов с использованием метода эффективной процентной ставки, сумм корректировки, связанной с приобретением финансовых активов, по нерыночной ставке.</w:t>
      </w:r>
    </w:p>
    <w:p>
      <w:pPr>
        <w:spacing w:after="0"/>
        <w:ind w:left="0"/>
        <w:jc w:val="both"/>
      </w:pPr>
      <w:r>
        <w:rPr>
          <w:rFonts w:ascii="Times New Roman"/>
          <w:b w:val="false"/>
          <w:i w:val="false"/>
          <w:color w:val="000000"/>
          <w:sz w:val="28"/>
        </w:rPr>
        <w:t>
      По кредиту счета проводятся сумма превышения номинальной стоимости краткосрочных финансовых активов, имеющихся в наличии для продажи, над стоимостью ее приобретения (дисконт), сумма корректировки, связанной с признанием процентных доходов с использованием метода эффективной процентной ставки, сумма корректировки, связанной с приобретением финансовых активов, по нерыночной ставке.</w:t>
      </w:r>
    </w:p>
    <w:p>
      <w:pPr>
        <w:spacing w:after="0"/>
        <w:ind w:left="0"/>
        <w:jc w:val="both"/>
      </w:pPr>
      <w:r>
        <w:rPr>
          <w:rFonts w:ascii="Times New Roman"/>
          <w:b w:val="false"/>
          <w:i w:val="false"/>
          <w:color w:val="000000"/>
          <w:sz w:val="28"/>
        </w:rPr>
        <w:t>
      По дебету счета проводится сумма амортизации и (или) списание дисконта по приобретенным краткосрочным финансовым активам, имеющимся в наличии для продажи.</w:t>
      </w:r>
    </w:p>
    <w:p>
      <w:pPr>
        <w:spacing w:after="0"/>
        <w:ind w:left="0"/>
        <w:jc w:val="both"/>
      </w:pPr>
      <w:r>
        <w:rPr>
          <w:rFonts w:ascii="Times New Roman"/>
          <w:b w:val="false"/>
          <w:i w:val="false"/>
          <w:color w:val="000000"/>
          <w:sz w:val="28"/>
        </w:rPr>
        <w:t>
      1140 08 "Премия по приобретенным краткосрочным финансовым активам, имеющимся в наличии для продажи" (активный).</w:t>
      </w:r>
    </w:p>
    <w:p>
      <w:pPr>
        <w:spacing w:after="0"/>
        <w:ind w:left="0"/>
        <w:jc w:val="both"/>
      </w:pPr>
      <w:r>
        <w:rPr>
          <w:rFonts w:ascii="Times New Roman"/>
          <w:b w:val="false"/>
          <w:i w:val="false"/>
          <w:color w:val="000000"/>
          <w:sz w:val="28"/>
        </w:rPr>
        <w:t>
      Назначение: учет сумм превышения стоимости приобретения краткосрочных финансовых активов, имеющихся в наличии для продажи, над их номинальной стоимостью (премия), сумм корректировки, связанной с признанием процентных доходов с использованием метода эффективной процентной ставки.</w:t>
      </w:r>
    </w:p>
    <w:p>
      <w:pPr>
        <w:spacing w:after="0"/>
        <w:ind w:left="0"/>
        <w:jc w:val="both"/>
      </w:pPr>
      <w:r>
        <w:rPr>
          <w:rFonts w:ascii="Times New Roman"/>
          <w:b w:val="false"/>
          <w:i w:val="false"/>
          <w:color w:val="000000"/>
          <w:sz w:val="28"/>
        </w:rPr>
        <w:t>
      По дебету счета проводятся сумма превышения стоимости приобретения краткосрочных финансовых активов, имеющихся в наличии для продажи, над ее номинальной стоимостью (премия), сумма корректировки, связанной с признанием процентных доходов с использованием метода эффективной процентной ставки.</w:t>
      </w:r>
    </w:p>
    <w:p>
      <w:pPr>
        <w:spacing w:after="0"/>
        <w:ind w:left="0"/>
        <w:jc w:val="both"/>
      </w:pPr>
      <w:r>
        <w:rPr>
          <w:rFonts w:ascii="Times New Roman"/>
          <w:b w:val="false"/>
          <w:i w:val="false"/>
          <w:color w:val="000000"/>
          <w:sz w:val="28"/>
        </w:rPr>
        <w:t>
      По кредиту счета проводится сумма амортизации и (или) списание премии по приобретенным краткосрочным финансовым активам, имеющимся в наличии для продажи.</w:t>
      </w:r>
    </w:p>
    <w:p>
      <w:pPr>
        <w:spacing w:after="0"/>
        <w:ind w:left="0"/>
        <w:jc w:val="both"/>
      </w:pPr>
      <w:r>
        <w:rPr>
          <w:rFonts w:ascii="Times New Roman"/>
          <w:b w:val="false"/>
          <w:i w:val="false"/>
          <w:color w:val="000000"/>
          <w:sz w:val="28"/>
        </w:rPr>
        <w:t>
      1140 09 "Положительная корректировка справедливой стоимости краткосрочных финансовых активов, имеющихся в наличии для продажи" (активный).</w:t>
      </w:r>
    </w:p>
    <w:p>
      <w:pPr>
        <w:spacing w:after="0"/>
        <w:ind w:left="0"/>
        <w:jc w:val="both"/>
      </w:pPr>
      <w:r>
        <w:rPr>
          <w:rFonts w:ascii="Times New Roman"/>
          <w:b w:val="false"/>
          <w:i w:val="false"/>
          <w:color w:val="000000"/>
          <w:sz w:val="28"/>
        </w:rPr>
        <w:t>
      Назначение: учет сумм положительной корректировки справедливой стоимости краткосрочных финансовых активов, имеющихся в наличии для продажи.</w:t>
      </w:r>
    </w:p>
    <w:p>
      <w:pPr>
        <w:spacing w:after="0"/>
        <w:ind w:left="0"/>
        <w:jc w:val="both"/>
      </w:pPr>
      <w:r>
        <w:rPr>
          <w:rFonts w:ascii="Times New Roman"/>
          <w:b w:val="false"/>
          <w:i w:val="false"/>
          <w:color w:val="000000"/>
          <w:sz w:val="28"/>
        </w:rPr>
        <w:t>
      По дебету счета проводится сумма положительной корректировки справедливой стоимости краткосрочных финансовых активов, имеющихся в наличии для продажи.</w:t>
      </w:r>
    </w:p>
    <w:p>
      <w:pPr>
        <w:spacing w:after="0"/>
        <w:ind w:left="0"/>
        <w:jc w:val="both"/>
      </w:pPr>
      <w:r>
        <w:rPr>
          <w:rFonts w:ascii="Times New Roman"/>
          <w:b w:val="false"/>
          <w:i w:val="false"/>
          <w:color w:val="000000"/>
          <w:sz w:val="28"/>
        </w:rPr>
        <w:t>
      По кредиту счета проводится списание сумм положительной корректировки справедливой стоимости краткосрочных финансовых активов, имеющихся в наличии для продажи.</w:t>
      </w:r>
    </w:p>
    <w:p>
      <w:pPr>
        <w:spacing w:after="0"/>
        <w:ind w:left="0"/>
        <w:jc w:val="both"/>
      </w:pPr>
      <w:r>
        <w:rPr>
          <w:rFonts w:ascii="Times New Roman"/>
          <w:b w:val="false"/>
          <w:i w:val="false"/>
          <w:color w:val="000000"/>
          <w:sz w:val="28"/>
        </w:rPr>
        <w:t>
      1140 10 "Отрицательная корректировка справедливой стоимости краткосрочных финансовых активов, имеющихся в наличии для продажи" (контрактивный).</w:t>
      </w:r>
    </w:p>
    <w:p>
      <w:pPr>
        <w:spacing w:after="0"/>
        <w:ind w:left="0"/>
        <w:jc w:val="both"/>
      </w:pPr>
      <w:r>
        <w:rPr>
          <w:rFonts w:ascii="Times New Roman"/>
          <w:b w:val="false"/>
          <w:i w:val="false"/>
          <w:color w:val="000000"/>
          <w:sz w:val="28"/>
        </w:rPr>
        <w:t>
      Назначение: учет сумм отрицательной корректировки справедливой стоимости краткосрочных финансовых активов, имеющихся в наличии для продажи.</w:t>
      </w:r>
    </w:p>
    <w:p>
      <w:pPr>
        <w:spacing w:after="0"/>
        <w:ind w:left="0"/>
        <w:jc w:val="both"/>
      </w:pPr>
      <w:r>
        <w:rPr>
          <w:rFonts w:ascii="Times New Roman"/>
          <w:b w:val="false"/>
          <w:i w:val="false"/>
          <w:color w:val="000000"/>
          <w:sz w:val="28"/>
        </w:rPr>
        <w:t>
      По кредиту счета проводится сумма отрицательной корректировки справедливой стоимости краткосрочных финансовых активов, имеющихся в наличии для продажи.</w:t>
      </w:r>
    </w:p>
    <w:p>
      <w:pPr>
        <w:spacing w:after="0"/>
        <w:ind w:left="0"/>
        <w:jc w:val="both"/>
      </w:pPr>
      <w:r>
        <w:rPr>
          <w:rFonts w:ascii="Times New Roman"/>
          <w:b w:val="false"/>
          <w:i w:val="false"/>
          <w:color w:val="000000"/>
          <w:sz w:val="28"/>
        </w:rPr>
        <w:t>
      По дебету счета проводится списание сумм отрицательной корректировки справедливой стоимости финансовых активов, имеющихся в наличии для продажи.</w:t>
      </w:r>
    </w:p>
    <w:p>
      <w:pPr>
        <w:spacing w:after="0"/>
        <w:ind w:left="0"/>
        <w:jc w:val="both"/>
      </w:pPr>
      <w:r>
        <w:rPr>
          <w:rFonts w:ascii="Times New Roman"/>
          <w:b w:val="false"/>
          <w:i w:val="false"/>
          <w:color w:val="000000"/>
          <w:sz w:val="28"/>
        </w:rPr>
        <w:t>
      1140 61 "Краткосрочные финансовые активы, оцениваемые по справедливой стоимости" (активный).</w:t>
      </w:r>
    </w:p>
    <w:p>
      <w:pPr>
        <w:spacing w:after="0"/>
        <w:ind w:left="0"/>
        <w:jc w:val="both"/>
      </w:pPr>
      <w:r>
        <w:rPr>
          <w:rFonts w:ascii="Times New Roman"/>
          <w:b w:val="false"/>
          <w:i w:val="false"/>
          <w:color w:val="000000"/>
          <w:sz w:val="28"/>
        </w:rPr>
        <w:t>
      Назначение: учет стоимости краткосрочных финансовых активов, оцениваемых по справедливой стоимости, приобретенных за счет пенсионных активов.</w:t>
      </w:r>
    </w:p>
    <w:p>
      <w:pPr>
        <w:spacing w:after="0"/>
        <w:ind w:left="0"/>
        <w:jc w:val="both"/>
      </w:pPr>
      <w:r>
        <w:rPr>
          <w:rFonts w:ascii="Times New Roman"/>
          <w:b w:val="false"/>
          <w:i w:val="false"/>
          <w:color w:val="000000"/>
          <w:sz w:val="28"/>
        </w:rPr>
        <w:t>
      По дебету счета проводится стоимость краткосрочных финансовых активов, оцениваемых по справедливой стоимости.</w:t>
      </w:r>
    </w:p>
    <w:p>
      <w:pPr>
        <w:spacing w:after="0"/>
        <w:ind w:left="0"/>
        <w:jc w:val="both"/>
      </w:pPr>
      <w:r>
        <w:rPr>
          <w:rFonts w:ascii="Times New Roman"/>
          <w:b w:val="false"/>
          <w:i w:val="false"/>
          <w:color w:val="000000"/>
          <w:sz w:val="28"/>
        </w:rPr>
        <w:t>
      По кредиту счета проводится списание стоимости краткосрочных финансовых активов, оцениваемых по справедливой стоимости, при их погашении, продаже, списании с баланса, переводе в другую категорию.</w:t>
      </w:r>
    </w:p>
    <w:p>
      <w:pPr>
        <w:spacing w:after="0"/>
        <w:ind w:left="0"/>
        <w:jc w:val="both"/>
      </w:pPr>
      <w:r>
        <w:rPr>
          <w:rFonts w:ascii="Times New Roman"/>
          <w:b w:val="false"/>
          <w:i w:val="false"/>
          <w:color w:val="000000"/>
          <w:sz w:val="28"/>
        </w:rPr>
        <w:t>
      1140 62 "Дисконт по краткосрочным финансовым активам, оцениваемым по справедливой стоимости" (контрактивный).</w:t>
      </w:r>
    </w:p>
    <w:p>
      <w:pPr>
        <w:spacing w:after="0"/>
        <w:ind w:left="0"/>
        <w:jc w:val="both"/>
      </w:pPr>
      <w:r>
        <w:rPr>
          <w:rFonts w:ascii="Times New Roman"/>
          <w:b w:val="false"/>
          <w:i w:val="false"/>
          <w:color w:val="000000"/>
          <w:sz w:val="28"/>
        </w:rPr>
        <w:t>
      Назначение: учет сумм превышения номинальной стоимости краткосрочных финансовых активов, оцениваемых по справедливой стоимости, приобретенных за счет пенсионных активов, над стоимостью их приобретения (дисконт).</w:t>
      </w:r>
    </w:p>
    <w:p>
      <w:pPr>
        <w:spacing w:after="0"/>
        <w:ind w:left="0"/>
        <w:jc w:val="both"/>
      </w:pPr>
      <w:r>
        <w:rPr>
          <w:rFonts w:ascii="Times New Roman"/>
          <w:b w:val="false"/>
          <w:i w:val="false"/>
          <w:color w:val="000000"/>
          <w:sz w:val="28"/>
        </w:rPr>
        <w:t>
      По кредиту счета проводится сумма превышения номинальной стоимости краткосрочных финансовых активов, оцениваемых по справедливой стоимости, над стоимостью его приобретения (дисконт).</w:t>
      </w:r>
    </w:p>
    <w:p>
      <w:pPr>
        <w:spacing w:after="0"/>
        <w:ind w:left="0"/>
        <w:jc w:val="both"/>
      </w:pPr>
      <w:r>
        <w:rPr>
          <w:rFonts w:ascii="Times New Roman"/>
          <w:b w:val="false"/>
          <w:i w:val="false"/>
          <w:color w:val="000000"/>
          <w:sz w:val="28"/>
        </w:rPr>
        <w:t>
      По дебету счета проводится сумма амортизации дисконта по краткосрочным финансовым активам, оцениваемым по справедливой стоимости, в корреспонденции с балансовым счетом № 6110 03.</w:t>
      </w:r>
    </w:p>
    <w:p>
      <w:pPr>
        <w:spacing w:after="0"/>
        <w:ind w:left="0"/>
        <w:jc w:val="both"/>
      </w:pPr>
      <w:r>
        <w:rPr>
          <w:rFonts w:ascii="Times New Roman"/>
          <w:b w:val="false"/>
          <w:i w:val="false"/>
          <w:color w:val="000000"/>
          <w:sz w:val="28"/>
        </w:rPr>
        <w:t>
      1140 63 "Премия по краткосрочным финансовым активам, оцениваемым по справедливой стоимости" (активный).</w:t>
      </w:r>
    </w:p>
    <w:p>
      <w:pPr>
        <w:spacing w:after="0"/>
        <w:ind w:left="0"/>
        <w:jc w:val="both"/>
      </w:pPr>
      <w:r>
        <w:rPr>
          <w:rFonts w:ascii="Times New Roman"/>
          <w:b w:val="false"/>
          <w:i w:val="false"/>
          <w:color w:val="000000"/>
          <w:sz w:val="28"/>
        </w:rPr>
        <w:t>
      Назначение: учет сумм превышения стоимости приобретения краткосрочных финансовых активов, оцениваемых по справедливой стоимости, приобретенных за счет пенсионных активов, над их номинальной стоимостью (премия).</w:t>
      </w:r>
    </w:p>
    <w:p>
      <w:pPr>
        <w:spacing w:after="0"/>
        <w:ind w:left="0"/>
        <w:jc w:val="both"/>
      </w:pPr>
      <w:r>
        <w:rPr>
          <w:rFonts w:ascii="Times New Roman"/>
          <w:b w:val="false"/>
          <w:i w:val="false"/>
          <w:color w:val="000000"/>
          <w:sz w:val="28"/>
        </w:rPr>
        <w:t>
      По дебету счета проводится сумма превышения стоимости приобретения краткосрочных финансовых активов, оцениваемых по справедливой стоимости, над его номинальной стоимостью (премия).</w:t>
      </w:r>
    </w:p>
    <w:p>
      <w:pPr>
        <w:spacing w:after="0"/>
        <w:ind w:left="0"/>
        <w:jc w:val="both"/>
      </w:pPr>
      <w:r>
        <w:rPr>
          <w:rFonts w:ascii="Times New Roman"/>
          <w:b w:val="false"/>
          <w:i w:val="false"/>
          <w:color w:val="000000"/>
          <w:sz w:val="28"/>
        </w:rPr>
        <w:t>
      По кредиту счета проводится сумма амортизации премии по краткосрочным финансовым активам, оцениваемым по справедливой стоимости, в корреспонденции с балансовым счетом № 7310 02.</w:t>
      </w:r>
    </w:p>
    <w:p>
      <w:pPr>
        <w:spacing w:after="0"/>
        <w:ind w:left="0"/>
        <w:jc w:val="both"/>
      </w:pPr>
      <w:r>
        <w:rPr>
          <w:rFonts w:ascii="Times New Roman"/>
          <w:b w:val="false"/>
          <w:i w:val="false"/>
          <w:color w:val="000000"/>
          <w:sz w:val="28"/>
        </w:rPr>
        <w:t>
      1140 64 "Положительная корректировка справедливой стоимости краткосрочных финансовых активов, оцениваемых по справедливой стоимости" (активный).</w:t>
      </w:r>
    </w:p>
    <w:p>
      <w:pPr>
        <w:spacing w:after="0"/>
        <w:ind w:left="0"/>
        <w:jc w:val="both"/>
      </w:pPr>
      <w:r>
        <w:rPr>
          <w:rFonts w:ascii="Times New Roman"/>
          <w:b w:val="false"/>
          <w:i w:val="false"/>
          <w:color w:val="000000"/>
          <w:sz w:val="28"/>
        </w:rPr>
        <w:t>
      Назначение: учет сумм нереализованных доходов от переоценки справедливой стоимости краткосрочных финансовых активов, оцениваемых по справедливой стоимости, приобретенных за счет пенсионных активов.</w:t>
      </w:r>
    </w:p>
    <w:p>
      <w:pPr>
        <w:spacing w:after="0"/>
        <w:ind w:left="0"/>
        <w:jc w:val="both"/>
      </w:pPr>
      <w:r>
        <w:rPr>
          <w:rFonts w:ascii="Times New Roman"/>
          <w:b w:val="false"/>
          <w:i w:val="false"/>
          <w:color w:val="000000"/>
          <w:sz w:val="28"/>
        </w:rPr>
        <w:t>
      По дебету счета проводится сумма нереализованных доходов от повышения справедливой стоимости краткосрочных финансовых активов, оцениваемых по справедливой стоимости.</w:t>
      </w:r>
    </w:p>
    <w:p>
      <w:pPr>
        <w:spacing w:after="0"/>
        <w:ind w:left="0"/>
        <w:jc w:val="both"/>
      </w:pPr>
      <w:r>
        <w:rPr>
          <w:rFonts w:ascii="Times New Roman"/>
          <w:b w:val="false"/>
          <w:i w:val="false"/>
          <w:color w:val="000000"/>
          <w:sz w:val="28"/>
        </w:rPr>
        <w:t>
      По кредиту счета проводится списание сумм положительной корректировки справедливой стоимости краткосрочных финансовых активов, оцениваемых по справедливой стоимости, при их погашении, продаже, списании с баланса или сальдировании данной суммы с балансовым счетом № 1140 65.</w:t>
      </w:r>
    </w:p>
    <w:p>
      <w:pPr>
        <w:spacing w:after="0"/>
        <w:ind w:left="0"/>
        <w:jc w:val="both"/>
      </w:pPr>
      <w:r>
        <w:rPr>
          <w:rFonts w:ascii="Times New Roman"/>
          <w:b w:val="false"/>
          <w:i w:val="false"/>
          <w:color w:val="000000"/>
          <w:sz w:val="28"/>
        </w:rPr>
        <w:t>
      1140 65 "Отрицательная корректировка справедливой стоимости краткосрочных финансовых активов, оцениваемых по справедливой стоимости" (контрактивный).</w:t>
      </w:r>
    </w:p>
    <w:p>
      <w:pPr>
        <w:spacing w:after="0"/>
        <w:ind w:left="0"/>
        <w:jc w:val="both"/>
      </w:pPr>
      <w:r>
        <w:rPr>
          <w:rFonts w:ascii="Times New Roman"/>
          <w:b w:val="false"/>
          <w:i w:val="false"/>
          <w:color w:val="000000"/>
          <w:sz w:val="28"/>
        </w:rPr>
        <w:t>
      Назначение: учет сумм нереализованных расходов от переоценки справедливой стоимости краткосрочных финансовых активов, оцениваемых по справедливой стоимости, приобретенных за счет пенсионных активов.</w:t>
      </w:r>
    </w:p>
    <w:p>
      <w:pPr>
        <w:spacing w:after="0"/>
        <w:ind w:left="0"/>
        <w:jc w:val="both"/>
      </w:pPr>
      <w:r>
        <w:rPr>
          <w:rFonts w:ascii="Times New Roman"/>
          <w:b w:val="false"/>
          <w:i w:val="false"/>
          <w:color w:val="000000"/>
          <w:sz w:val="28"/>
        </w:rPr>
        <w:t>
      По кредиту счета проводится сумма нереализованных расходов от переоценки справедливой стоимости краткосрочных финансовых активов, оцениваемых по справедливой стоимости.</w:t>
      </w:r>
    </w:p>
    <w:p>
      <w:pPr>
        <w:spacing w:after="0"/>
        <w:ind w:left="0"/>
        <w:jc w:val="both"/>
      </w:pPr>
      <w:r>
        <w:rPr>
          <w:rFonts w:ascii="Times New Roman"/>
          <w:b w:val="false"/>
          <w:i w:val="false"/>
          <w:color w:val="000000"/>
          <w:sz w:val="28"/>
        </w:rPr>
        <w:t>
      По дебету счета проводится списание сумм отрицательной корректировки справедливой стоимости краткосрочных финансовых активов, оцениваемых по справедливой стоимости, при их погашении, продаже, списании с баланса или сальдировании данной суммы с балансовым счетом № 1140 64.</w:t>
      </w:r>
    </w:p>
    <w:p>
      <w:pPr>
        <w:spacing w:after="0"/>
        <w:ind w:left="0"/>
        <w:jc w:val="both"/>
      </w:pPr>
      <w:r>
        <w:rPr>
          <w:rFonts w:ascii="Times New Roman"/>
          <w:b w:val="false"/>
          <w:i w:val="false"/>
          <w:color w:val="000000"/>
          <w:sz w:val="28"/>
        </w:rPr>
        <w:t xml:space="preserve">
      1150 01 Операции "обратное РЕПО" с ценными бумагами" (активный). </w:t>
      </w:r>
    </w:p>
    <w:p>
      <w:pPr>
        <w:spacing w:after="0"/>
        <w:ind w:left="0"/>
        <w:jc w:val="both"/>
      </w:pPr>
      <w:r>
        <w:rPr>
          <w:rFonts w:ascii="Times New Roman"/>
          <w:b w:val="false"/>
          <w:i w:val="false"/>
          <w:color w:val="000000"/>
          <w:sz w:val="28"/>
        </w:rPr>
        <w:t xml:space="preserve">
      Назначение: учет сумм требований по операциям "обратное РЕПО" с ценными бумагами, полученными в залог на дату открытия операции с обязательством вернуть в будущем продавцу ценные бумаги по оговоренной цене. </w:t>
      </w:r>
    </w:p>
    <w:p>
      <w:pPr>
        <w:spacing w:after="0"/>
        <w:ind w:left="0"/>
        <w:jc w:val="both"/>
      </w:pPr>
      <w:r>
        <w:rPr>
          <w:rFonts w:ascii="Times New Roman"/>
          <w:b w:val="false"/>
          <w:i w:val="false"/>
          <w:color w:val="000000"/>
          <w:sz w:val="28"/>
        </w:rPr>
        <w:t xml:space="preserve">
      По дебету счета проводится сумма требований по операции "обратное РЕПО" с ценными бумагами на дату открытия операции. </w:t>
      </w:r>
    </w:p>
    <w:p>
      <w:pPr>
        <w:spacing w:after="0"/>
        <w:ind w:left="0"/>
        <w:jc w:val="both"/>
      </w:pPr>
      <w:r>
        <w:rPr>
          <w:rFonts w:ascii="Times New Roman"/>
          <w:b w:val="false"/>
          <w:i w:val="false"/>
          <w:color w:val="000000"/>
          <w:sz w:val="28"/>
        </w:rPr>
        <w:t xml:space="preserve">
      По кредиту счета проводится списание сумм требований по операции "обратное РЕПО" при закрытии или аннулировании операции. </w:t>
      </w:r>
    </w:p>
    <w:p>
      <w:pPr>
        <w:spacing w:after="0"/>
        <w:ind w:left="0"/>
        <w:jc w:val="both"/>
      </w:pPr>
      <w:r>
        <w:rPr>
          <w:rFonts w:ascii="Times New Roman"/>
          <w:b w:val="false"/>
          <w:i w:val="false"/>
          <w:color w:val="000000"/>
          <w:sz w:val="28"/>
        </w:rPr>
        <w:t xml:space="preserve">
      1150 02 "Краткосрочные вклады, размещенные в банках второго уровня и организациях, осуществляющих отдельные виды банковских операций, на одну ночь" (активный). </w:t>
      </w:r>
    </w:p>
    <w:p>
      <w:pPr>
        <w:spacing w:after="0"/>
        <w:ind w:left="0"/>
        <w:jc w:val="both"/>
      </w:pPr>
      <w:r>
        <w:rPr>
          <w:rFonts w:ascii="Times New Roman"/>
          <w:b w:val="false"/>
          <w:i w:val="false"/>
          <w:color w:val="000000"/>
          <w:sz w:val="28"/>
        </w:rPr>
        <w:t xml:space="preserve">
      Назначение: учет сумм вкладов, размещенных в банках второго уровня и организациях, осуществляющих отдельные виды банковских операций, до начала рабочего дня, следующего за днем размещения вклада. </w:t>
      </w:r>
    </w:p>
    <w:p>
      <w:pPr>
        <w:spacing w:after="0"/>
        <w:ind w:left="0"/>
        <w:jc w:val="both"/>
      </w:pPr>
      <w:r>
        <w:rPr>
          <w:rFonts w:ascii="Times New Roman"/>
          <w:b w:val="false"/>
          <w:i w:val="false"/>
          <w:color w:val="000000"/>
          <w:sz w:val="28"/>
        </w:rPr>
        <w:t xml:space="preserve">
      По дебету счета проводится сумма вклада, размещенного в банке второго уровня либо организации, осуществляющей отдельные виды банковских операций, на одну ночь. </w:t>
      </w:r>
    </w:p>
    <w:p>
      <w:pPr>
        <w:spacing w:after="0"/>
        <w:ind w:left="0"/>
        <w:jc w:val="both"/>
      </w:pPr>
      <w:r>
        <w:rPr>
          <w:rFonts w:ascii="Times New Roman"/>
          <w:b w:val="false"/>
          <w:i w:val="false"/>
          <w:color w:val="000000"/>
          <w:sz w:val="28"/>
        </w:rPr>
        <w:t xml:space="preserve">
      По кредиту счета проводится списание суммы размещенного вклада при его возврате организации или просрочке платежа. </w:t>
      </w:r>
    </w:p>
    <w:p>
      <w:pPr>
        <w:spacing w:after="0"/>
        <w:ind w:left="0"/>
        <w:jc w:val="both"/>
      </w:pPr>
      <w:r>
        <w:rPr>
          <w:rFonts w:ascii="Times New Roman"/>
          <w:b w:val="false"/>
          <w:i w:val="false"/>
          <w:color w:val="000000"/>
          <w:sz w:val="28"/>
        </w:rPr>
        <w:t xml:space="preserve">
      1150 03 "Краткосрочные вклады до востребования, размещенные в банках второго уровня и организациях, осуществляющих отдельные виды банковских операций" (активный). </w:t>
      </w:r>
    </w:p>
    <w:p>
      <w:pPr>
        <w:spacing w:after="0"/>
        <w:ind w:left="0"/>
        <w:jc w:val="both"/>
      </w:pPr>
      <w:r>
        <w:rPr>
          <w:rFonts w:ascii="Times New Roman"/>
          <w:b w:val="false"/>
          <w:i w:val="false"/>
          <w:color w:val="000000"/>
          <w:sz w:val="28"/>
        </w:rPr>
        <w:t xml:space="preserve">
      Назначение: учет сумм вкладов до востребования, размещенных в банках второго уровня и организациях, осуществляющих отдельные виды банковских операций. </w:t>
      </w:r>
    </w:p>
    <w:p>
      <w:pPr>
        <w:spacing w:after="0"/>
        <w:ind w:left="0"/>
        <w:jc w:val="both"/>
      </w:pPr>
      <w:r>
        <w:rPr>
          <w:rFonts w:ascii="Times New Roman"/>
          <w:b w:val="false"/>
          <w:i w:val="false"/>
          <w:color w:val="000000"/>
          <w:sz w:val="28"/>
        </w:rPr>
        <w:t xml:space="preserve">
      По дебету счета проводится сумма вклада до востребования, размещенного в банке второго уровня либо организации, осуществляющей отдельные виды банковских операций. </w:t>
      </w:r>
    </w:p>
    <w:p>
      <w:pPr>
        <w:spacing w:after="0"/>
        <w:ind w:left="0"/>
        <w:jc w:val="both"/>
      </w:pPr>
      <w:r>
        <w:rPr>
          <w:rFonts w:ascii="Times New Roman"/>
          <w:b w:val="false"/>
          <w:i w:val="false"/>
          <w:color w:val="000000"/>
          <w:sz w:val="28"/>
        </w:rPr>
        <w:t xml:space="preserve">
      По кредиту счета проводится списание сумм размещенного вклада при его возврате организации или просрочке платежа. </w:t>
      </w:r>
    </w:p>
    <w:p>
      <w:pPr>
        <w:spacing w:after="0"/>
        <w:ind w:left="0"/>
        <w:jc w:val="both"/>
      </w:pPr>
      <w:r>
        <w:rPr>
          <w:rFonts w:ascii="Times New Roman"/>
          <w:b w:val="false"/>
          <w:i w:val="false"/>
          <w:color w:val="000000"/>
          <w:sz w:val="28"/>
        </w:rPr>
        <w:t>
      1150 04 "Краткосрочные вклады, размещенные в банках и организациях, осуществляющих отдельные виды банковских операций" (активный).</w:t>
      </w:r>
    </w:p>
    <w:p>
      <w:pPr>
        <w:spacing w:after="0"/>
        <w:ind w:left="0"/>
        <w:jc w:val="both"/>
      </w:pPr>
      <w:r>
        <w:rPr>
          <w:rFonts w:ascii="Times New Roman"/>
          <w:b w:val="false"/>
          <w:i w:val="false"/>
          <w:color w:val="000000"/>
          <w:sz w:val="28"/>
        </w:rPr>
        <w:t>
      Назначение: учет сумм вкладов, размещенных в банках и организациях, осуществляющих отдельные виды банковских операций, со сроком погашения до одного года.</w:t>
      </w:r>
    </w:p>
    <w:p>
      <w:pPr>
        <w:spacing w:after="0"/>
        <w:ind w:left="0"/>
        <w:jc w:val="both"/>
      </w:pPr>
      <w:r>
        <w:rPr>
          <w:rFonts w:ascii="Times New Roman"/>
          <w:b w:val="false"/>
          <w:i w:val="false"/>
          <w:color w:val="000000"/>
          <w:sz w:val="28"/>
        </w:rPr>
        <w:t>
      По дебету счета проводится сумма краткосрочного вклада, размещенного в банке либо организации, осуществляющей отдельные виды банковских операций.</w:t>
      </w:r>
    </w:p>
    <w:p>
      <w:pPr>
        <w:spacing w:after="0"/>
        <w:ind w:left="0"/>
        <w:jc w:val="both"/>
      </w:pPr>
      <w:r>
        <w:rPr>
          <w:rFonts w:ascii="Times New Roman"/>
          <w:b w:val="false"/>
          <w:i w:val="false"/>
          <w:color w:val="000000"/>
          <w:sz w:val="28"/>
        </w:rPr>
        <w:t>
      По кредиту счета проводится списание сумм размещенного краткосрочного вклада при его возврате организации или просрочке платежа.</w:t>
      </w:r>
    </w:p>
    <w:p>
      <w:pPr>
        <w:spacing w:after="0"/>
        <w:ind w:left="0"/>
        <w:jc w:val="both"/>
      </w:pPr>
      <w:r>
        <w:rPr>
          <w:rFonts w:ascii="Times New Roman"/>
          <w:b w:val="false"/>
          <w:i w:val="false"/>
          <w:color w:val="000000"/>
          <w:sz w:val="28"/>
        </w:rPr>
        <w:t xml:space="preserve">
      1150 05 "Краткосрочные условные вклады, размещенные в банках второго уровня и организациях, осуществляющих отдельные виды банковских операций" (активный). </w:t>
      </w:r>
    </w:p>
    <w:p>
      <w:pPr>
        <w:spacing w:after="0"/>
        <w:ind w:left="0"/>
        <w:jc w:val="both"/>
      </w:pPr>
      <w:r>
        <w:rPr>
          <w:rFonts w:ascii="Times New Roman"/>
          <w:b w:val="false"/>
          <w:i w:val="false"/>
          <w:color w:val="000000"/>
          <w:sz w:val="28"/>
        </w:rPr>
        <w:t xml:space="preserve">
      Назначение: учет сумм условных вкладов, размещенных в банках второго уровня и организациях, осуществляющих отдельные виды банковских операций. </w:t>
      </w:r>
    </w:p>
    <w:p>
      <w:pPr>
        <w:spacing w:after="0"/>
        <w:ind w:left="0"/>
        <w:jc w:val="both"/>
      </w:pPr>
      <w:r>
        <w:rPr>
          <w:rFonts w:ascii="Times New Roman"/>
          <w:b w:val="false"/>
          <w:i w:val="false"/>
          <w:color w:val="000000"/>
          <w:sz w:val="28"/>
        </w:rPr>
        <w:t xml:space="preserve">
      По дебету счета проводится сумма условного вклада, размещенного в банке второго уровня либо организации, осуществляющей отдельные виды банковских операций. </w:t>
      </w:r>
    </w:p>
    <w:p>
      <w:pPr>
        <w:spacing w:after="0"/>
        <w:ind w:left="0"/>
        <w:jc w:val="both"/>
      </w:pPr>
      <w:r>
        <w:rPr>
          <w:rFonts w:ascii="Times New Roman"/>
          <w:b w:val="false"/>
          <w:i w:val="false"/>
          <w:color w:val="000000"/>
          <w:sz w:val="28"/>
        </w:rPr>
        <w:t>
      По кредиту счета проводится списание сумм размещенного условного вклада при его возврате организации или просрочке платежа.</w:t>
      </w:r>
    </w:p>
    <w:p>
      <w:pPr>
        <w:spacing w:after="0"/>
        <w:ind w:left="0"/>
        <w:jc w:val="both"/>
      </w:pPr>
      <w:r>
        <w:rPr>
          <w:rFonts w:ascii="Times New Roman"/>
          <w:b w:val="false"/>
          <w:i w:val="false"/>
          <w:color w:val="000000"/>
          <w:sz w:val="28"/>
        </w:rPr>
        <w:t>
      1150 06 "Краткосрочные сберегательные вклады, размещенные в банках второго уровня и организациях, осуществляющих отдельные виды банковских операций (до одного года)" (активный).</w:t>
      </w:r>
    </w:p>
    <w:p>
      <w:pPr>
        <w:spacing w:after="0"/>
        <w:ind w:left="0"/>
        <w:jc w:val="both"/>
      </w:pPr>
      <w:r>
        <w:rPr>
          <w:rFonts w:ascii="Times New Roman"/>
          <w:b w:val="false"/>
          <w:i w:val="false"/>
          <w:color w:val="000000"/>
          <w:sz w:val="28"/>
        </w:rPr>
        <w:t>
      Назначение: учет сумм краткосрочных сберегательных вкладов, размещенных в банках второго уровня и организациях, осуществляющих отдельные виды банковских операций со сроком до одного года.</w:t>
      </w:r>
    </w:p>
    <w:p>
      <w:pPr>
        <w:spacing w:after="0"/>
        <w:ind w:left="0"/>
        <w:jc w:val="both"/>
      </w:pPr>
      <w:r>
        <w:rPr>
          <w:rFonts w:ascii="Times New Roman"/>
          <w:b w:val="false"/>
          <w:i w:val="false"/>
          <w:color w:val="000000"/>
          <w:sz w:val="28"/>
        </w:rPr>
        <w:t>
      По дебету счета проводится сумма краткосрочного сберегательного вклада, размещенного в банке второго уровня либо организации, осуществляющей отдельные виды банковских операций.</w:t>
      </w:r>
    </w:p>
    <w:p>
      <w:pPr>
        <w:spacing w:after="0"/>
        <w:ind w:left="0"/>
        <w:jc w:val="both"/>
      </w:pPr>
      <w:r>
        <w:rPr>
          <w:rFonts w:ascii="Times New Roman"/>
          <w:b w:val="false"/>
          <w:i w:val="false"/>
          <w:color w:val="000000"/>
          <w:sz w:val="28"/>
        </w:rPr>
        <w:t>
      По кредиту счета проводится списание сумм размещенного краткосрочного сберегательного вклада.</w:t>
      </w:r>
    </w:p>
    <w:p>
      <w:pPr>
        <w:spacing w:after="0"/>
        <w:ind w:left="0"/>
        <w:jc w:val="both"/>
      </w:pPr>
      <w:r>
        <w:rPr>
          <w:rFonts w:ascii="Times New Roman"/>
          <w:b w:val="false"/>
          <w:i w:val="false"/>
          <w:color w:val="000000"/>
          <w:sz w:val="28"/>
        </w:rPr>
        <w:t xml:space="preserve">
      1150 09 "Аффинированные драгоценные металлы, размещенные на металлических счетах" (активный). </w:t>
      </w:r>
    </w:p>
    <w:p>
      <w:pPr>
        <w:spacing w:after="0"/>
        <w:ind w:left="0"/>
        <w:jc w:val="both"/>
      </w:pPr>
      <w:r>
        <w:rPr>
          <w:rFonts w:ascii="Times New Roman"/>
          <w:b w:val="false"/>
          <w:i w:val="false"/>
          <w:color w:val="000000"/>
          <w:sz w:val="28"/>
        </w:rPr>
        <w:t xml:space="preserve">
      Назначение: учет стоимости аффинированных драгоценных металлов, размещенных на металлических счетах организации. </w:t>
      </w:r>
    </w:p>
    <w:p>
      <w:pPr>
        <w:spacing w:after="0"/>
        <w:ind w:left="0"/>
        <w:jc w:val="both"/>
      </w:pPr>
      <w:r>
        <w:rPr>
          <w:rFonts w:ascii="Times New Roman"/>
          <w:b w:val="false"/>
          <w:i w:val="false"/>
          <w:color w:val="000000"/>
          <w:sz w:val="28"/>
        </w:rPr>
        <w:t xml:space="preserve">
      По дебету счета проводится стоимость аффинированных драгоценных металлов, размещенных на металлическом счете организации. </w:t>
      </w:r>
    </w:p>
    <w:p>
      <w:pPr>
        <w:spacing w:after="0"/>
        <w:ind w:left="0"/>
        <w:jc w:val="both"/>
      </w:pPr>
      <w:r>
        <w:rPr>
          <w:rFonts w:ascii="Times New Roman"/>
          <w:b w:val="false"/>
          <w:i w:val="false"/>
          <w:color w:val="000000"/>
          <w:sz w:val="28"/>
        </w:rPr>
        <w:t xml:space="preserve">
      По кредиту счета проводится списание стоимости аффинированных драгоценных металлов, размещенных на металлическом счете организации, при их возврате. </w:t>
      </w:r>
    </w:p>
    <w:p>
      <w:pPr>
        <w:spacing w:after="0"/>
        <w:ind w:left="0"/>
        <w:jc w:val="both"/>
      </w:pPr>
      <w:r>
        <w:rPr>
          <w:rFonts w:ascii="Times New Roman"/>
          <w:b w:val="false"/>
          <w:i w:val="false"/>
          <w:color w:val="000000"/>
          <w:sz w:val="28"/>
        </w:rPr>
        <w:t xml:space="preserve">
      1150 10 "Просроченная задолженность по прочим краткосрочным финансовым инвестициям" (активный). </w:t>
      </w:r>
    </w:p>
    <w:p>
      <w:pPr>
        <w:spacing w:after="0"/>
        <w:ind w:left="0"/>
        <w:jc w:val="both"/>
      </w:pPr>
      <w:r>
        <w:rPr>
          <w:rFonts w:ascii="Times New Roman"/>
          <w:b w:val="false"/>
          <w:i w:val="false"/>
          <w:color w:val="000000"/>
          <w:sz w:val="28"/>
        </w:rPr>
        <w:t xml:space="preserve">
      Назначение: учет сумм просроченной задолженности по прочим краткосрочным финансовым инвестициям. </w:t>
      </w:r>
    </w:p>
    <w:p>
      <w:pPr>
        <w:spacing w:after="0"/>
        <w:ind w:left="0"/>
        <w:jc w:val="both"/>
      </w:pPr>
      <w:r>
        <w:rPr>
          <w:rFonts w:ascii="Times New Roman"/>
          <w:b w:val="false"/>
          <w:i w:val="false"/>
          <w:color w:val="000000"/>
          <w:sz w:val="28"/>
        </w:rPr>
        <w:t xml:space="preserve">
      По дебету счета проводится сумма просроченной задолженности по прочим краткосрочным финансовым инвестициям. </w:t>
      </w:r>
    </w:p>
    <w:p>
      <w:pPr>
        <w:spacing w:after="0"/>
        <w:ind w:left="0"/>
        <w:jc w:val="both"/>
      </w:pPr>
      <w:r>
        <w:rPr>
          <w:rFonts w:ascii="Times New Roman"/>
          <w:b w:val="false"/>
          <w:i w:val="false"/>
          <w:color w:val="000000"/>
          <w:sz w:val="28"/>
        </w:rPr>
        <w:t xml:space="preserve">
      По кредиту счета проводится списание сумм просроченной задолженности по прочим краткосрочным финансовым инвестициям. </w:t>
      </w:r>
    </w:p>
    <w:p>
      <w:pPr>
        <w:spacing w:after="0"/>
        <w:ind w:left="0"/>
        <w:jc w:val="both"/>
      </w:pPr>
      <w:r>
        <w:rPr>
          <w:rFonts w:ascii="Times New Roman"/>
          <w:b w:val="false"/>
          <w:i w:val="false"/>
          <w:color w:val="000000"/>
          <w:sz w:val="28"/>
        </w:rPr>
        <w:t xml:space="preserve">
      1150 11 "Дисконт по размещенным краткосрочным вкладам" (контрактивный). </w:t>
      </w:r>
    </w:p>
    <w:p>
      <w:pPr>
        <w:spacing w:after="0"/>
        <w:ind w:left="0"/>
        <w:jc w:val="both"/>
      </w:pPr>
      <w:r>
        <w:rPr>
          <w:rFonts w:ascii="Times New Roman"/>
          <w:b w:val="false"/>
          <w:i w:val="false"/>
          <w:color w:val="000000"/>
          <w:sz w:val="28"/>
        </w:rPr>
        <w:t xml:space="preserve">
      Назначение счета: Учет сумм превышения возвращаемой суммы денег по краткосрочным размещенным вкладам над суммой фактически размещенных денег по вкладам (дисконт). </w:t>
      </w:r>
    </w:p>
    <w:p>
      <w:pPr>
        <w:spacing w:after="0"/>
        <w:ind w:left="0"/>
        <w:jc w:val="both"/>
      </w:pPr>
      <w:r>
        <w:rPr>
          <w:rFonts w:ascii="Times New Roman"/>
          <w:b w:val="false"/>
          <w:i w:val="false"/>
          <w:color w:val="000000"/>
          <w:sz w:val="28"/>
        </w:rPr>
        <w:t xml:space="preserve">
      По кредиту счета проводится сумма превышения возвращаемой суммы денег по краткосрочному размещенному вкладу над суммой фактически размещенных денег по вкладу (дисконт). </w:t>
      </w:r>
    </w:p>
    <w:p>
      <w:pPr>
        <w:spacing w:after="0"/>
        <w:ind w:left="0"/>
        <w:jc w:val="both"/>
      </w:pPr>
      <w:r>
        <w:rPr>
          <w:rFonts w:ascii="Times New Roman"/>
          <w:b w:val="false"/>
          <w:i w:val="false"/>
          <w:color w:val="000000"/>
          <w:sz w:val="28"/>
        </w:rPr>
        <w:t xml:space="preserve">
      По дебету счета проводится сумма амортизации дисконта по краткосрочному размещенному вкладу в корреспонденции с балансовым счетом № 6110 05. </w:t>
      </w:r>
    </w:p>
    <w:p>
      <w:pPr>
        <w:spacing w:after="0"/>
        <w:ind w:left="0"/>
        <w:jc w:val="both"/>
      </w:pPr>
      <w:r>
        <w:rPr>
          <w:rFonts w:ascii="Times New Roman"/>
          <w:b w:val="false"/>
          <w:i w:val="false"/>
          <w:color w:val="000000"/>
          <w:sz w:val="28"/>
        </w:rPr>
        <w:t xml:space="preserve">
      1150 12 "Премия по размещенным краткосрочным вкладам" (активный). </w:t>
      </w:r>
    </w:p>
    <w:p>
      <w:pPr>
        <w:spacing w:after="0"/>
        <w:ind w:left="0"/>
        <w:jc w:val="both"/>
      </w:pPr>
      <w:r>
        <w:rPr>
          <w:rFonts w:ascii="Times New Roman"/>
          <w:b w:val="false"/>
          <w:i w:val="false"/>
          <w:color w:val="000000"/>
          <w:sz w:val="28"/>
        </w:rPr>
        <w:t xml:space="preserve">
      Назначение счета: Учет сумм превышения суммы фактически размещенных денег по краткосрочным размещенным вкладам (с учетом затрат по сделке), над возвращаемой суммой денег по вкладам (премия). </w:t>
      </w:r>
    </w:p>
    <w:p>
      <w:pPr>
        <w:spacing w:after="0"/>
        <w:ind w:left="0"/>
        <w:jc w:val="both"/>
      </w:pPr>
      <w:r>
        <w:rPr>
          <w:rFonts w:ascii="Times New Roman"/>
          <w:b w:val="false"/>
          <w:i w:val="false"/>
          <w:color w:val="000000"/>
          <w:sz w:val="28"/>
        </w:rPr>
        <w:t xml:space="preserve">
      По дебету счета проводится сумма превышения суммы фактически размещенных денег по краткосрочным размещенным вкладам (с учетом затрат по сделке) над возвращаемой суммой денег по вкладу (премия). </w:t>
      </w:r>
    </w:p>
    <w:p>
      <w:pPr>
        <w:spacing w:after="0"/>
        <w:ind w:left="0"/>
        <w:jc w:val="both"/>
      </w:pPr>
      <w:r>
        <w:rPr>
          <w:rFonts w:ascii="Times New Roman"/>
          <w:b w:val="false"/>
          <w:i w:val="false"/>
          <w:color w:val="000000"/>
          <w:sz w:val="28"/>
        </w:rPr>
        <w:t xml:space="preserve">
      По кредиту счета проводится сумма амортизации премии по краткосрочным размещенным вкладам в корреспонденции с балансовым счетом № 7310 10. </w:t>
      </w:r>
    </w:p>
    <w:p>
      <w:pPr>
        <w:spacing w:after="0"/>
        <w:ind w:left="0"/>
        <w:jc w:val="both"/>
      </w:pPr>
      <w:r>
        <w:rPr>
          <w:rFonts w:ascii="Times New Roman"/>
          <w:b w:val="false"/>
          <w:i w:val="false"/>
          <w:color w:val="000000"/>
          <w:sz w:val="28"/>
        </w:rPr>
        <w:t xml:space="preserve">
      1160 "Просроченная задолженность по ценным бумагам" (активный). </w:t>
      </w:r>
    </w:p>
    <w:p>
      <w:pPr>
        <w:spacing w:after="0"/>
        <w:ind w:left="0"/>
        <w:jc w:val="both"/>
      </w:pPr>
      <w:r>
        <w:rPr>
          <w:rFonts w:ascii="Times New Roman"/>
          <w:b w:val="false"/>
          <w:i w:val="false"/>
          <w:color w:val="000000"/>
          <w:sz w:val="28"/>
        </w:rPr>
        <w:t xml:space="preserve">
      Назначение: учет сумм просроченной задолженности по ценным бумагам, приобретенным организацией. </w:t>
      </w:r>
    </w:p>
    <w:p>
      <w:pPr>
        <w:spacing w:after="0"/>
        <w:ind w:left="0"/>
        <w:jc w:val="both"/>
      </w:pPr>
      <w:r>
        <w:rPr>
          <w:rFonts w:ascii="Times New Roman"/>
          <w:b w:val="false"/>
          <w:i w:val="false"/>
          <w:color w:val="000000"/>
          <w:sz w:val="28"/>
        </w:rPr>
        <w:t xml:space="preserve">
      По дебету счета проводится сумма просроченной задолженности по ценным бумагам, приобретенным организацией. </w:t>
      </w:r>
    </w:p>
    <w:p>
      <w:pPr>
        <w:spacing w:after="0"/>
        <w:ind w:left="0"/>
        <w:jc w:val="both"/>
      </w:pPr>
      <w:r>
        <w:rPr>
          <w:rFonts w:ascii="Times New Roman"/>
          <w:b w:val="false"/>
          <w:i w:val="false"/>
          <w:color w:val="000000"/>
          <w:sz w:val="28"/>
        </w:rPr>
        <w:t xml:space="preserve">
      По кредиту счета проводится списание сумм просроченной задолженности по приобретенным ценным бумагам при их погашении эмитентами (оплате контрагентом) или списании с баланса организации. </w:t>
      </w:r>
    </w:p>
    <w:p>
      <w:pPr>
        <w:spacing w:after="0"/>
        <w:ind w:left="0"/>
        <w:jc w:val="both"/>
      </w:pPr>
      <w:r>
        <w:rPr>
          <w:rFonts w:ascii="Times New Roman"/>
          <w:b w:val="false"/>
          <w:i w:val="false"/>
          <w:color w:val="000000"/>
          <w:sz w:val="28"/>
        </w:rPr>
        <w:t xml:space="preserve">
      1210 "Краткосрочная дебиторская задолженность покупателей и заказчиков" (активный). </w:t>
      </w:r>
    </w:p>
    <w:p>
      <w:pPr>
        <w:spacing w:after="0"/>
        <w:ind w:left="0"/>
        <w:jc w:val="both"/>
      </w:pPr>
      <w:r>
        <w:rPr>
          <w:rFonts w:ascii="Times New Roman"/>
          <w:b w:val="false"/>
          <w:i w:val="false"/>
          <w:color w:val="000000"/>
          <w:sz w:val="28"/>
        </w:rPr>
        <w:t xml:space="preserve">
      Назначение: учет сумм требований организации к покупателям и заказчикам по предъявленным к оплате первичным документам за отгруженную готовую продукцию (товары), выполненные работы и оказанные услуги. </w:t>
      </w:r>
    </w:p>
    <w:p>
      <w:pPr>
        <w:spacing w:after="0"/>
        <w:ind w:left="0"/>
        <w:jc w:val="both"/>
      </w:pPr>
      <w:r>
        <w:rPr>
          <w:rFonts w:ascii="Times New Roman"/>
          <w:b w:val="false"/>
          <w:i w:val="false"/>
          <w:color w:val="000000"/>
          <w:sz w:val="28"/>
        </w:rPr>
        <w:t xml:space="preserve">
      По дебету счета проводится сумма требований организации к покупателю либо заказчику по предъявленным к оплате первичным документам за отгруженную готовую продукцию (товары), выполненные работы и оказанные услуги. </w:t>
      </w:r>
    </w:p>
    <w:p>
      <w:pPr>
        <w:spacing w:after="0"/>
        <w:ind w:left="0"/>
        <w:jc w:val="both"/>
      </w:pPr>
      <w:r>
        <w:rPr>
          <w:rFonts w:ascii="Times New Roman"/>
          <w:b w:val="false"/>
          <w:i w:val="false"/>
          <w:color w:val="000000"/>
          <w:sz w:val="28"/>
        </w:rPr>
        <w:t xml:space="preserve">
      По кредиту счета проводится списание сумм дебиторской задолженности покупателя либо заказчика при погашении им данной задолженности или ее списании с баланса организации. </w:t>
      </w:r>
    </w:p>
    <w:p>
      <w:pPr>
        <w:spacing w:after="0"/>
        <w:ind w:left="0"/>
        <w:jc w:val="both"/>
      </w:pPr>
      <w:r>
        <w:rPr>
          <w:rFonts w:ascii="Times New Roman"/>
          <w:b w:val="false"/>
          <w:i w:val="false"/>
          <w:color w:val="000000"/>
          <w:sz w:val="28"/>
        </w:rPr>
        <w:t xml:space="preserve">
      1220 "Краткосрочная дебиторская задолженность дочерних организаций" (активный). </w:t>
      </w:r>
    </w:p>
    <w:p>
      <w:pPr>
        <w:spacing w:after="0"/>
        <w:ind w:left="0"/>
        <w:jc w:val="both"/>
      </w:pPr>
      <w:r>
        <w:rPr>
          <w:rFonts w:ascii="Times New Roman"/>
          <w:b w:val="false"/>
          <w:i w:val="false"/>
          <w:color w:val="000000"/>
          <w:sz w:val="28"/>
        </w:rPr>
        <w:t xml:space="preserve">
      Назначение: учет сумм краткосрочной дебиторской задолженности дочерней организации перед организацией по выполненным работам и оказанным услугам. </w:t>
      </w:r>
    </w:p>
    <w:p>
      <w:pPr>
        <w:spacing w:after="0"/>
        <w:ind w:left="0"/>
        <w:jc w:val="both"/>
      </w:pPr>
      <w:r>
        <w:rPr>
          <w:rFonts w:ascii="Times New Roman"/>
          <w:b w:val="false"/>
          <w:i w:val="false"/>
          <w:color w:val="000000"/>
          <w:sz w:val="28"/>
        </w:rPr>
        <w:t xml:space="preserve">
      По дебету счета проводится сумма краткосрочной дебиторской задолженности дочерней организации. </w:t>
      </w:r>
    </w:p>
    <w:p>
      <w:pPr>
        <w:spacing w:after="0"/>
        <w:ind w:left="0"/>
        <w:jc w:val="both"/>
      </w:pPr>
      <w:r>
        <w:rPr>
          <w:rFonts w:ascii="Times New Roman"/>
          <w:b w:val="false"/>
          <w:i w:val="false"/>
          <w:color w:val="000000"/>
          <w:sz w:val="28"/>
        </w:rPr>
        <w:t xml:space="preserve">
      По кредиту счета проводится списание сумм краткосрочной дебиторской задолженности дочерней организации при ее погашении или списании с баланса организации. </w:t>
      </w:r>
    </w:p>
    <w:p>
      <w:pPr>
        <w:spacing w:after="0"/>
        <w:ind w:left="0"/>
        <w:jc w:val="both"/>
      </w:pPr>
      <w:r>
        <w:rPr>
          <w:rFonts w:ascii="Times New Roman"/>
          <w:b w:val="false"/>
          <w:i w:val="false"/>
          <w:color w:val="000000"/>
          <w:sz w:val="28"/>
        </w:rPr>
        <w:t xml:space="preserve">
      1230 "Краткосрочная дебиторская задолженность ассоциированных и совместных организаций" (активный). </w:t>
      </w:r>
    </w:p>
    <w:p>
      <w:pPr>
        <w:spacing w:after="0"/>
        <w:ind w:left="0"/>
        <w:jc w:val="both"/>
      </w:pPr>
      <w:r>
        <w:rPr>
          <w:rFonts w:ascii="Times New Roman"/>
          <w:b w:val="false"/>
          <w:i w:val="false"/>
          <w:color w:val="000000"/>
          <w:sz w:val="28"/>
        </w:rPr>
        <w:t xml:space="preserve">
      Назначение: учет сумм краткосрочной дебиторской задолженности организации к ассоциированным и совместным организациям. </w:t>
      </w:r>
    </w:p>
    <w:p>
      <w:pPr>
        <w:spacing w:after="0"/>
        <w:ind w:left="0"/>
        <w:jc w:val="both"/>
      </w:pPr>
      <w:r>
        <w:rPr>
          <w:rFonts w:ascii="Times New Roman"/>
          <w:b w:val="false"/>
          <w:i w:val="false"/>
          <w:color w:val="000000"/>
          <w:sz w:val="28"/>
        </w:rPr>
        <w:t xml:space="preserve">
      По дебету счета проводится сумма краткосрочной дебиторской задолженности ассоциированной либо совместной организации. </w:t>
      </w:r>
    </w:p>
    <w:p>
      <w:pPr>
        <w:spacing w:after="0"/>
        <w:ind w:left="0"/>
        <w:jc w:val="both"/>
      </w:pPr>
      <w:r>
        <w:rPr>
          <w:rFonts w:ascii="Times New Roman"/>
          <w:b w:val="false"/>
          <w:i w:val="false"/>
          <w:color w:val="000000"/>
          <w:sz w:val="28"/>
        </w:rPr>
        <w:t xml:space="preserve">
      По кредиту счета проводится списание сумм краткосрочной дебиторской задолженности ассоциированной либо совместной организации при ее погашении или списании с баланса организации. </w:t>
      </w:r>
    </w:p>
    <w:p>
      <w:pPr>
        <w:spacing w:after="0"/>
        <w:ind w:left="0"/>
        <w:jc w:val="both"/>
      </w:pPr>
      <w:r>
        <w:rPr>
          <w:rFonts w:ascii="Times New Roman"/>
          <w:b w:val="false"/>
          <w:i w:val="false"/>
          <w:color w:val="000000"/>
          <w:sz w:val="28"/>
        </w:rPr>
        <w:t xml:space="preserve">
      1240 "Краткосрочная дебиторская задолженность филиалов и структурных подразделений" (активный). </w:t>
      </w:r>
    </w:p>
    <w:p>
      <w:pPr>
        <w:spacing w:after="0"/>
        <w:ind w:left="0"/>
        <w:jc w:val="both"/>
      </w:pPr>
      <w:r>
        <w:rPr>
          <w:rFonts w:ascii="Times New Roman"/>
          <w:b w:val="false"/>
          <w:i w:val="false"/>
          <w:color w:val="000000"/>
          <w:sz w:val="28"/>
        </w:rPr>
        <w:t xml:space="preserve">
      Назначение: учет сумм краткосрочных требований организации к филиалам и структурным подразделениям организации. </w:t>
      </w:r>
    </w:p>
    <w:p>
      <w:pPr>
        <w:spacing w:after="0"/>
        <w:ind w:left="0"/>
        <w:jc w:val="both"/>
      </w:pPr>
      <w:r>
        <w:rPr>
          <w:rFonts w:ascii="Times New Roman"/>
          <w:b w:val="false"/>
          <w:i w:val="false"/>
          <w:color w:val="000000"/>
          <w:sz w:val="28"/>
        </w:rPr>
        <w:t xml:space="preserve">
      По дебету счета проводится сумма краткосрочной дебиторской задолженности филиала либо структурного подразделения организации. </w:t>
      </w:r>
    </w:p>
    <w:p>
      <w:pPr>
        <w:spacing w:after="0"/>
        <w:ind w:left="0"/>
        <w:jc w:val="both"/>
      </w:pPr>
      <w:r>
        <w:rPr>
          <w:rFonts w:ascii="Times New Roman"/>
          <w:b w:val="false"/>
          <w:i w:val="false"/>
          <w:color w:val="000000"/>
          <w:sz w:val="28"/>
        </w:rPr>
        <w:t xml:space="preserve">
      По кредиту счета проводится списание сумм краткосрочной дебиторской задолженности филиала либо структурного подразделения организации при ее погашении или списании с баланса организации. </w:t>
      </w:r>
    </w:p>
    <w:p>
      <w:pPr>
        <w:spacing w:after="0"/>
        <w:ind w:left="0"/>
        <w:jc w:val="both"/>
      </w:pPr>
      <w:r>
        <w:rPr>
          <w:rFonts w:ascii="Times New Roman"/>
          <w:b w:val="false"/>
          <w:i w:val="false"/>
          <w:color w:val="000000"/>
          <w:sz w:val="28"/>
        </w:rPr>
        <w:t xml:space="preserve">
      1250 "Краткосрочная дебиторская задолженность работников" (активный). </w:t>
      </w:r>
    </w:p>
    <w:p>
      <w:pPr>
        <w:spacing w:after="0"/>
        <w:ind w:left="0"/>
        <w:jc w:val="both"/>
      </w:pPr>
      <w:r>
        <w:rPr>
          <w:rFonts w:ascii="Times New Roman"/>
          <w:b w:val="false"/>
          <w:i w:val="false"/>
          <w:color w:val="000000"/>
          <w:sz w:val="28"/>
        </w:rPr>
        <w:t xml:space="preserve">
      Назначение: учет сумм краткосрочной дебиторской задолженности работников по авансовым платежам, выплаченным организацией своим работникам по оплате труда (услуг), командировочным и другим расходам, выданным в подотчет деньгам на приобретение активов, а также сумм требований по возмещению материального ущерба (недостача, хищение, порча и другие), причиненного организации работниками. </w:t>
      </w:r>
    </w:p>
    <w:p>
      <w:pPr>
        <w:spacing w:after="0"/>
        <w:ind w:left="0"/>
        <w:jc w:val="both"/>
      </w:pPr>
      <w:r>
        <w:rPr>
          <w:rFonts w:ascii="Times New Roman"/>
          <w:b w:val="false"/>
          <w:i w:val="false"/>
          <w:color w:val="000000"/>
          <w:sz w:val="28"/>
        </w:rPr>
        <w:t xml:space="preserve">
      По дебету счета проводится сумма краткосрочной дебиторской задолженности работника перед организацией. </w:t>
      </w:r>
    </w:p>
    <w:p>
      <w:pPr>
        <w:spacing w:after="0"/>
        <w:ind w:left="0"/>
        <w:jc w:val="both"/>
      </w:pPr>
      <w:r>
        <w:rPr>
          <w:rFonts w:ascii="Times New Roman"/>
          <w:b w:val="false"/>
          <w:i w:val="false"/>
          <w:color w:val="000000"/>
          <w:sz w:val="28"/>
        </w:rPr>
        <w:t xml:space="preserve">
      По кредиту счета проводится списание сумм краткосрочной дебиторской задолженности работника перед организацией по мере их погашения или списании с баланса организации. </w:t>
      </w:r>
    </w:p>
    <w:p>
      <w:pPr>
        <w:spacing w:after="0"/>
        <w:ind w:left="0"/>
        <w:jc w:val="both"/>
      </w:pPr>
      <w:r>
        <w:rPr>
          <w:rFonts w:ascii="Times New Roman"/>
          <w:b w:val="false"/>
          <w:i w:val="false"/>
          <w:color w:val="000000"/>
          <w:sz w:val="28"/>
        </w:rPr>
        <w:t>
      1260 "Краткосрочная дебиторская задолженность по аренде" (активный).</w:t>
      </w:r>
    </w:p>
    <w:p>
      <w:pPr>
        <w:spacing w:after="0"/>
        <w:ind w:left="0"/>
        <w:jc w:val="both"/>
      </w:pPr>
      <w:r>
        <w:rPr>
          <w:rFonts w:ascii="Times New Roman"/>
          <w:b w:val="false"/>
          <w:i w:val="false"/>
          <w:color w:val="000000"/>
          <w:sz w:val="28"/>
        </w:rPr>
        <w:t>
      Назначение: учет сумм краткосрочной дебиторской задолженности по операционной аренде, предоставленной клиентам.</w:t>
      </w:r>
    </w:p>
    <w:p>
      <w:pPr>
        <w:spacing w:after="0"/>
        <w:ind w:left="0"/>
        <w:jc w:val="both"/>
      </w:pPr>
      <w:r>
        <w:rPr>
          <w:rFonts w:ascii="Times New Roman"/>
          <w:b w:val="false"/>
          <w:i w:val="false"/>
          <w:color w:val="000000"/>
          <w:sz w:val="28"/>
        </w:rPr>
        <w:t>
      По дебету счета проводится сумма краткосрочной дебиторской задолженности по операционной аренде, предоставленной клиенту.</w:t>
      </w:r>
    </w:p>
    <w:p>
      <w:pPr>
        <w:spacing w:after="0"/>
        <w:ind w:left="0"/>
        <w:jc w:val="both"/>
      </w:pPr>
      <w:r>
        <w:rPr>
          <w:rFonts w:ascii="Times New Roman"/>
          <w:b w:val="false"/>
          <w:i w:val="false"/>
          <w:color w:val="000000"/>
          <w:sz w:val="28"/>
        </w:rPr>
        <w:t>
      По кредиту счета проводится списание сумм краткосрочной дебиторской задолженности по предоставленной аренде при ее погашении клиентом или просрочке платежа.</w:t>
      </w:r>
    </w:p>
    <w:p>
      <w:pPr>
        <w:spacing w:after="0"/>
        <w:ind w:left="0"/>
        <w:jc w:val="both"/>
      </w:pPr>
      <w:r>
        <w:rPr>
          <w:rFonts w:ascii="Times New Roman"/>
          <w:b w:val="false"/>
          <w:i w:val="false"/>
          <w:color w:val="000000"/>
          <w:sz w:val="28"/>
        </w:rPr>
        <w:t xml:space="preserve">
      1270 01 "Начисленные доходы в виде вознаграждения по приобретенным ценным бумагам" (активный). </w:t>
      </w:r>
    </w:p>
    <w:p>
      <w:pPr>
        <w:spacing w:after="0"/>
        <w:ind w:left="0"/>
        <w:jc w:val="both"/>
      </w:pPr>
      <w:r>
        <w:rPr>
          <w:rFonts w:ascii="Times New Roman"/>
          <w:b w:val="false"/>
          <w:i w:val="false"/>
          <w:color w:val="000000"/>
          <w:sz w:val="28"/>
        </w:rPr>
        <w:t xml:space="preserve">
      Назначение: учет сумм начисленных доходов в виде вознаграждения (купона) по ценным бумагам, приобретенным организацией. </w:t>
      </w:r>
    </w:p>
    <w:p>
      <w:pPr>
        <w:spacing w:after="0"/>
        <w:ind w:left="0"/>
        <w:jc w:val="both"/>
      </w:pPr>
      <w:r>
        <w:rPr>
          <w:rFonts w:ascii="Times New Roman"/>
          <w:b w:val="false"/>
          <w:i w:val="false"/>
          <w:color w:val="000000"/>
          <w:sz w:val="28"/>
        </w:rPr>
        <w:t xml:space="preserve">
      По дебету счета проводится сумма начисленных доходов в виде вознаграждения (купона) по ценным бумагам, приобретенным организацией. </w:t>
      </w:r>
    </w:p>
    <w:p>
      <w:pPr>
        <w:spacing w:after="0"/>
        <w:ind w:left="0"/>
        <w:jc w:val="both"/>
      </w:pPr>
      <w:r>
        <w:rPr>
          <w:rFonts w:ascii="Times New Roman"/>
          <w:b w:val="false"/>
          <w:i w:val="false"/>
          <w:color w:val="000000"/>
          <w:sz w:val="28"/>
        </w:rPr>
        <w:t xml:space="preserve">
      По кредиту счета проводится списание сумм начисленных доходов в виде вознаграждения (купона) по приобретенным ценным бумагам при получении доходов. </w:t>
      </w:r>
    </w:p>
    <w:p>
      <w:pPr>
        <w:spacing w:after="0"/>
        <w:ind w:left="0"/>
        <w:jc w:val="both"/>
      </w:pPr>
      <w:r>
        <w:rPr>
          <w:rFonts w:ascii="Times New Roman"/>
          <w:b w:val="false"/>
          <w:i w:val="false"/>
          <w:color w:val="000000"/>
          <w:sz w:val="28"/>
        </w:rPr>
        <w:t xml:space="preserve">
      1270 02 "Начисленные доходы в виде вознаграждения по операциям "обратное РЕПО" с ценными бумагами" (активный). </w:t>
      </w:r>
    </w:p>
    <w:p>
      <w:pPr>
        <w:spacing w:after="0"/>
        <w:ind w:left="0"/>
        <w:jc w:val="both"/>
      </w:pPr>
      <w:r>
        <w:rPr>
          <w:rFonts w:ascii="Times New Roman"/>
          <w:b w:val="false"/>
          <w:i w:val="false"/>
          <w:color w:val="000000"/>
          <w:sz w:val="28"/>
        </w:rPr>
        <w:t xml:space="preserve">
      Назначение: учет сумм начисленных доходов в виде вознаграждения по операциям "обратное РЕПО" с ценными бумагами, полученными в залог на дату открытия операции с обязательством в будущем вернуть продавцу ценные бумаги по оговоренной цене. </w:t>
      </w:r>
    </w:p>
    <w:p>
      <w:pPr>
        <w:spacing w:after="0"/>
        <w:ind w:left="0"/>
        <w:jc w:val="both"/>
      </w:pPr>
      <w:r>
        <w:rPr>
          <w:rFonts w:ascii="Times New Roman"/>
          <w:b w:val="false"/>
          <w:i w:val="false"/>
          <w:color w:val="000000"/>
          <w:sz w:val="28"/>
        </w:rPr>
        <w:t xml:space="preserve">
      По дебету счета проводится сумма начисленных доходов в виде вознаграждения по операции "обратное РЕПО" с ценными бумагами на дату открытия операции. </w:t>
      </w:r>
    </w:p>
    <w:p>
      <w:pPr>
        <w:spacing w:after="0"/>
        <w:ind w:left="0"/>
        <w:jc w:val="both"/>
      </w:pPr>
      <w:r>
        <w:rPr>
          <w:rFonts w:ascii="Times New Roman"/>
          <w:b w:val="false"/>
          <w:i w:val="false"/>
          <w:color w:val="000000"/>
          <w:sz w:val="28"/>
        </w:rPr>
        <w:t xml:space="preserve">
      По кредиту счета проводится списание сумм начисленных доходов в виде вознаграждения по операции "обратное РЕПО" с ценными бумагами при их оплате или аннулировании операции. </w:t>
      </w:r>
    </w:p>
    <w:p>
      <w:pPr>
        <w:spacing w:after="0"/>
        <w:ind w:left="0"/>
        <w:jc w:val="both"/>
      </w:pPr>
      <w:r>
        <w:rPr>
          <w:rFonts w:ascii="Times New Roman"/>
          <w:b w:val="false"/>
          <w:i w:val="false"/>
          <w:color w:val="000000"/>
          <w:sz w:val="28"/>
        </w:rPr>
        <w:t>
      1270 03 "Начисленные доходы по инвестициям в дочерние, совместные и ассоциированные организации" (активный).</w:t>
      </w:r>
    </w:p>
    <w:p>
      <w:pPr>
        <w:spacing w:after="0"/>
        <w:ind w:left="0"/>
        <w:jc w:val="both"/>
      </w:pPr>
      <w:r>
        <w:rPr>
          <w:rFonts w:ascii="Times New Roman"/>
          <w:b w:val="false"/>
          <w:i w:val="false"/>
          <w:color w:val="000000"/>
          <w:sz w:val="28"/>
        </w:rPr>
        <w:t>
      Назначение: учет сумм начисленных доходов по инвестициям в дочерние, совместные и ассоциированные организации.</w:t>
      </w:r>
    </w:p>
    <w:p>
      <w:pPr>
        <w:spacing w:after="0"/>
        <w:ind w:left="0"/>
        <w:jc w:val="both"/>
      </w:pPr>
      <w:r>
        <w:rPr>
          <w:rFonts w:ascii="Times New Roman"/>
          <w:b w:val="false"/>
          <w:i w:val="false"/>
          <w:color w:val="000000"/>
          <w:sz w:val="28"/>
        </w:rPr>
        <w:t>
      По дебету счета проводится сумма начисленных доходов по инвестициям в дочерние, совместные и ассоциированные организации.</w:t>
      </w:r>
    </w:p>
    <w:p>
      <w:pPr>
        <w:spacing w:after="0"/>
        <w:ind w:left="0"/>
        <w:jc w:val="both"/>
      </w:pPr>
      <w:r>
        <w:rPr>
          <w:rFonts w:ascii="Times New Roman"/>
          <w:b w:val="false"/>
          <w:i w:val="false"/>
          <w:color w:val="000000"/>
          <w:sz w:val="28"/>
        </w:rPr>
        <w:t xml:space="preserve">
      По кредиту счета проводится списание сумм начисленных доходов по инвестициям в дочерние, совместные и ассоциированные организации при их оплате или просрочке оплаты. </w:t>
      </w:r>
    </w:p>
    <w:p>
      <w:pPr>
        <w:spacing w:after="0"/>
        <w:ind w:left="0"/>
        <w:jc w:val="both"/>
      </w:pPr>
      <w:r>
        <w:rPr>
          <w:rFonts w:ascii="Times New Roman"/>
          <w:b w:val="false"/>
          <w:i w:val="false"/>
          <w:color w:val="000000"/>
          <w:sz w:val="28"/>
        </w:rPr>
        <w:t xml:space="preserve">
      1270 04 "Вознаграждение, начисленное предыдущими держателями по ценным бумагам" (активный). </w:t>
      </w:r>
    </w:p>
    <w:p>
      <w:pPr>
        <w:spacing w:after="0"/>
        <w:ind w:left="0"/>
        <w:jc w:val="both"/>
      </w:pPr>
      <w:r>
        <w:rPr>
          <w:rFonts w:ascii="Times New Roman"/>
          <w:b w:val="false"/>
          <w:i w:val="false"/>
          <w:color w:val="000000"/>
          <w:sz w:val="28"/>
        </w:rPr>
        <w:t xml:space="preserve">
      Назначение: учет сумм вознаграждения, начисленного предыдущими держателями по ценным бумагам до их покупки организацией. </w:t>
      </w:r>
    </w:p>
    <w:p>
      <w:pPr>
        <w:spacing w:after="0"/>
        <w:ind w:left="0"/>
        <w:jc w:val="both"/>
      </w:pPr>
      <w:r>
        <w:rPr>
          <w:rFonts w:ascii="Times New Roman"/>
          <w:b w:val="false"/>
          <w:i w:val="false"/>
          <w:color w:val="000000"/>
          <w:sz w:val="28"/>
        </w:rPr>
        <w:t xml:space="preserve">
      По дебету счета проводится сумма вознаграждения, начисленного предыдущим держателем по ценным бумагам до их покупки организацией. </w:t>
      </w:r>
    </w:p>
    <w:p>
      <w:pPr>
        <w:spacing w:after="0"/>
        <w:ind w:left="0"/>
        <w:jc w:val="both"/>
      </w:pPr>
      <w:r>
        <w:rPr>
          <w:rFonts w:ascii="Times New Roman"/>
          <w:b w:val="false"/>
          <w:i w:val="false"/>
          <w:color w:val="000000"/>
          <w:sz w:val="28"/>
        </w:rPr>
        <w:t xml:space="preserve">
      По кредиту счета проводится списание сумм начисленного вознаграждения, начисленного предыдущим держателем по ценным бумагам при их получении. </w:t>
      </w:r>
    </w:p>
    <w:p>
      <w:pPr>
        <w:spacing w:after="0"/>
        <w:ind w:left="0"/>
        <w:jc w:val="both"/>
      </w:pPr>
      <w:r>
        <w:rPr>
          <w:rFonts w:ascii="Times New Roman"/>
          <w:b w:val="false"/>
          <w:i w:val="false"/>
          <w:color w:val="000000"/>
          <w:sz w:val="28"/>
        </w:rPr>
        <w:t xml:space="preserve">
      1270 21 "Начисленные доходы в виде вознаграждения по текущим и корреспондентским счетам" (активный). </w:t>
      </w:r>
    </w:p>
    <w:p>
      <w:pPr>
        <w:spacing w:after="0"/>
        <w:ind w:left="0"/>
        <w:jc w:val="both"/>
      </w:pPr>
      <w:r>
        <w:rPr>
          <w:rFonts w:ascii="Times New Roman"/>
          <w:b w:val="false"/>
          <w:i w:val="false"/>
          <w:color w:val="000000"/>
          <w:sz w:val="28"/>
        </w:rPr>
        <w:t xml:space="preserve">
      Назначение: учет сумм начисленных доходов организации по текущим и корреспондентским счетам клиентов, относящихся к настоящему периоду, поступление которых ожидается в будущем. </w:t>
      </w:r>
    </w:p>
    <w:p>
      <w:pPr>
        <w:spacing w:after="0"/>
        <w:ind w:left="0"/>
        <w:jc w:val="both"/>
      </w:pPr>
      <w:r>
        <w:rPr>
          <w:rFonts w:ascii="Times New Roman"/>
          <w:b w:val="false"/>
          <w:i w:val="false"/>
          <w:color w:val="000000"/>
          <w:sz w:val="28"/>
        </w:rPr>
        <w:t xml:space="preserve">
      По дебету счета проводится сумма начисленных доходов по текущему и корреспондентскому счету клиента. </w:t>
      </w:r>
    </w:p>
    <w:p>
      <w:pPr>
        <w:spacing w:after="0"/>
        <w:ind w:left="0"/>
        <w:jc w:val="both"/>
      </w:pPr>
      <w:r>
        <w:rPr>
          <w:rFonts w:ascii="Times New Roman"/>
          <w:b w:val="false"/>
          <w:i w:val="false"/>
          <w:color w:val="000000"/>
          <w:sz w:val="28"/>
        </w:rPr>
        <w:t xml:space="preserve">
      По кредиту счета проводится списание сумм начисленных доходов по текущему и корреспондентскому счету клиента при их оплате или просрочке оплаты. </w:t>
      </w:r>
    </w:p>
    <w:p>
      <w:pPr>
        <w:spacing w:after="0"/>
        <w:ind w:left="0"/>
        <w:jc w:val="both"/>
      </w:pPr>
      <w:r>
        <w:rPr>
          <w:rFonts w:ascii="Times New Roman"/>
          <w:b w:val="false"/>
          <w:i w:val="false"/>
          <w:color w:val="000000"/>
          <w:sz w:val="28"/>
        </w:rPr>
        <w:t xml:space="preserve">
      1270 22 "Начисленные доходы в виде вознаграждения по вкладам до востребования, размещенным в банках второго уровня и организациях, осуществляющих отдельные виды банковских операций" (активный). </w:t>
      </w:r>
    </w:p>
    <w:p>
      <w:pPr>
        <w:spacing w:after="0"/>
        <w:ind w:left="0"/>
        <w:jc w:val="both"/>
      </w:pPr>
      <w:r>
        <w:rPr>
          <w:rFonts w:ascii="Times New Roman"/>
          <w:b w:val="false"/>
          <w:i w:val="false"/>
          <w:color w:val="000000"/>
          <w:sz w:val="28"/>
        </w:rPr>
        <w:t xml:space="preserve">
      Назначение: учет сумм начисленных доходов организации в виде вознаграждения по вкладам до востребования, размещенным в банках второго уровня и организациях, осуществляющих отдельные виды банковских операций. </w:t>
      </w:r>
    </w:p>
    <w:p>
      <w:pPr>
        <w:spacing w:after="0"/>
        <w:ind w:left="0"/>
        <w:jc w:val="both"/>
      </w:pPr>
      <w:r>
        <w:rPr>
          <w:rFonts w:ascii="Times New Roman"/>
          <w:b w:val="false"/>
          <w:i w:val="false"/>
          <w:color w:val="000000"/>
          <w:sz w:val="28"/>
        </w:rPr>
        <w:t xml:space="preserve">
      По дебету счета проводится сумма начисленных доходов в виде вознаграждения по вкладу до востребования, размещенному в банке второго уровня либо организации, осуществляющей отдельные виды банковских операций. </w:t>
      </w:r>
    </w:p>
    <w:p>
      <w:pPr>
        <w:spacing w:after="0"/>
        <w:ind w:left="0"/>
        <w:jc w:val="both"/>
      </w:pPr>
      <w:r>
        <w:rPr>
          <w:rFonts w:ascii="Times New Roman"/>
          <w:b w:val="false"/>
          <w:i w:val="false"/>
          <w:color w:val="000000"/>
          <w:sz w:val="28"/>
        </w:rPr>
        <w:t xml:space="preserve">
      По кредиту счета проводится списание сумм начисленных доходов в виде вознаграждения по размещенному вкладу до востребования при их оплате банком второго уровня либо организацией, осуществляющей отдельные виды банковских операций, или при просрочке оплаты. </w:t>
      </w:r>
    </w:p>
    <w:p>
      <w:pPr>
        <w:spacing w:after="0"/>
        <w:ind w:left="0"/>
        <w:jc w:val="both"/>
      </w:pPr>
      <w:r>
        <w:rPr>
          <w:rFonts w:ascii="Times New Roman"/>
          <w:b w:val="false"/>
          <w:i w:val="false"/>
          <w:color w:val="000000"/>
          <w:sz w:val="28"/>
        </w:rPr>
        <w:t xml:space="preserve">
      1270 23 "Начисленные доходы в виде вознаграждения по срочным вкладам, размещенным в банках второго уровня и организациях, осуществляющих отдельные виды банковских операций" (активный). </w:t>
      </w:r>
    </w:p>
    <w:p>
      <w:pPr>
        <w:spacing w:after="0"/>
        <w:ind w:left="0"/>
        <w:jc w:val="both"/>
      </w:pPr>
      <w:r>
        <w:rPr>
          <w:rFonts w:ascii="Times New Roman"/>
          <w:b w:val="false"/>
          <w:i w:val="false"/>
          <w:color w:val="000000"/>
          <w:sz w:val="28"/>
        </w:rPr>
        <w:t xml:space="preserve">
      Назначение: учет сумм начисленных доходов организации в виде вознаграждения по срочным вкладам, размещенным в банках второго уровня и организациях, осуществляющих отдельные виды банковских операций. </w:t>
      </w:r>
    </w:p>
    <w:p>
      <w:pPr>
        <w:spacing w:after="0"/>
        <w:ind w:left="0"/>
        <w:jc w:val="both"/>
      </w:pPr>
      <w:r>
        <w:rPr>
          <w:rFonts w:ascii="Times New Roman"/>
          <w:b w:val="false"/>
          <w:i w:val="false"/>
          <w:color w:val="000000"/>
          <w:sz w:val="28"/>
        </w:rPr>
        <w:t xml:space="preserve">
      По дебету счета проводится сумма начисленных доходов в виде вознаграждения по срочному вкладу, размещенному в банке второго уровня либо организации, осуществляющей отдельные виды банковских операций. </w:t>
      </w:r>
    </w:p>
    <w:p>
      <w:pPr>
        <w:spacing w:after="0"/>
        <w:ind w:left="0"/>
        <w:jc w:val="both"/>
      </w:pPr>
      <w:r>
        <w:rPr>
          <w:rFonts w:ascii="Times New Roman"/>
          <w:b w:val="false"/>
          <w:i w:val="false"/>
          <w:color w:val="000000"/>
          <w:sz w:val="28"/>
        </w:rPr>
        <w:t xml:space="preserve">
      По кредиту счета проводится списание сумм начисленных доходов в виде вознаграждения по размещенному срочному вкладу при их оплате банком второго уровня либо организацией, осуществляющей отдельные виды банковских операций, или при просрочке оплаты. </w:t>
      </w:r>
    </w:p>
    <w:p>
      <w:pPr>
        <w:spacing w:after="0"/>
        <w:ind w:left="0"/>
        <w:jc w:val="both"/>
      </w:pPr>
      <w:r>
        <w:rPr>
          <w:rFonts w:ascii="Times New Roman"/>
          <w:b w:val="false"/>
          <w:i w:val="false"/>
          <w:color w:val="000000"/>
          <w:sz w:val="28"/>
        </w:rPr>
        <w:t xml:space="preserve">
      1270 24 "Начисленные доходы в виде вознаграждения по условным вкладам, размещенным в банках второго уровня и организациях, осуществляющих отдельные виды банковских операций" (активный). </w:t>
      </w:r>
    </w:p>
    <w:p>
      <w:pPr>
        <w:spacing w:after="0"/>
        <w:ind w:left="0"/>
        <w:jc w:val="both"/>
      </w:pPr>
      <w:r>
        <w:rPr>
          <w:rFonts w:ascii="Times New Roman"/>
          <w:b w:val="false"/>
          <w:i w:val="false"/>
          <w:color w:val="000000"/>
          <w:sz w:val="28"/>
        </w:rPr>
        <w:t xml:space="preserve">
      Назначение: учет сумм начисленных доходов организации в виде вознаграждения по условным вкладам, размещенным в банках второго уровня и организациях, осуществляющих отдельные виды банковских операций. </w:t>
      </w:r>
    </w:p>
    <w:p>
      <w:pPr>
        <w:spacing w:after="0"/>
        <w:ind w:left="0"/>
        <w:jc w:val="both"/>
      </w:pPr>
      <w:r>
        <w:rPr>
          <w:rFonts w:ascii="Times New Roman"/>
          <w:b w:val="false"/>
          <w:i w:val="false"/>
          <w:color w:val="000000"/>
          <w:sz w:val="28"/>
        </w:rPr>
        <w:t xml:space="preserve">
      По дебету счета проводится сумма начисленных доходов в виде вознаграждения по условному вкладу, размещенному в банке второго уровня либо организации, осуществляющей отдельные виды банковских операций. </w:t>
      </w:r>
    </w:p>
    <w:p>
      <w:pPr>
        <w:spacing w:after="0"/>
        <w:ind w:left="0"/>
        <w:jc w:val="both"/>
      </w:pPr>
      <w:r>
        <w:rPr>
          <w:rFonts w:ascii="Times New Roman"/>
          <w:b w:val="false"/>
          <w:i w:val="false"/>
          <w:color w:val="000000"/>
          <w:sz w:val="28"/>
        </w:rPr>
        <w:t xml:space="preserve">
      По кредиту счета проводится списание сумм начисленных доходов в виде вознаграждения по размещенному условному вкладу при их оплате банком или просрочке оплаты. </w:t>
      </w:r>
    </w:p>
    <w:p>
      <w:pPr>
        <w:spacing w:after="0"/>
        <w:ind w:left="0"/>
        <w:jc w:val="both"/>
      </w:pPr>
      <w:r>
        <w:rPr>
          <w:rFonts w:ascii="Times New Roman"/>
          <w:b w:val="false"/>
          <w:i w:val="false"/>
          <w:color w:val="000000"/>
          <w:sz w:val="28"/>
        </w:rPr>
        <w:t xml:space="preserve">
      1270 25 "Начисленные доходы в виде вознаграждения по займам, предоставленным клиентам" (активный). </w:t>
      </w:r>
    </w:p>
    <w:p>
      <w:pPr>
        <w:spacing w:after="0"/>
        <w:ind w:left="0"/>
        <w:jc w:val="both"/>
      </w:pPr>
      <w:r>
        <w:rPr>
          <w:rFonts w:ascii="Times New Roman"/>
          <w:b w:val="false"/>
          <w:i w:val="false"/>
          <w:color w:val="000000"/>
          <w:sz w:val="28"/>
        </w:rPr>
        <w:t xml:space="preserve">
      Назначение: учет сумм начисленных доходов организации в виде вознаграждения по займам, предоставленным клиентам. </w:t>
      </w:r>
    </w:p>
    <w:p>
      <w:pPr>
        <w:spacing w:after="0"/>
        <w:ind w:left="0"/>
        <w:jc w:val="both"/>
      </w:pPr>
      <w:r>
        <w:rPr>
          <w:rFonts w:ascii="Times New Roman"/>
          <w:b w:val="false"/>
          <w:i w:val="false"/>
          <w:color w:val="000000"/>
          <w:sz w:val="28"/>
        </w:rPr>
        <w:t xml:space="preserve">
      По дебету счета проводится сумма начисленных доходов в виде вознаграждения по займу, предоставленному клиенту. </w:t>
      </w:r>
    </w:p>
    <w:p>
      <w:pPr>
        <w:spacing w:after="0"/>
        <w:ind w:left="0"/>
        <w:jc w:val="both"/>
      </w:pPr>
      <w:r>
        <w:rPr>
          <w:rFonts w:ascii="Times New Roman"/>
          <w:b w:val="false"/>
          <w:i w:val="false"/>
          <w:color w:val="000000"/>
          <w:sz w:val="28"/>
        </w:rPr>
        <w:t xml:space="preserve">
      По кредиту счета проводится списание сумм начисленных доходов в виде вознаграждения по предоставленному займу при их оплате клиентом или просрочке оплаты. </w:t>
      </w:r>
    </w:p>
    <w:p>
      <w:pPr>
        <w:spacing w:after="0"/>
        <w:ind w:left="0"/>
        <w:jc w:val="both"/>
      </w:pPr>
      <w:r>
        <w:rPr>
          <w:rFonts w:ascii="Times New Roman"/>
          <w:b w:val="false"/>
          <w:i w:val="false"/>
          <w:color w:val="000000"/>
          <w:sz w:val="28"/>
        </w:rPr>
        <w:t xml:space="preserve">
      1270 26 "Начисленные доходы в виде вознаграждения по финансовой аренде, предоставленной клиентам" (активный). </w:t>
      </w:r>
    </w:p>
    <w:p>
      <w:pPr>
        <w:spacing w:after="0"/>
        <w:ind w:left="0"/>
        <w:jc w:val="both"/>
      </w:pPr>
      <w:r>
        <w:rPr>
          <w:rFonts w:ascii="Times New Roman"/>
          <w:b w:val="false"/>
          <w:i w:val="false"/>
          <w:color w:val="000000"/>
          <w:sz w:val="28"/>
        </w:rPr>
        <w:t xml:space="preserve">
      Назначение: учет сумм начисленных доходов организации в виде вознаграждения по финансовой аренде, предоставленной клиентам. </w:t>
      </w:r>
    </w:p>
    <w:p>
      <w:pPr>
        <w:spacing w:after="0"/>
        <w:ind w:left="0"/>
        <w:jc w:val="both"/>
      </w:pPr>
      <w:r>
        <w:rPr>
          <w:rFonts w:ascii="Times New Roman"/>
          <w:b w:val="false"/>
          <w:i w:val="false"/>
          <w:color w:val="000000"/>
          <w:sz w:val="28"/>
        </w:rPr>
        <w:t xml:space="preserve">
      По дебету счета проводится сумма начисленных доходов в виде вознаграждения по финансовой аренде, предоставленной клиенту. </w:t>
      </w:r>
    </w:p>
    <w:p>
      <w:pPr>
        <w:spacing w:after="0"/>
        <w:ind w:left="0"/>
        <w:jc w:val="both"/>
      </w:pPr>
      <w:r>
        <w:rPr>
          <w:rFonts w:ascii="Times New Roman"/>
          <w:b w:val="false"/>
          <w:i w:val="false"/>
          <w:color w:val="000000"/>
          <w:sz w:val="28"/>
        </w:rPr>
        <w:t xml:space="preserve">
      По кредиту счета проводится списание сумм начисленных доходов в виде вознаграждения по предоставленной финансовой аренде при их оплате клиентом или просрочке оплаты. </w:t>
      </w:r>
    </w:p>
    <w:p>
      <w:pPr>
        <w:spacing w:after="0"/>
        <w:ind w:left="0"/>
        <w:jc w:val="both"/>
      </w:pPr>
      <w:r>
        <w:rPr>
          <w:rFonts w:ascii="Times New Roman"/>
          <w:b w:val="false"/>
          <w:i w:val="false"/>
          <w:color w:val="000000"/>
          <w:sz w:val="28"/>
        </w:rPr>
        <w:t xml:space="preserve">
      1270 27 "Начисленные доходы в виде вознаграждения по факторингу и форфейтингу" (активный). </w:t>
      </w:r>
    </w:p>
    <w:p>
      <w:pPr>
        <w:spacing w:after="0"/>
        <w:ind w:left="0"/>
        <w:jc w:val="both"/>
      </w:pPr>
      <w:r>
        <w:rPr>
          <w:rFonts w:ascii="Times New Roman"/>
          <w:b w:val="false"/>
          <w:i w:val="false"/>
          <w:color w:val="000000"/>
          <w:sz w:val="28"/>
        </w:rPr>
        <w:t xml:space="preserve">
      Назначение: учет сумм начисленных доходов организации в виде вознаграждения по факторингу и форфейтингу. </w:t>
      </w:r>
    </w:p>
    <w:p>
      <w:pPr>
        <w:spacing w:after="0"/>
        <w:ind w:left="0"/>
        <w:jc w:val="both"/>
      </w:pPr>
      <w:r>
        <w:rPr>
          <w:rFonts w:ascii="Times New Roman"/>
          <w:b w:val="false"/>
          <w:i w:val="false"/>
          <w:color w:val="000000"/>
          <w:sz w:val="28"/>
        </w:rPr>
        <w:t xml:space="preserve">
      По дебету счета проводится сумма начисленных доходов в виде вознаграждения по факторингу и форфейтингу. </w:t>
      </w:r>
    </w:p>
    <w:p>
      <w:pPr>
        <w:spacing w:after="0"/>
        <w:ind w:left="0"/>
        <w:jc w:val="both"/>
      </w:pPr>
      <w:r>
        <w:rPr>
          <w:rFonts w:ascii="Times New Roman"/>
          <w:b w:val="false"/>
          <w:i w:val="false"/>
          <w:color w:val="000000"/>
          <w:sz w:val="28"/>
        </w:rPr>
        <w:t xml:space="preserve">
      По кредиту счета проводится списание сумм начисленных доходов в виде вознаграждения по факторингу и форфейтингу при их оплате клиентом или просрочке оплаты. </w:t>
      </w:r>
    </w:p>
    <w:p>
      <w:pPr>
        <w:spacing w:after="0"/>
        <w:ind w:left="0"/>
        <w:jc w:val="both"/>
      </w:pPr>
      <w:r>
        <w:rPr>
          <w:rFonts w:ascii="Times New Roman"/>
          <w:b w:val="false"/>
          <w:i w:val="false"/>
          <w:color w:val="000000"/>
          <w:sz w:val="28"/>
        </w:rPr>
        <w:t xml:space="preserve">
      1270 28 "Прочие начисленные доходы в виде вознаграждения" (активный). </w:t>
      </w:r>
    </w:p>
    <w:p>
      <w:pPr>
        <w:spacing w:after="0"/>
        <w:ind w:left="0"/>
        <w:jc w:val="both"/>
      </w:pPr>
      <w:r>
        <w:rPr>
          <w:rFonts w:ascii="Times New Roman"/>
          <w:b w:val="false"/>
          <w:i w:val="false"/>
          <w:color w:val="000000"/>
          <w:sz w:val="28"/>
        </w:rPr>
        <w:t xml:space="preserve">
      Назначение: учет сумм прочих начисленных доходов организации в виде вознаграждения. </w:t>
      </w:r>
    </w:p>
    <w:p>
      <w:pPr>
        <w:spacing w:after="0"/>
        <w:ind w:left="0"/>
        <w:jc w:val="both"/>
      </w:pPr>
      <w:r>
        <w:rPr>
          <w:rFonts w:ascii="Times New Roman"/>
          <w:b w:val="false"/>
          <w:i w:val="false"/>
          <w:color w:val="000000"/>
          <w:sz w:val="28"/>
        </w:rPr>
        <w:t xml:space="preserve">
      По дебету счета проводится сумма прочих начисленных доходов в виде вознаграждения. </w:t>
      </w:r>
    </w:p>
    <w:p>
      <w:pPr>
        <w:spacing w:after="0"/>
        <w:ind w:left="0"/>
        <w:jc w:val="both"/>
      </w:pPr>
      <w:r>
        <w:rPr>
          <w:rFonts w:ascii="Times New Roman"/>
          <w:b w:val="false"/>
          <w:i w:val="false"/>
          <w:color w:val="000000"/>
          <w:sz w:val="28"/>
        </w:rPr>
        <w:t xml:space="preserve">
      По кредиту счета проводится списание сумм прочих начисленных доходов в виде вознаграждения при их оплате клиентом или просрочке оплаты. </w:t>
      </w:r>
    </w:p>
    <w:p>
      <w:pPr>
        <w:spacing w:after="0"/>
        <w:ind w:left="0"/>
        <w:jc w:val="both"/>
      </w:pPr>
      <w:r>
        <w:rPr>
          <w:rFonts w:ascii="Times New Roman"/>
          <w:b w:val="false"/>
          <w:i w:val="false"/>
          <w:color w:val="000000"/>
          <w:sz w:val="28"/>
        </w:rPr>
        <w:t xml:space="preserve">
      1270 29 "Просроченные доходы в виде вознаграждения" (активный). </w:t>
      </w:r>
    </w:p>
    <w:p>
      <w:pPr>
        <w:spacing w:after="0"/>
        <w:ind w:left="0"/>
        <w:jc w:val="both"/>
      </w:pPr>
      <w:r>
        <w:rPr>
          <w:rFonts w:ascii="Times New Roman"/>
          <w:b w:val="false"/>
          <w:i w:val="false"/>
          <w:color w:val="000000"/>
          <w:sz w:val="28"/>
        </w:rPr>
        <w:t xml:space="preserve">
      Назначение: учет сумм просроченного дохода организации в виде вознаграждения. </w:t>
      </w:r>
    </w:p>
    <w:p>
      <w:pPr>
        <w:spacing w:after="0"/>
        <w:ind w:left="0"/>
        <w:jc w:val="both"/>
      </w:pPr>
      <w:r>
        <w:rPr>
          <w:rFonts w:ascii="Times New Roman"/>
          <w:b w:val="false"/>
          <w:i w:val="false"/>
          <w:color w:val="000000"/>
          <w:sz w:val="28"/>
        </w:rPr>
        <w:t xml:space="preserve">
      По дебету счета проводится сумма просроченного дохода в виде вознаграждения по балансовым счетам с №№ 1270 21 по 1270 28. </w:t>
      </w:r>
    </w:p>
    <w:p>
      <w:pPr>
        <w:spacing w:after="0"/>
        <w:ind w:left="0"/>
        <w:jc w:val="both"/>
      </w:pPr>
      <w:r>
        <w:rPr>
          <w:rFonts w:ascii="Times New Roman"/>
          <w:b w:val="false"/>
          <w:i w:val="false"/>
          <w:color w:val="000000"/>
          <w:sz w:val="28"/>
        </w:rPr>
        <w:t xml:space="preserve">
      По кредиту счета проводится списание сумм просроченного дохода в виде вознаграждения при их оплате клиентом или списании с баланса организации. </w:t>
      </w:r>
    </w:p>
    <w:p>
      <w:pPr>
        <w:spacing w:after="0"/>
        <w:ind w:left="0"/>
        <w:jc w:val="both"/>
      </w:pPr>
      <w:r>
        <w:rPr>
          <w:rFonts w:ascii="Times New Roman"/>
          <w:b w:val="false"/>
          <w:i w:val="false"/>
          <w:color w:val="000000"/>
          <w:sz w:val="28"/>
        </w:rPr>
        <w:t xml:space="preserve">
      1270 30 "Начисленные комиссионные доходы за услуги по переводным операциям" (активный). </w:t>
      </w:r>
    </w:p>
    <w:p>
      <w:pPr>
        <w:spacing w:after="0"/>
        <w:ind w:left="0"/>
        <w:jc w:val="both"/>
      </w:pPr>
      <w:r>
        <w:rPr>
          <w:rFonts w:ascii="Times New Roman"/>
          <w:b w:val="false"/>
          <w:i w:val="false"/>
          <w:color w:val="000000"/>
          <w:sz w:val="28"/>
        </w:rPr>
        <w:t xml:space="preserve">
      Назначение: учет сумм начисленных комиссионных доходов за услуги по переводным операциям. </w:t>
      </w:r>
    </w:p>
    <w:p>
      <w:pPr>
        <w:spacing w:after="0"/>
        <w:ind w:left="0"/>
        <w:jc w:val="both"/>
      </w:pPr>
      <w:r>
        <w:rPr>
          <w:rFonts w:ascii="Times New Roman"/>
          <w:b w:val="false"/>
          <w:i w:val="false"/>
          <w:color w:val="000000"/>
          <w:sz w:val="28"/>
        </w:rPr>
        <w:t xml:space="preserve">
      По дебету счета проводится сумма начисленных комиссионных доходов за услуги по переводным операциям. </w:t>
      </w:r>
    </w:p>
    <w:p>
      <w:pPr>
        <w:spacing w:after="0"/>
        <w:ind w:left="0"/>
        <w:jc w:val="both"/>
      </w:pPr>
      <w:r>
        <w:rPr>
          <w:rFonts w:ascii="Times New Roman"/>
          <w:b w:val="false"/>
          <w:i w:val="false"/>
          <w:color w:val="000000"/>
          <w:sz w:val="28"/>
        </w:rPr>
        <w:t xml:space="preserve">
      По кредиту счета проводится списание сумм начисленных комиссионных доходов за оказанные услуги по переводным операциям при их оплате или просрочке оплаты клиентом. </w:t>
      </w:r>
    </w:p>
    <w:p>
      <w:pPr>
        <w:spacing w:after="0"/>
        <w:ind w:left="0"/>
        <w:jc w:val="both"/>
      </w:pPr>
      <w:r>
        <w:rPr>
          <w:rFonts w:ascii="Times New Roman"/>
          <w:b w:val="false"/>
          <w:i w:val="false"/>
          <w:color w:val="000000"/>
          <w:sz w:val="28"/>
        </w:rPr>
        <w:t xml:space="preserve">
      1270 31 "Начисленные комиссионные доходы за услуги по клиринговым операциям" (активный). </w:t>
      </w:r>
    </w:p>
    <w:p>
      <w:pPr>
        <w:spacing w:after="0"/>
        <w:ind w:left="0"/>
        <w:jc w:val="both"/>
      </w:pPr>
      <w:r>
        <w:rPr>
          <w:rFonts w:ascii="Times New Roman"/>
          <w:b w:val="false"/>
          <w:i w:val="false"/>
          <w:color w:val="000000"/>
          <w:sz w:val="28"/>
        </w:rPr>
        <w:t xml:space="preserve">
      Назначение: учет сумм начисленных комиссионных доходов за услуги по клиринговым операциям. </w:t>
      </w:r>
    </w:p>
    <w:p>
      <w:pPr>
        <w:spacing w:after="0"/>
        <w:ind w:left="0"/>
        <w:jc w:val="both"/>
      </w:pPr>
      <w:r>
        <w:rPr>
          <w:rFonts w:ascii="Times New Roman"/>
          <w:b w:val="false"/>
          <w:i w:val="false"/>
          <w:color w:val="000000"/>
          <w:sz w:val="28"/>
        </w:rPr>
        <w:t xml:space="preserve">
      По дебету счета проводится сумма начисленных комиссионных доходов за услуги по клиринговым операциям. </w:t>
      </w:r>
    </w:p>
    <w:p>
      <w:pPr>
        <w:spacing w:after="0"/>
        <w:ind w:left="0"/>
        <w:jc w:val="both"/>
      </w:pPr>
      <w:r>
        <w:rPr>
          <w:rFonts w:ascii="Times New Roman"/>
          <w:b w:val="false"/>
          <w:i w:val="false"/>
          <w:color w:val="000000"/>
          <w:sz w:val="28"/>
        </w:rPr>
        <w:t xml:space="preserve">
      По кредиту счета проводится списание сумм начисленных комиссионных доходов за оказанные услуги по клиринговым операциям при их оплате или просрочке оплаты клиентом. </w:t>
      </w:r>
    </w:p>
    <w:p>
      <w:pPr>
        <w:spacing w:after="0"/>
        <w:ind w:left="0"/>
        <w:jc w:val="both"/>
      </w:pPr>
      <w:r>
        <w:rPr>
          <w:rFonts w:ascii="Times New Roman"/>
          <w:b w:val="false"/>
          <w:i w:val="false"/>
          <w:color w:val="000000"/>
          <w:sz w:val="28"/>
        </w:rPr>
        <w:t xml:space="preserve">
      1270 32 "Начисленные комиссионные доходы за услуги по кассовым операциям" (активный). </w:t>
      </w:r>
    </w:p>
    <w:p>
      <w:pPr>
        <w:spacing w:after="0"/>
        <w:ind w:left="0"/>
        <w:jc w:val="both"/>
      </w:pPr>
      <w:r>
        <w:rPr>
          <w:rFonts w:ascii="Times New Roman"/>
          <w:b w:val="false"/>
          <w:i w:val="false"/>
          <w:color w:val="000000"/>
          <w:sz w:val="28"/>
        </w:rPr>
        <w:t xml:space="preserve">
      Назначение: учет сумм начисленных комиссионных доходов за услуги по кассовым операциям. </w:t>
      </w:r>
    </w:p>
    <w:p>
      <w:pPr>
        <w:spacing w:after="0"/>
        <w:ind w:left="0"/>
        <w:jc w:val="both"/>
      </w:pPr>
      <w:r>
        <w:rPr>
          <w:rFonts w:ascii="Times New Roman"/>
          <w:b w:val="false"/>
          <w:i w:val="false"/>
          <w:color w:val="000000"/>
          <w:sz w:val="28"/>
        </w:rPr>
        <w:t xml:space="preserve">
      По дебету счета проводится сумма начисленных комиссионных доходов за услуги по кассовым операциям. </w:t>
      </w:r>
    </w:p>
    <w:p>
      <w:pPr>
        <w:spacing w:after="0"/>
        <w:ind w:left="0"/>
        <w:jc w:val="both"/>
      </w:pPr>
      <w:r>
        <w:rPr>
          <w:rFonts w:ascii="Times New Roman"/>
          <w:b w:val="false"/>
          <w:i w:val="false"/>
          <w:color w:val="000000"/>
          <w:sz w:val="28"/>
        </w:rPr>
        <w:t xml:space="preserve">
      По кредиту счета проводится списание сумм начисленных комиссионных доходов за оказанные услуги по кассовым операциям при их оплате или просрочке оплаты клиентом. </w:t>
      </w:r>
    </w:p>
    <w:p>
      <w:pPr>
        <w:spacing w:after="0"/>
        <w:ind w:left="0"/>
        <w:jc w:val="both"/>
      </w:pPr>
      <w:r>
        <w:rPr>
          <w:rFonts w:ascii="Times New Roman"/>
          <w:b w:val="false"/>
          <w:i w:val="false"/>
          <w:color w:val="000000"/>
          <w:sz w:val="28"/>
        </w:rPr>
        <w:t xml:space="preserve">
      1270 33 "Начисленные комиссионные доходы за услуги по сейфовым операциям" (активный). </w:t>
      </w:r>
    </w:p>
    <w:p>
      <w:pPr>
        <w:spacing w:after="0"/>
        <w:ind w:left="0"/>
        <w:jc w:val="both"/>
      </w:pPr>
      <w:r>
        <w:rPr>
          <w:rFonts w:ascii="Times New Roman"/>
          <w:b w:val="false"/>
          <w:i w:val="false"/>
          <w:color w:val="000000"/>
          <w:sz w:val="28"/>
        </w:rPr>
        <w:t xml:space="preserve">
      Назначение: учет сумм начисленных комиссионных доходов за услуги по сейфовым операциям. </w:t>
      </w:r>
    </w:p>
    <w:p>
      <w:pPr>
        <w:spacing w:after="0"/>
        <w:ind w:left="0"/>
        <w:jc w:val="both"/>
      </w:pPr>
      <w:r>
        <w:rPr>
          <w:rFonts w:ascii="Times New Roman"/>
          <w:b w:val="false"/>
          <w:i w:val="false"/>
          <w:color w:val="000000"/>
          <w:sz w:val="28"/>
        </w:rPr>
        <w:t xml:space="preserve">
      По дебету счета проводится сумма начисленных комиссионных доходов за услуги по сейфовым операциям. </w:t>
      </w:r>
    </w:p>
    <w:p>
      <w:pPr>
        <w:spacing w:after="0"/>
        <w:ind w:left="0"/>
        <w:jc w:val="both"/>
      </w:pPr>
      <w:r>
        <w:rPr>
          <w:rFonts w:ascii="Times New Roman"/>
          <w:b w:val="false"/>
          <w:i w:val="false"/>
          <w:color w:val="000000"/>
          <w:sz w:val="28"/>
        </w:rPr>
        <w:t xml:space="preserve">
      По кредиту счета проводится списание сумм начисленных комиссионных доходов за оказанные услуги по сейфовым операциям при их оплате или просрочке оплаты клиентом. </w:t>
      </w:r>
    </w:p>
    <w:p>
      <w:pPr>
        <w:spacing w:after="0"/>
        <w:ind w:left="0"/>
        <w:jc w:val="both"/>
      </w:pPr>
      <w:r>
        <w:rPr>
          <w:rFonts w:ascii="Times New Roman"/>
          <w:b w:val="false"/>
          <w:i w:val="false"/>
          <w:color w:val="000000"/>
          <w:sz w:val="28"/>
        </w:rPr>
        <w:t xml:space="preserve">
      1270 34 "Начисленные комиссионные доходы за услуги по инкассации банкнот, монет и ценностей" (активный). </w:t>
      </w:r>
    </w:p>
    <w:p>
      <w:pPr>
        <w:spacing w:after="0"/>
        <w:ind w:left="0"/>
        <w:jc w:val="both"/>
      </w:pPr>
      <w:r>
        <w:rPr>
          <w:rFonts w:ascii="Times New Roman"/>
          <w:b w:val="false"/>
          <w:i w:val="false"/>
          <w:color w:val="000000"/>
          <w:sz w:val="28"/>
        </w:rPr>
        <w:t xml:space="preserve">
      Назначение: учет сумм начисленных комиссионных доходов за услуги по инкассации банкнот, монет и ценностей. </w:t>
      </w:r>
    </w:p>
    <w:p>
      <w:pPr>
        <w:spacing w:after="0"/>
        <w:ind w:left="0"/>
        <w:jc w:val="both"/>
      </w:pPr>
      <w:r>
        <w:rPr>
          <w:rFonts w:ascii="Times New Roman"/>
          <w:b w:val="false"/>
          <w:i w:val="false"/>
          <w:color w:val="000000"/>
          <w:sz w:val="28"/>
        </w:rPr>
        <w:t xml:space="preserve">
      По дебету счета проводится сумма начисленных комиссионных доходов за услуги по инкассации банкнот, монет и ценностей. </w:t>
      </w:r>
    </w:p>
    <w:p>
      <w:pPr>
        <w:spacing w:after="0"/>
        <w:ind w:left="0"/>
        <w:jc w:val="both"/>
      </w:pPr>
      <w:r>
        <w:rPr>
          <w:rFonts w:ascii="Times New Roman"/>
          <w:b w:val="false"/>
          <w:i w:val="false"/>
          <w:color w:val="000000"/>
          <w:sz w:val="28"/>
        </w:rPr>
        <w:t xml:space="preserve">
      По кредиту счета проводится списание сумм начисленных комиссионных доходов за оказанные услуги по инкассации банкнот, монет и ценностей при их оплате или просрочке оплаты клиентом. </w:t>
      </w:r>
    </w:p>
    <w:p>
      <w:pPr>
        <w:spacing w:after="0"/>
        <w:ind w:left="0"/>
        <w:jc w:val="both"/>
      </w:pPr>
      <w:r>
        <w:rPr>
          <w:rFonts w:ascii="Times New Roman"/>
          <w:b w:val="false"/>
          <w:i w:val="false"/>
          <w:color w:val="000000"/>
          <w:sz w:val="28"/>
        </w:rPr>
        <w:t xml:space="preserve">
      1270 35 "Начисленные комиссионные доходы за услуги по доверительным операциям" (активный). </w:t>
      </w:r>
    </w:p>
    <w:p>
      <w:pPr>
        <w:spacing w:after="0"/>
        <w:ind w:left="0"/>
        <w:jc w:val="both"/>
      </w:pPr>
      <w:r>
        <w:rPr>
          <w:rFonts w:ascii="Times New Roman"/>
          <w:b w:val="false"/>
          <w:i w:val="false"/>
          <w:color w:val="000000"/>
          <w:sz w:val="28"/>
        </w:rPr>
        <w:t xml:space="preserve">
      Назначение: учет сумм начисленных комиссионных доходов за услуги по доверительным операциям. </w:t>
      </w:r>
    </w:p>
    <w:p>
      <w:pPr>
        <w:spacing w:after="0"/>
        <w:ind w:left="0"/>
        <w:jc w:val="both"/>
      </w:pPr>
      <w:r>
        <w:rPr>
          <w:rFonts w:ascii="Times New Roman"/>
          <w:b w:val="false"/>
          <w:i w:val="false"/>
          <w:color w:val="000000"/>
          <w:sz w:val="28"/>
        </w:rPr>
        <w:t xml:space="preserve">
      По дебету счета проводится сумма начисленных комиссионных доходов за услуги по доверительным операциям. </w:t>
      </w:r>
    </w:p>
    <w:p>
      <w:pPr>
        <w:spacing w:after="0"/>
        <w:ind w:left="0"/>
        <w:jc w:val="both"/>
      </w:pPr>
      <w:r>
        <w:rPr>
          <w:rFonts w:ascii="Times New Roman"/>
          <w:b w:val="false"/>
          <w:i w:val="false"/>
          <w:color w:val="000000"/>
          <w:sz w:val="28"/>
        </w:rPr>
        <w:t xml:space="preserve">
      По кредиту счета проводится списание сумм начисленных комиссионных доходов за оказанные услуги по доверительным операциям при их оплате или просрочке оплаты клиентом. </w:t>
      </w:r>
    </w:p>
    <w:p>
      <w:pPr>
        <w:spacing w:after="0"/>
        <w:ind w:left="0"/>
        <w:jc w:val="both"/>
      </w:pPr>
      <w:r>
        <w:rPr>
          <w:rFonts w:ascii="Times New Roman"/>
          <w:b w:val="false"/>
          <w:i w:val="false"/>
          <w:color w:val="000000"/>
          <w:sz w:val="28"/>
        </w:rPr>
        <w:t xml:space="preserve">
      1270 36 "Прочие комиссионные доходы, связанные с банковской деятельностью" (активный). </w:t>
      </w:r>
    </w:p>
    <w:p>
      <w:pPr>
        <w:spacing w:after="0"/>
        <w:ind w:left="0"/>
        <w:jc w:val="both"/>
      </w:pPr>
      <w:r>
        <w:rPr>
          <w:rFonts w:ascii="Times New Roman"/>
          <w:b w:val="false"/>
          <w:i w:val="false"/>
          <w:color w:val="000000"/>
          <w:sz w:val="28"/>
        </w:rPr>
        <w:t xml:space="preserve">
      Назначение: учет сумм начисленных комиссионных доходов за прочие услуги, оказанные организацией. </w:t>
      </w:r>
    </w:p>
    <w:p>
      <w:pPr>
        <w:spacing w:after="0"/>
        <w:ind w:left="0"/>
        <w:jc w:val="both"/>
      </w:pPr>
      <w:r>
        <w:rPr>
          <w:rFonts w:ascii="Times New Roman"/>
          <w:b w:val="false"/>
          <w:i w:val="false"/>
          <w:color w:val="000000"/>
          <w:sz w:val="28"/>
        </w:rPr>
        <w:t xml:space="preserve">
      По дебету счета проводится сумма прочих начисленных комиссионных доходов за прочие услуги, оказанные организацией. </w:t>
      </w:r>
    </w:p>
    <w:p>
      <w:pPr>
        <w:spacing w:after="0"/>
        <w:ind w:left="0"/>
        <w:jc w:val="both"/>
      </w:pPr>
      <w:r>
        <w:rPr>
          <w:rFonts w:ascii="Times New Roman"/>
          <w:b w:val="false"/>
          <w:i w:val="false"/>
          <w:color w:val="000000"/>
          <w:sz w:val="28"/>
        </w:rPr>
        <w:t xml:space="preserve">
      По кредиту счета проводится списание сумм начисленных комиссионных доходов за прочие оказанные услуги при оплате и/или просрочке оплаты клиентом. </w:t>
      </w:r>
    </w:p>
    <w:p>
      <w:pPr>
        <w:spacing w:after="0"/>
        <w:ind w:left="0"/>
        <w:jc w:val="both"/>
      </w:pPr>
      <w:r>
        <w:rPr>
          <w:rFonts w:ascii="Times New Roman"/>
          <w:b w:val="false"/>
          <w:i w:val="false"/>
          <w:color w:val="000000"/>
          <w:sz w:val="28"/>
        </w:rPr>
        <w:t xml:space="preserve">
      1270 37 "Просроченные комиссионные доходы, связанные с банковской деятельностью" (активный). </w:t>
      </w:r>
    </w:p>
    <w:p>
      <w:pPr>
        <w:spacing w:after="0"/>
        <w:ind w:left="0"/>
        <w:jc w:val="both"/>
      </w:pPr>
      <w:r>
        <w:rPr>
          <w:rFonts w:ascii="Times New Roman"/>
          <w:b w:val="false"/>
          <w:i w:val="false"/>
          <w:color w:val="000000"/>
          <w:sz w:val="28"/>
        </w:rPr>
        <w:t xml:space="preserve">
      Назначение: учет сумм просроченных комиссионных доходов за услуги, связанные с банковской деятельностью, оказанные организацией клиентам. </w:t>
      </w:r>
    </w:p>
    <w:p>
      <w:pPr>
        <w:spacing w:after="0"/>
        <w:ind w:left="0"/>
        <w:jc w:val="both"/>
      </w:pPr>
      <w:r>
        <w:rPr>
          <w:rFonts w:ascii="Times New Roman"/>
          <w:b w:val="false"/>
          <w:i w:val="false"/>
          <w:color w:val="000000"/>
          <w:sz w:val="28"/>
        </w:rPr>
        <w:t xml:space="preserve">
      По дебету счета проводится сумма просроченных комиссионных доходов за услуги, связанные с банковской деятельностью, оказанные организацией клиенту. </w:t>
      </w:r>
    </w:p>
    <w:p>
      <w:pPr>
        <w:spacing w:after="0"/>
        <w:ind w:left="0"/>
        <w:jc w:val="both"/>
      </w:pPr>
      <w:r>
        <w:rPr>
          <w:rFonts w:ascii="Times New Roman"/>
          <w:b w:val="false"/>
          <w:i w:val="false"/>
          <w:color w:val="000000"/>
          <w:sz w:val="28"/>
        </w:rPr>
        <w:t xml:space="preserve">
      По кредиту счета проводится списание сумм просроченных комиссионных доходов за услуги, связанные с банковской деятельностью, оказанные организацией, при их оплате клиентом или списании с баланса организации. </w:t>
      </w:r>
    </w:p>
    <w:p>
      <w:pPr>
        <w:spacing w:after="0"/>
        <w:ind w:left="0"/>
        <w:jc w:val="both"/>
      </w:pPr>
      <w:r>
        <w:rPr>
          <w:rFonts w:ascii="Times New Roman"/>
          <w:b w:val="false"/>
          <w:i w:val="false"/>
          <w:color w:val="000000"/>
          <w:sz w:val="28"/>
        </w:rPr>
        <w:t>
      1270 38 "Начисленные доходы в виде вознаграждения по краткосрочным сберегательным вкладам, размещенным в банках второго уровня и организациях, осуществляющих отдельные виды банковских операций" (активный).</w:t>
      </w:r>
    </w:p>
    <w:p>
      <w:pPr>
        <w:spacing w:after="0"/>
        <w:ind w:left="0"/>
        <w:jc w:val="both"/>
      </w:pPr>
      <w:r>
        <w:rPr>
          <w:rFonts w:ascii="Times New Roman"/>
          <w:b w:val="false"/>
          <w:i w:val="false"/>
          <w:color w:val="000000"/>
          <w:sz w:val="28"/>
        </w:rPr>
        <w:t>
      Назначение: учет сумм начисленных доходов организации в виде вознаграждения по краткосрочным сберегательным вкладам, размещенным в банках второго уровня и организациях, осуществляющих отдельные виды банковских операций.</w:t>
      </w:r>
    </w:p>
    <w:p>
      <w:pPr>
        <w:spacing w:after="0"/>
        <w:ind w:left="0"/>
        <w:jc w:val="both"/>
      </w:pPr>
      <w:r>
        <w:rPr>
          <w:rFonts w:ascii="Times New Roman"/>
          <w:b w:val="false"/>
          <w:i w:val="false"/>
          <w:color w:val="000000"/>
          <w:sz w:val="28"/>
        </w:rPr>
        <w:t>
      По дебету счета проводится сумма начисленных доходов в виде вознаграждения по краткосрочному сберегательному вкладу, размещенному в банке второго уровня либо организации, осуществляющей отдельные виды банковских операций.</w:t>
      </w:r>
    </w:p>
    <w:p>
      <w:pPr>
        <w:spacing w:after="0"/>
        <w:ind w:left="0"/>
        <w:jc w:val="both"/>
      </w:pPr>
      <w:r>
        <w:rPr>
          <w:rFonts w:ascii="Times New Roman"/>
          <w:b w:val="false"/>
          <w:i w:val="false"/>
          <w:color w:val="000000"/>
          <w:sz w:val="28"/>
        </w:rPr>
        <w:t>
      По кредиту счета проводится списание сумм начисленных доходов в виде вознаграждения по размещенному краткосрочному сберегательному вкладу при их выплате или при просрочке выплаты банком второго уровня либо организацией, осуществляющей отдельные виды банковских операций.</w:t>
      </w:r>
    </w:p>
    <w:p>
      <w:pPr>
        <w:spacing w:after="0"/>
        <w:ind w:left="0"/>
        <w:jc w:val="both"/>
      </w:pPr>
      <w:r>
        <w:rPr>
          <w:rFonts w:ascii="Times New Roman"/>
          <w:b w:val="false"/>
          <w:i w:val="false"/>
          <w:color w:val="000000"/>
          <w:sz w:val="28"/>
        </w:rPr>
        <w:t>
      1270 41 "Начисленные комиссионные доходы страховых брокеров за посредническую деятельность по заключению договоров страхования" (активный).</w:t>
      </w:r>
    </w:p>
    <w:p>
      <w:pPr>
        <w:spacing w:after="0"/>
        <w:ind w:left="0"/>
        <w:jc w:val="both"/>
      </w:pPr>
      <w:r>
        <w:rPr>
          <w:rFonts w:ascii="Times New Roman"/>
          <w:b w:val="false"/>
          <w:i w:val="false"/>
          <w:color w:val="000000"/>
          <w:sz w:val="28"/>
        </w:rPr>
        <w:t>
      Назначение: учет начисленных сумм комиссионных доходов страховых брокеров за посредническую деятельность по заключению договоров страхования.</w:t>
      </w:r>
    </w:p>
    <w:p>
      <w:pPr>
        <w:spacing w:after="0"/>
        <w:ind w:left="0"/>
        <w:jc w:val="both"/>
      </w:pPr>
      <w:r>
        <w:rPr>
          <w:rFonts w:ascii="Times New Roman"/>
          <w:b w:val="false"/>
          <w:i w:val="false"/>
          <w:color w:val="000000"/>
          <w:sz w:val="28"/>
        </w:rPr>
        <w:t>
      По дебету счета проводится сумма начисленных комиссионных доходов страхового брокера за посредническую деятельность по заключению договоров страхования.</w:t>
      </w:r>
    </w:p>
    <w:p>
      <w:pPr>
        <w:spacing w:after="0"/>
        <w:ind w:left="0"/>
        <w:jc w:val="both"/>
      </w:pPr>
      <w:r>
        <w:rPr>
          <w:rFonts w:ascii="Times New Roman"/>
          <w:b w:val="false"/>
          <w:i w:val="false"/>
          <w:color w:val="000000"/>
          <w:sz w:val="28"/>
        </w:rPr>
        <w:t>
      По кредиту счета проводится списание сумм начисленных комиссионных доходов страхового брокера.</w:t>
      </w:r>
    </w:p>
    <w:p>
      <w:pPr>
        <w:spacing w:after="0"/>
        <w:ind w:left="0"/>
        <w:jc w:val="both"/>
      </w:pPr>
      <w:r>
        <w:rPr>
          <w:rFonts w:ascii="Times New Roman"/>
          <w:b w:val="false"/>
          <w:i w:val="false"/>
          <w:color w:val="000000"/>
          <w:sz w:val="28"/>
        </w:rPr>
        <w:t>
      1270 42 "Начисленные комиссионные доходы страховых брокеров за посредническую деятельность по заключению договоров перестрахования" (активный).</w:t>
      </w:r>
    </w:p>
    <w:p>
      <w:pPr>
        <w:spacing w:after="0"/>
        <w:ind w:left="0"/>
        <w:jc w:val="both"/>
      </w:pPr>
      <w:r>
        <w:rPr>
          <w:rFonts w:ascii="Times New Roman"/>
          <w:b w:val="false"/>
          <w:i w:val="false"/>
          <w:color w:val="000000"/>
          <w:sz w:val="28"/>
        </w:rPr>
        <w:t>
      Назначение: учет начисленных сумм комиссионных доходов страховых брокеров за посредническую деятельность по заключению договоров перестрахования.</w:t>
      </w:r>
    </w:p>
    <w:p>
      <w:pPr>
        <w:spacing w:after="0"/>
        <w:ind w:left="0"/>
        <w:jc w:val="both"/>
      </w:pPr>
      <w:r>
        <w:rPr>
          <w:rFonts w:ascii="Times New Roman"/>
          <w:b w:val="false"/>
          <w:i w:val="false"/>
          <w:color w:val="000000"/>
          <w:sz w:val="28"/>
        </w:rPr>
        <w:t>
      По дебету счета проводится сумма начисленных комиссионных доходов страхового брокера за посредническую деятельность по заключению договоров перестрахования.</w:t>
      </w:r>
    </w:p>
    <w:p>
      <w:pPr>
        <w:spacing w:after="0"/>
        <w:ind w:left="0"/>
        <w:jc w:val="both"/>
      </w:pPr>
      <w:r>
        <w:rPr>
          <w:rFonts w:ascii="Times New Roman"/>
          <w:b w:val="false"/>
          <w:i w:val="false"/>
          <w:color w:val="000000"/>
          <w:sz w:val="28"/>
        </w:rPr>
        <w:t>
      По кредиту счета проводится списание сумм начисленных комиссионных доходов страхового брокера.</w:t>
      </w:r>
    </w:p>
    <w:p>
      <w:pPr>
        <w:spacing w:after="0"/>
        <w:ind w:left="0"/>
        <w:jc w:val="both"/>
      </w:pPr>
      <w:r>
        <w:rPr>
          <w:rFonts w:ascii="Times New Roman"/>
          <w:b w:val="false"/>
          <w:i w:val="false"/>
          <w:color w:val="000000"/>
          <w:sz w:val="28"/>
        </w:rPr>
        <w:t>
      1270 61 "Начисленные комиссионные доходы от инвестиционного дохода" (активный).</w:t>
      </w:r>
    </w:p>
    <w:p>
      <w:pPr>
        <w:spacing w:after="0"/>
        <w:ind w:left="0"/>
        <w:jc w:val="both"/>
      </w:pPr>
      <w:r>
        <w:rPr>
          <w:rFonts w:ascii="Times New Roman"/>
          <w:b w:val="false"/>
          <w:i w:val="false"/>
          <w:color w:val="000000"/>
          <w:sz w:val="28"/>
        </w:rPr>
        <w:t>
      Назначение: учет сумм начисленных комиссионных доходов от инвестиционного дохода, причитающихся накопительным пенсионным фондам и управляющим инвестиционным портфелем, в соответствии с законодательством Республики Казахстан о пенсионном обеспечении.</w:t>
      </w:r>
    </w:p>
    <w:p>
      <w:pPr>
        <w:spacing w:after="0"/>
        <w:ind w:left="0"/>
        <w:jc w:val="both"/>
      </w:pPr>
      <w:r>
        <w:rPr>
          <w:rFonts w:ascii="Times New Roman"/>
          <w:b w:val="false"/>
          <w:i w:val="false"/>
          <w:color w:val="000000"/>
          <w:sz w:val="28"/>
        </w:rPr>
        <w:t>
      По дебету счета проводится сумма начисленных комиссионных доходов от инвестиционного дохода, причитающихся накопительному пенсионному фонду либо управляющему инвестиционным портфелем.</w:t>
      </w:r>
    </w:p>
    <w:p>
      <w:pPr>
        <w:spacing w:after="0"/>
        <w:ind w:left="0"/>
        <w:jc w:val="both"/>
      </w:pPr>
      <w:r>
        <w:rPr>
          <w:rFonts w:ascii="Times New Roman"/>
          <w:b w:val="false"/>
          <w:i w:val="false"/>
          <w:color w:val="000000"/>
          <w:sz w:val="28"/>
        </w:rPr>
        <w:t>
      По кредиту счета проводится списание сумм начисленных комиссионных доходов от инвестиционного дохода при их взимании накопительным пенсионным фондом либо управляющим инвестиционным портфелем.</w:t>
      </w:r>
    </w:p>
    <w:p>
      <w:pPr>
        <w:spacing w:after="0"/>
        <w:ind w:left="0"/>
        <w:jc w:val="both"/>
      </w:pPr>
      <w:r>
        <w:rPr>
          <w:rFonts w:ascii="Times New Roman"/>
          <w:b w:val="false"/>
          <w:i w:val="false"/>
          <w:color w:val="000000"/>
          <w:sz w:val="28"/>
        </w:rPr>
        <w:t>
      1270 62 "Начисленные комиссионные доходы от пенсионных активов" (активный).</w:t>
      </w:r>
    </w:p>
    <w:p>
      <w:pPr>
        <w:spacing w:after="0"/>
        <w:ind w:left="0"/>
        <w:jc w:val="both"/>
      </w:pPr>
      <w:r>
        <w:rPr>
          <w:rFonts w:ascii="Times New Roman"/>
          <w:b w:val="false"/>
          <w:i w:val="false"/>
          <w:color w:val="000000"/>
          <w:sz w:val="28"/>
        </w:rPr>
        <w:t>
      Назначение: учет сумм начисленных комиссионных доходов от поступивших пенсионных активов, причитающихся накопительным пенсионным фондам и управляющим инвестиционным портфелем, в соответствии с законодательством Республики Казахстан о пенсионном обеспечении.</w:t>
      </w:r>
    </w:p>
    <w:p>
      <w:pPr>
        <w:spacing w:after="0"/>
        <w:ind w:left="0"/>
        <w:jc w:val="both"/>
      </w:pPr>
      <w:r>
        <w:rPr>
          <w:rFonts w:ascii="Times New Roman"/>
          <w:b w:val="false"/>
          <w:i w:val="false"/>
          <w:color w:val="000000"/>
          <w:sz w:val="28"/>
        </w:rPr>
        <w:t>
      По дебету счета проводится сумма начисленных комиссионных доходов от пенсионных активов, причитающихся накопительному пенсионному фонду либо управляющему инвестиционным портфелем.</w:t>
      </w:r>
    </w:p>
    <w:p>
      <w:pPr>
        <w:spacing w:after="0"/>
        <w:ind w:left="0"/>
        <w:jc w:val="both"/>
      </w:pPr>
      <w:r>
        <w:rPr>
          <w:rFonts w:ascii="Times New Roman"/>
          <w:b w:val="false"/>
          <w:i w:val="false"/>
          <w:color w:val="000000"/>
          <w:sz w:val="28"/>
        </w:rPr>
        <w:t>
      По кредиту счета проводится списание сумм начисленных комиссионных доходов от пенсионных активов при их взимании накопительным пенсионным фондом либо управляющим инвестиционным портфелем.</w:t>
      </w:r>
    </w:p>
    <w:p>
      <w:pPr>
        <w:spacing w:after="0"/>
        <w:ind w:left="0"/>
        <w:jc w:val="both"/>
      </w:pPr>
      <w:r>
        <w:rPr>
          <w:rFonts w:ascii="Times New Roman"/>
          <w:b w:val="false"/>
          <w:i w:val="false"/>
          <w:color w:val="000000"/>
          <w:sz w:val="28"/>
        </w:rPr>
        <w:t>
      1270 63 "Просроченные комиссионные доходы от пенсионных активов и инвестиционного дохода по ним" (активный).</w:t>
      </w:r>
    </w:p>
    <w:p>
      <w:pPr>
        <w:spacing w:after="0"/>
        <w:ind w:left="0"/>
        <w:jc w:val="both"/>
      </w:pPr>
      <w:r>
        <w:rPr>
          <w:rFonts w:ascii="Times New Roman"/>
          <w:b w:val="false"/>
          <w:i w:val="false"/>
          <w:color w:val="000000"/>
          <w:sz w:val="28"/>
        </w:rPr>
        <w:t>
      Назначение: учет сумм просроченных комиссионных доходов накопительных пенсионных фондов и управляющих инвестиционным портфелем от пенсионных активов и инвестиционного дохода по ним.</w:t>
      </w:r>
    </w:p>
    <w:p>
      <w:pPr>
        <w:spacing w:after="0"/>
        <w:ind w:left="0"/>
        <w:jc w:val="both"/>
      </w:pPr>
      <w:r>
        <w:rPr>
          <w:rFonts w:ascii="Times New Roman"/>
          <w:b w:val="false"/>
          <w:i w:val="false"/>
          <w:color w:val="000000"/>
          <w:sz w:val="28"/>
        </w:rPr>
        <w:t>
      По дебету счета проводится сумма просроченных комиссионных доходов накопительного пенсионного фонда либо управляющего инвестиционным портфелем от пенсионных активов и инвестиционного дохода по ним.</w:t>
      </w:r>
    </w:p>
    <w:p>
      <w:pPr>
        <w:spacing w:after="0"/>
        <w:ind w:left="0"/>
        <w:jc w:val="both"/>
      </w:pPr>
      <w:r>
        <w:rPr>
          <w:rFonts w:ascii="Times New Roman"/>
          <w:b w:val="false"/>
          <w:i w:val="false"/>
          <w:color w:val="000000"/>
          <w:sz w:val="28"/>
        </w:rPr>
        <w:t>
      По кредиту счета проводится списание сумм просроченных комиссионных доходов накопительного пенсионного фонда либо управляющего инвестиционным портфелем от пенсионных активов и инвестиционного дохода по ним при их погашении либо списании с баланса.</w:t>
      </w:r>
    </w:p>
    <w:p>
      <w:pPr>
        <w:spacing w:after="0"/>
        <w:ind w:left="0"/>
        <w:jc w:val="both"/>
      </w:pPr>
      <w:r>
        <w:rPr>
          <w:rFonts w:ascii="Times New Roman"/>
          <w:b w:val="false"/>
          <w:i w:val="false"/>
          <w:color w:val="000000"/>
          <w:sz w:val="28"/>
        </w:rPr>
        <w:t xml:space="preserve">
      1270 81 "Начисленные доходы в виде биржевых сборов" (активный). </w:t>
      </w:r>
    </w:p>
    <w:p>
      <w:pPr>
        <w:spacing w:after="0"/>
        <w:ind w:left="0"/>
        <w:jc w:val="both"/>
      </w:pPr>
      <w:r>
        <w:rPr>
          <w:rFonts w:ascii="Times New Roman"/>
          <w:b w:val="false"/>
          <w:i w:val="false"/>
          <w:color w:val="000000"/>
          <w:sz w:val="28"/>
        </w:rPr>
        <w:t xml:space="preserve">
      Назначение: учет сумм начисленных доходов фондовой биржи в виде биржевых сборов (членские взносы, комиссионные сборы, листинговые сборы). </w:t>
      </w:r>
    </w:p>
    <w:p>
      <w:pPr>
        <w:spacing w:after="0"/>
        <w:ind w:left="0"/>
        <w:jc w:val="both"/>
      </w:pPr>
      <w:r>
        <w:rPr>
          <w:rFonts w:ascii="Times New Roman"/>
          <w:b w:val="false"/>
          <w:i w:val="false"/>
          <w:color w:val="000000"/>
          <w:sz w:val="28"/>
        </w:rPr>
        <w:t xml:space="preserve">
      По дебету счета проводится сумма начисленных комиссионных доходов фондовой биржи в виде биржевых сборов (членские взносы, комиссионные сборы, листинговые сборы). </w:t>
      </w:r>
    </w:p>
    <w:p>
      <w:pPr>
        <w:spacing w:after="0"/>
        <w:ind w:left="0"/>
        <w:jc w:val="both"/>
      </w:pPr>
      <w:r>
        <w:rPr>
          <w:rFonts w:ascii="Times New Roman"/>
          <w:b w:val="false"/>
          <w:i w:val="false"/>
          <w:color w:val="000000"/>
          <w:sz w:val="28"/>
        </w:rPr>
        <w:t xml:space="preserve">
      По кредиту счета проводится списание сумм начисленных доходов фондовой биржи в виде биржевых сборов (членские взносы, комиссионные сборы, листинговые сборы) при их оплате или просрочке оплаты клиентом. </w:t>
      </w:r>
    </w:p>
    <w:p>
      <w:pPr>
        <w:spacing w:after="0"/>
        <w:ind w:left="0"/>
        <w:jc w:val="both"/>
      </w:pPr>
      <w:r>
        <w:rPr>
          <w:rFonts w:ascii="Times New Roman"/>
          <w:b w:val="false"/>
          <w:i w:val="false"/>
          <w:color w:val="000000"/>
          <w:sz w:val="28"/>
        </w:rPr>
        <w:t xml:space="preserve">
      1270 82 "Начисленные комиссионные доходы за услуги по брокерской и дилерской деятельности" (активный). </w:t>
      </w:r>
    </w:p>
    <w:p>
      <w:pPr>
        <w:spacing w:after="0"/>
        <w:ind w:left="0"/>
        <w:jc w:val="both"/>
      </w:pPr>
      <w:r>
        <w:rPr>
          <w:rFonts w:ascii="Times New Roman"/>
          <w:b w:val="false"/>
          <w:i w:val="false"/>
          <w:color w:val="000000"/>
          <w:sz w:val="28"/>
        </w:rPr>
        <w:t xml:space="preserve">
      Назначение: учет сумм начисленных комиссионных доходов за брокерское и дилерское обслуживание клиентов на финансовом рынке. </w:t>
      </w:r>
    </w:p>
    <w:p>
      <w:pPr>
        <w:spacing w:after="0"/>
        <w:ind w:left="0"/>
        <w:jc w:val="both"/>
      </w:pPr>
      <w:r>
        <w:rPr>
          <w:rFonts w:ascii="Times New Roman"/>
          <w:b w:val="false"/>
          <w:i w:val="false"/>
          <w:color w:val="000000"/>
          <w:sz w:val="28"/>
        </w:rPr>
        <w:t xml:space="preserve">
      По дебету счета проводится сумма начисленных комиссионных доходов за брокерское и дилерское обслуживание клиентов на финансовом рынке. </w:t>
      </w:r>
    </w:p>
    <w:p>
      <w:pPr>
        <w:spacing w:after="0"/>
        <w:ind w:left="0"/>
        <w:jc w:val="both"/>
      </w:pPr>
      <w:r>
        <w:rPr>
          <w:rFonts w:ascii="Times New Roman"/>
          <w:b w:val="false"/>
          <w:i w:val="false"/>
          <w:color w:val="000000"/>
          <w:sz w:val="28"/>
        </w:rPr>
        <w:t xml:space="preserve">
      По кредиту счета проводится списание сумм начисленных комиссионных доходов за оказанные брокерские и дилерские услуги при их оплате или просрочке оплаты клиентом. </w:t>
      </w:r>
    </w:p>
    <w:p>
      <w:pPr>
        <w:spacing w:after="0"/>
        <w:ind w:left="0"/>
        <w:jc w:val="both"/>
      </w:pPr>
      <w:r>
        <w:rPr>
          <w:rFonts w:ascii="Times New Roman"/>
          <w:b w:val="false"/>
          <w:i w:val="false"/>
          <w:color w:val="000000"/>
          <w:sz w:val="28"/>
        </w:rPr>
        <w:t xml:space="preserve">
      1270 83 "Начисленные комиссионные доходы за услуги иных профессиональных участников рынка ценных бумаг" (активный). </w:t>
      </w:r>
    </w:p>
    <w:p>
      <w:pPr>
        <w:spacing w:after="0"/>
        <w:ind w:left="0"/>
        <w:jc w:val="both"/>
      </w:pPr>
      <w:r>
        <w:rPr>
          <w:rFonts w:ascii="Times New Roman"/>
          <w:b w:val="false"/>
          <w:i w:val="false"/>
          <w:color w:val="000000"/>
          <w:sz w:val="28"/>
        </w:rPr>
        <w:t xml:space="preserve">
      Назначение: учет сумм начисленных комиссионных доходов за услуги иных профессиональных участников рынка ценных бумаг. </w:t>
      </w:r>
    </w:p>
    <w:p>
      <w:pPr>
        <w:spacing w:after="0"/>
        <w:ind w:left="0"/>
        <w:jc w:val="both"/>
      </w:pPr>
      <w:r>
        <w:rPr>
          <w:rFonts w:ascii="Times New Roman"/>
          <w:b w:val="false"/>
          <w:i w:val="false"/>
          <w:color w:val="000000"/>
          <w:sz w:val="28"/>
        </w:rPr>
        <w:t xml:space="preserve">
      По дебету счета проводится сумма начисленных комиссионных доходов за услуги иных профессиональных участников рынка ценных бумаг. </w:t>
      </w:r>
    </w:p>
    <w:p>
      <w:pPr>
        <w:spacing w:after="0"/>
        <w:ind w:left="0"/>
        <w:jc w:val="both"/>
      </w:pPr>
      <w:r>
        <w:rPr>
          <w:rFonts w:ascii="Times New Roman"/>
          <w:b w:val="false"/>
          <w:i w:val="false"/>
          <w:color w:val="000000"/>
          <w:sz w:val="28"/>
        </w:rPr>
        <w:t xml:space="preserve">
      По кредиту счета проводится списание сумм начисленных комиссионных доходов иных профессиональных участников рынка ценных бумаг при их оплате или просрочке оплаты клиентом. </w:t>
      </w:r>
    </w:p>
    <w:p>
      <w:pPr>
        <w:spacing w:after="0"/>
        <w:ind w:left="0"/>
        <w:jc w:val="both"/>
      </w:pPr>
      <w:r>
        <w:rPr>
          <w:rFonts w:ascii="Times New Roman"/>
          <w:b w:val="false"/>
          <w:i w:val="false"/>
          <w:color w:val="000000"/>
          <w:sz w:val="28"/>
        </w:rPr>
        <w:t xml:space="preserve">
      1270 84 "Просроченные комиссионные доходы, связанные с деятельностью профессиональных участников рынка ценных бумаг" (активный). </w:t>
      </w:r>
    </w:p>
    <w:p>
      <w:pPr>
        <w:spacing w:after="0"/>
        <w:ind w:left="0"/>
        <w:jc w:val="both"/>
      </w:pPr>
      <w:r>
        <w:rPr>
          <w:rFonts w:ascii="Times New Roman"/>
          <w:b w:val="false"/>
          <w:i w:val="false"/>
          <w:color w:val="000000"/>
          <w:sz w:val="28"/>
        </w:rPr>
        <w:t xml:space="preserve">
      Назначение: учет сумм просроченных комиссионных доходов за услуги, оказанные профессиональными участниками рынка ценных бумаг. </w:t>
      </w:r>
    </w:p>
    <w:p>
      <w:pPr>
        <w:spacing w:after="0"/>
        <w:ind w:left="0"/>
        <w:jc w:val="both"/>
      </w:pPr>
      <w:r>
        <w:rPr>
          <w:rFonts w:ascii="Times New Roman"/>
          <w:b w:val="false"/>
          <w:i w:val="false"/>
          <w:color w:val="000000"/>
          <w:sz w:val="28"/>
        </w:rPr>
        <w:t xml:space="preserve">
      По дебету счета проводится сумма просроченных комиссионных доходов за услуги, оказанные профессиональным участником рынка ценных бумаг. </w:t>
      </w:r>
    </w:p>
    <w:p>
      <w:pPr>
        <w:spacing w:after="0"/>
        <w:ind w:left="0"/>
        <w:jc w:val="both"/>
      </w:pPr>
      <w:r>
        <w:rPr>
          <w:rFonts w:ascii="Times New Roman"/>
          <w:b w:val="false"/>
          <w:i w:val="false"/>
          <w:color w:val="000000"/>
          <w:sz w:val="28"/>
        </w:rPr>
        <w:t xml:space="preserve">
      По кредиту счета проводится списание сумм просроченных комиссионных доходов за оказанные услуги при их оплате клиентом или списании с баланса организации. </w:t>
      </w:r>
    </w:p>
    <w:p>
      <w:pPr>
        <w:spacing w:after="0"/>
        <w:ind w:left="0"/>
        <w:jc w:val="both"/>
      </w:pPr>
      <w:r>
        <w:rPr>
          <w:rFonts w:ascii="Times New Roman"/>
          <w:b w:val="false"/>
          <w:i w:val="false"/>
          <w:color w:val="000000"/>
          <w:sz w:val="28"/>
        </w:rPr>
        <w:t xml:space="preserve">
      1280 01 "Финансовые активы, переданные в доверительное управление" (активный). </w:t>
      </w:r>
    </w:p>
    <w:p>
      <w:pPr>
        <w:spacing w:after="0"/>
        <w:ind w:left="0"/>
        <w:jc w:val="both"/>
      </w:pPr>
      <w:r>
        <w:rPr>
          <w:rFonts w:ascii="Times New Roman"/>
          <w:b w:val="false"/>
          <w:i w:val="false"/>
          <w:color w:val="000000"/>
          <w:sz w:val="28"/>
        </w:rPr>
        <w:t xml:space="preserve">
      Назначение: учет сумм денег, стоимости аффинированных драгоценных металлов и ценных бумаг, переданных организацией в доверительное управление. </w:t>
      </w:r>
    </w:p>
    <w:p>
      <w:pPr>
        <w:spacing w:after="0"/>
        <w:ind w:left="0"/>
        <w:jc w:val="both"/>
      </w:pPr>
      <w:r>
        <w:rPr>
          <w:rFonts w:ascii="Times New Roman"/>
          <w:b w:val="false"/>
          <w:i w:val="false"/>
          <w:color w:val="000000"/>
          <w:sz w:val="28"/>
        </w:rPr>
        <w:t xml:space="preserve">
      По дебету счета проводится сумма денег, стоимость аффинированных драгоценных металлов и ценных бумаг, переданных в доверительное управление. </w:t>
      </w:r>
    </w:p>
    <w:p>
      <w:pPr>
        <w:spacing w:after="0"/>
        <w:ind w:left="0"/>
        <w:jc w:val="both"/>
      </w:pPr>
      <w:r>
        <w:rPr>
          <w:rFonts w:ascii="Times New Roman"/>
          <w:b w:val="false"/>
          <w:i w:val="false"/>
          <w:color w:val="000000"/>
          <w:sz w:val="28"/>
        </w:rPr>
        <w:t xml:space="preserve">
      По кредиту счета проводится списание сумм денег, стоимости аффинированных драгоценных металлов и ценных бумаг, переданных в доверительное управление, при их возврате организации или списании с баланса организации. </w:t>
      </w:r>
    </w:p>
    <w:p>
      <w:pPr>
        <w:spacing w:after="0"/>
        <w:ind w:left="0"/>
        <w:jc w:val="both"/>
      </w:pPr>
      <w:r>
        <w:rPr>
          <w:rFonts w:ascii="Times New Roman"/>
          <w:b w:val="false"/>
          <w:i w:val="false"/>
          <w:color w:val="000000"/>
          <w:sz w:val="28"/>
        </w:rPr>
        <w:t xml:space="preserve">
      1280 02 "Требования по сделке фьючерс" (активный). </w:t>
      </w:r>
    </w:p>
    <w:p>
      <w:pPr>
        <w:spacing w:after="0"/>
        <w:ind w:left="0"/>
        <w:jc w:val="both"/>
      </w:pPr>
      <w:r>
        <w:rPr>
          <w:rFonts w:ascii="Times New Roman"/>
          <w:b w:val="false"/>
          <w:i w:val="false"/>
          <w:color w:val="000000"/>
          <w:sz w:val="28"/>
        </w:rPr>
        <w:t xml:space="preserve">
      Назначение: учет сумм требований, возникших в результате совершения сделки фьючерс. </w:t>
      </w:r>
    </w:p>
    <w:p>
      <w:pPr>
        <w:spacing w:after="0"/>
        <w:ind w:left="0"/>
        <w:jc w:val="both"/>
      </w:pPr>
      <w:r>
        <w:rPr>
          <w:rFonts w:ascii="Times New Roman"/>
          <w:b w:val="false"/>
          <w:i w:val="false"/>
          <w:color w:val="000000"/>
          <w:sz w:val="28"/>
        </w:rPr>
        <w:t xml:space="preserve">
      По дебету счета проводятся суммы требований, возникших в результате совершения сделки фьючерс, а также суммы положительной переоценки. </w:t>
      </w:r>
    </w:p>
    <w:p>
      <w:pPr>
        <w:spacing w:after="0"/>
        <w:ind w:left="0"/>
        <w:jc w:val="both"/>
      </w:pPr>
      <w:r>
        <w:rPr>
          <w:rFonts w:ascii="Times New Roman"/>
          <w:b w:val="false"/>
          <w:i w:val="false"/>
          <w:color w:val="000000"/>
          <w:sz w:val="28"/>
        </w:rPr>
        <w:t xml:space="preserve">
      По кредиту счета проводится списание сумм возникших требований при их оплате клиентом или списании с баланса, а также суммы отрицательной переоценки. </w:t>
      </w:r>
    </w:p>
    <w:p>
      <w:pPr>
        <w:spacing w:after="0"/>
        <w:ind w:left="0"/>
        <w:jc w:val="both"/>
      </w:pPr>
      <w:r>
        <w:rPr>
          <w:rFonts w:ascii="Times New Roman"/>
          <w:b w:val="false"/>
          <w:i w:val="false"/>
          <w:color w:val="000000"/>
          <w:sz w:val="28"/>
        </w:rPr>
        <w:t xml:space="preserve">
      1280 03 "Требования по сделке форвард" (активный). </w:t>
      </w:r>
    </w:p>
    <w:p>
      <w:pPr>
        <w:spacing w:after="0"/>
        <w:ind w:left="0"/>
        <w:jc w:val="both"/>
      </w:pPr>
      <w:r>
        <w:rPr>
          <w:rFonts w:ascii="Times New Roman"/>
          <w:b w:val="false"/>
          <w:i w:val="false"/>
          <w:color w:val="000000"/>
          <w:sz w:val="28"/>
        </w:rPr>
        <w:t xml:space="preserve">
      Назначение: учет сумм требований, возникших в результате совершения сделки форвард. </w:t>
      </w:r>
    </w:p>
    <w:p>
      <w:pPr>
        <w:spacing w:after="0"/>
        <w:ind w:left="0"/>
        <w:jc w:val="both"/>
      </w:pPr>
      <w:r>
        <w:rPr>
          <w:rFonts w:ascii="Times New Roman"/>
          <w:b w:val="false"/>
          <w:i w:val="false"/>
          <w:color w:val="000000"/>
          <w:sz w:val="28"/>
        </w:rPr>
        <w:t xml:space="preserve">
      По дебету счета проводятся суммы требований, возникших в результате совершения сделки форвард, а также суммы положительной переоценки. </w:t>
      </w:r>
    </w:p>
    <w:p>
      <w:pPr>
        <w:spacing w:after="0"/>
        <w:ind w:left="0"/>
        <w:jc w:val="both"/>
      </w:pPr>
      <w:r>
        <w:rPr>
          <w:rFonts w:ascii="Times New Roman"/>
          <w:b w:val="false"/>
          <w:i w:val="false"/>
          <w:color w:val="000000"/>
          <w:sz w:val="28"/>
        </w:rPr>
        <w:t xml:space="preserve">
      По кредиту счета проводится списание сумм возникших требований при их оплате клиентом или списании с баланса, а также суммы отрицательной переоценки. </w:t>
      </w:r>
    </w:p>
    <w:p>
      <w:pPr>
        <w:spacing w:after="0"/>
        <w:ind w:left="0"/>
        <w:jc w:val="both"/>
      </w:pPr>
      <w:r>
        <w:rPr>
          <w:rFonts w:ascii="Times New Roman"/>
          <w:b w:val="false"/>
          <w:i w:val="false"/>
          <w:color w:val="000000"/>
          <w:sz w:val="28"/>
        </w:rPr>
        <w:t xml:space="preserve">
      1280 04 "Требования по сделке опцион" (активный). </w:t>
      </w:r>
    </w:p>
    <w:p>
      <w:pPr>
        <w:spacing w:after="0"/>
        <w:ind w:left="0"/>
        <w:jc w:val="both"/>
      </w:pPr>
      <w:r>
        <w:rPr>
          <w:rFonts w:ascii="Times New Roman"/>
          <w:b w:val="false"/>
          <w:i w:val="false"/>
          <w:color w:val="000000"/>
          <w:sz w:val="28"/>
        </w:rPr>
        <w:t xml:space="preserve">
      Назначение: учет сумм требований, возникших в результате совершения сделки опцион. </w:t>
      </w:r>
    </w:p>
    <w:p>
      <w:pPr>
        <w:spacing w:after="0"/>
        <w:ind w:left="0"/>
        <w:jc w:val="both"/>
      </w:pPr>
      <w:r>
        <w:rPr>
          <w:rFonts w:ascii="Times New Roman"/>
          <w:b w:val="false"/>
          <w:i w:val="false"/>
          <w:color w:val="000000"/>
          <w:sz w:val="28"/>
        </w:rPr>
        <w:t xml:space="preserve">
      По дебету счета проводятся суммы требований, возникших в результате совершения сделки опцион, а также суммы положительной переоценки. </w:t>
      </w:r>
    </w:p>
    <w:p>
      <w:pPr>
        <w:spacing w:after="0"/>
        <w:ind w:left="0"/>
        <w:jc w:val="both"/>
      </w:pPr>
      <w:r>
        <w:rPr>
          <w:rFonts w:ascii="Times New Roman"/>
          <w:b w:val="false"/>
          <w:i w:val="false"/>
          <w:color w:val="000000"/>
          <w:sz w:val="28"/>
        </w:rPr>
        <w:t xml:space="preserve">
      По кредиту счета проводится списание сумм возникших требований при их оплате клиентом или списании с баланса, а также суммы отрицательной переоценки. </w:t>
      </w:r>
    </w:p>
    <w:p>
      <w:pPr>
        <w:spacing w:after="0"/>
        <w:ind w:left="0"/>
        <w:jc w:val="both"/>
      </w:pPr>
      <w:r>
        <w:rPr>
          <w:rFonts w:ascii="Times New Roman"/>
          <w:b w:val="false"/>
          <w:i w:val="false"/>
          <w:color w:val="000000"/>
          <w:sz w:val="28"/>
        </w:rPr>
        <w:t xml:space="preserve">
      1280 05 "Требования по сделке спот" (активный). </w:t>
      </w:r>
    </w:p>
    <w:p>
      <w:pPr>
        <w:spacing w:after="0"/>
        <w:ind w:left="0"/>
        <w:jc w:val="both"/>
      </w:pPr>
      <w:r>
        <w:rPr>
          <w:rFonts w:ascii="Times New Roman"/>
          <w:b w:val="false"/>
          <w:i w:val="false"/>
          <w:color w:val="000000"/>
          <w:sz w:val="28"/>
        </w:rPr>
        <w:t xml:space="preserve">
      Назначение: учет сумм требований, возникших в результате совершения сделки спот. </w:t>
      </w:r>
    </w:p>
    <w:p>
      <w:pPr>
        <w:spacing w:after="0"/>
        <w:ind w:left="0"/>
        <w:jc w:val="both"/>
      </w:pPr>
      <w:r>
        <w:rPr>
          <w:rFonts w:ascii="Times New Roman"/>
          <w:b w:val="false"/>
          <w:i w:val="false"/>
          <w:color w:val="000000"/>
          <w:sz w:val="28"/>
        </w:rPr>
        <w:t xml:space="preserve">
      По дебету счета проводятся суммы требований, возникших в результате совершения сделки спот, а также суммы положительной переоценки. </w:t>
      </w:r>
    </w:p>
    <w:p>
      <w:pPr>
        <w:spacing w:after="0"/>
        <w:ind w:left="0"/>
        <w:jc w:val="both"/>
      </w:pPr>
      <w:r>
        <w:rPr>
          <w:rFonts w:ascii="Times New Roman"/>
          <w:b w:val="false"/>
          <w:i w:val="false"/>
          <w:color w:val="000000"/>
          <w:sz w:val="28"/>
        </w:rPr>
        <w:t xml:space="preserve">
      По кредиту счета проводится списание сумм возникших требований при их оплате контрпартнером или аннулировании сделки спот, а также суммы отрицательной переоценки. </w:t>
      </w:r>
    </w:p>
    <w:p>
      <w:pPr>
        <w:spacing w:after="0"/>
        <w:ind w:left="0"/>
        <w:jc w:val="both"/>
      </w:pPr>
      <w:r>
        <w:rPr>
          <w:rFonts w:ascii="Times New Roman"/>
          <w:b w:val="false"/>
          <w:i w:val="false"/>
          <w:color w:val="000000"/>
          <w:sz w:val="28"/>
        </w:rPr>
        <w:t xml:space="preserve">
      1280 06 "Требования по сделке своп" (активный). </w:t>
      </w:r>
    </w:p>
    <w:p>
      <w:pPr>
        <w:spacing w:after="0"/>
        <w:ind w:left="0"/>
        <w:jc w:val="both"/>
      </w:pPr>
      <w:r>
        <w:rPr>
          <w:rFonts w:ascii="Times New Roman"/>
          <w:b w:val="false"/>
          <w:i w:val="false"/>
          <w:color w:val="000000"/>
          <w:sz w:val="28"/>
        </w:rPr>
        <w:t xml:space="preserve">
      Назначение: учет сумм требований, возникших в результате совершения сделки своп. </w:t>
      </w:r>
    </w:p>
    <w:p>
      <w:pPr>
        <w:spacing w:after="0"/>
        <w:ind w:left="0"/>
        <w:jc w:val="both"/>
      </w:pPr>
      <w:r>
        <w:rPr>
          <w:rFonts w:ascii="Times New Roman"/>
          <w:b w:val="false"/>
          <w:i w:val="false"/>
          <w:color w:val="000000"/>
          <w:sz w:val="28"/>
        </w:rPr>
        <w:t xml:space="preserve">
      По дебету счета проводятся суммы требований, возникших в результате совершения сделки своп, а также суммы положительной переоценки. </w:t>
      </w:r>
    </w:p>
    <w:p>
      <w:pPr>
        <w:spacing w:after="0"/>
        <w:ind w:left="0"/>
        <w:jc w:val="both"/>
      </w:pPr>
      <w:r>
        <w:rPr>
          <w:rFonts w:ascii="Times New Roman"/>
          <w:b w:val="false"/>
          <w:i w:val="false"/>
          <w:color w:val="000000"/>
          <w:sz w:val="28"/>
        </w:rPr>
        <w:t xml:space="preserve">
      По кредиту счета проводится списание сумм возникших требований при их оплате контрпартнером или аннулировании сделки своп, а также суммы отрицательной переоценки. </w:t>
      </w:r>
    </w:p>
    <w:p>
      <w:pPr>
        <w:spacing w:after="0"/>
        <w:ind w:left="0"/>
        <w:jc w:val="both"/>
      </w:pPr>
      <w:r>
        <w:rPr>
          <w:rFonts w:ascii="Times New Roman"/>
          <w:b w:val="false"/>
          <w:i w:val="false"/>
          <w:color w:val="000000"/>
          <w:sz w:val="28"/>
        </w:rPr>
        <w:t xml:space="preserve">
      1280 07 "Требования по сделкам с прочими производными финансовыми инструментами" (активный). </w:t>
      </w:r>
    </w:p>
    <w:p>
      <w:pPr>
        <w:spacing w:after="0"/>
        <w:ind w:left="0"/>
        <w:jc w:val="both"/>
      </w:pPr>
      <w:r>
        <w:rPr>
          <w:rFonts w:ascii="Times New Roman"/>
          <w:b w:val="false"/>
          <w:i w:val="false"/>
          <w:color w:val="000000"/>
          <w:sz w:val="28"/>
        </w:rPr>
        <w:t xml:space="preserve">
      Назначение: учет сумм требований, возникших в результате совершения сделок с прочими производными финансовыми инструментами. </w:t>
      </w:r>
    </w:p>
    <w:p>
      <w:pPr>
        <w:spacing w:after="0"/>
        <w:ind w:left="0"/>
        <w:jc w:val="both"/>
      </w:pPr>
      <w:r>
        <w:rPr>
          <w:rFonts w:ascii="Times New Roman"/>
          <w:b w:val="false"/>
          <w:i w:val="false"/>
          <w:color w:val="000000"/>
          <w:sz w:val="28"/>
        </w:rPr>
        <w:t xml:space="preserve">
      По дебету счета проводятся суммы требований, возникших в результате совершения сделок с прочими производными финансовыми инструментами, а также суммы положительной переоценки. </w:t>
      </w:r>
    </w:p>
    <w:p>
      <w:pPr>
        <w:spacing w:after="0"/>
        <w:ind w:left="0"/>
        <w:jc w:val="both"/>
      </w:pPr>
      <w:r>
        <w:rPr>
          <w:rFonts w:ascii="Times New Roman"/>
          <w:b w:val="false"/>
          <w:i w:val="false"/>
          <w:color w:val="000000"/>
          <w:sz w:val="28"/>
        </w:rPr>
        <w:t xml:space="preserve">
      По кредиту счета проводится списание сумм возникших требований при их оплате контрпартнером или аннулировании сделок с прочими производными финансовыми инструментами, а также суммы отрицательной переоценки. </w:t>
      </w:r>
    </w:p>
    <w:p>
      <w:pPr>
        <w:spacing w:after="0"/>
        <w:ind w:left="0"/>
        <w:jc w:val="both"/>
      </w:pPr>
      <w:r>
        <w:rPr>
          <w:rFonts w:ascii="Times New Roman"/>
          <w:b w:val="false"/>
          <w:i w:val="false"/>
          <w:color w:val="000000"/>
          <w:sz w:val="28"/>
        </w:rPr>
        <w:t xml:space="preserve">
      1280 08 "Векселя полученные" (активный). </w:t>
      </w:r>
    </w:p>
    <w:p>
      <w:pPr>
        <w:spacing w:after="0"/>
        <w:ind w:left="0"/>
        <w:jc w:val="both"/>
      </w:pPr>
      <w:r>
        <w:rPr>
          <w:rFonts w:ascii="Times New Roman"/>
          <w:b w:val="false"/>
          <w:i w:val="false"/>
          <w:color w:val="000000"/>
          <w:sz w:val="28"/>
        </w:rPr>
        <w:t xml:space="preserve">
      Назначение: учет стоимости векселей, полученных организацией в качестве обеспечения задолженности покупателей и заказчиков за отгруженную готовую продукцию (товары), выполненные работы и оказанные услуги. </w:t>
      </w:r>
    </w:p>
    <w:p>
      <w:pPr>
        <w:spacing w:after="0"/>
        <w:ind w:left="0"/>
        <w:jc w:val="both"/>
      </w:pPr>
      <w:r>
        <w:rPr>
          <w:rFonts w:ascii="Times New Roman"/>
          <w:b w:val="false"/>
          <w:i w:val="false"/>
          <w:color w:val="000000"/>
          <w:sz w:val="28"/>
        </w:rPr>
        <w:t xml:space="preserve">
      По дебету счета проводится стоимость векселей, полученных организацией. </w:t>
      </w:r>
    </w:p>
    <w:p>
      <w:pPr>
        <w:spacing w:after="0"/>
        <w:ind w:left="0"/>
        <w:jc w:val="both"/>
      </w:pPr>
      <w:r>
        <w:rPr>
          <w:rFonts w:ascii="Times New Roman"/>
          <w:b w:val="false"/>
          <w:i w:val="false"/>
          <w:color w:val="000000"/>
          <w:sz w:val="28"/>
        </w:rPr>
        <w:t xml:space="preserve">
      По кредиту счета проводится списание стоимости полученных векселей при их оплате покупателем либо заказчиком или индоссировании. </w:t>
      </w:r>
    </w:p>
    <w:p>
      <w:pPr>
        <w:spacing w:after="0"/>
        <w:ind w:left="0"/>
        <w:jc w:val="both"/>
      </w:pPr>
      <w:r>
        <w:rPr>
          <w:rFonts w:ascii="Times New Roman"/>
          <w:b w:val="false"/>
          <w:i w:val="false"/>
          <w:color w:val="000000"/>
          <w:sz w:val="28"/>
        </w:rPr>
        <w:t xml:space="preserve">
      1280 09 "Начисленная неустойка (штраф, пеня)" (активный). </w:t>
      </w:r>
    </w:p>
    <w:p>
      <w:pPr>
        <w:spacing w:after="0"/>
        <w:ind w:left="0"/>
        <w:jc w:val="both"/>
      </w:pPr>
      <w:r>
        <w:rPr>
          <w:rFonts w:ascii="Times New Roman"/>
          <w:b w:val="false"/>
          <w:i w:val="false"/>
          <w:color w:val="000000"/>
          <w:sz w:val="28"/>
        </w:rPr>
        <w:t xml:space="preserve">
      Назначение: учет суммы начисленной неустойки (штрафа, пени). </w:t>
      </w:r>
    </w:p>
    <w:p>
      <w:pPr>
        <w:spacing w:after="0"/>
        <w:ind w:left="0"/>
        <w:jc w:val="both"/>
      </w:pPr>
      <w:r>
        <w:rPr>
          <w:rFonts w:ascii="Times New Roman"/>
          <w:b w:val="false"/>
          <w:i w:val="false"/>
          <w:color w:val="000000"/>
          <w:sz w:val="28"/>
        </w:rPr>
        <w:t xml:space="preserve">
      По дебету счета проводится сумма начисленной неустойки (штрафа, пени). </w:t>
      </w:r>
    </w:p>
    <w:p>
      <w:pPr>
        <w:spacing w:after="0"/>
        <w:ind w:left="0"/>
        <w:jc w:val="both"/>
      </w:pPr>
      <w:r>
        <w:rPr>
          <w:rFonts w:ascii="Times New Roman"/>
          <w:b w:val="false"/>
          <w:i w:val="false"/>
          <w:color w:val="000000"/>
          <w:sz w:val="28"/>
        </w:rPr>
        <w:t xml:space="preserve">
      По кредиту счета проводится списание суммы начисленной неустойки (штрафа, пени) при ее получении или списании с баланса организации. </w:t>
      </w:r>
    </w:p>
    <w:p>
      <w:pPr>
        <w:spacing w:after="0"/>
        <w:ind w:left="0"/>
        <w:jc w:val="both"/>
      </w:pPr>
      <w:r>
        <w:rPr>
          <w:rFonts w:ascii="Times New Roman"/>
          <w:b w:val="false"/>
          <w:i w:val="false"/>
          <w:color w:val="000000"/>
          <w:sz w:val="28"/>
        </w:rPr>
        <w:t xml:space="preserve">
      1280 10 "Прочая дебиторская задолженность" (активный). </w:t>
      </w:r>
    </w:p>
    <w:p>
      <w:pPr>
        <w:spacing w:after="0"/>
        <w:ind w:left="0"/>
        <w:jc w:val="both"/>
      </w:pPr>
      <w:r>
        <w:rPr>
          <w:rFonts w:ascii="Times New Roman"/>
          <w:b w:val="false"/>
          <w:i w:val="false"/>
          <w:color w:val="000000"/>
          <w:sz w:val="28"/>
        </w:rPr>
        <w:t xml:space="preserve">
      Назначение: учет сумм дебиторской задолженности по хозяйственной и иной деятельности, а также имеющей временный и случайный характер; сумм дебиторской задолженности не выясненного назначения, которые в момент возникновения не могут быть проведены по другим балансовым счетам. </w:t>
      </w:r>
    </w:p>
    <w:p>
      <w:pPr>
        <w:spacing w:after="0"/>
        <w:ind w:left="0"/>
        <w:jc w:val="both"/>
      </w:pPr>
      <w:r>
        <w:rPr>
          <w:rFonts w:ascii="Times New Roman"/>
          <w:b w:val="false"/>
          <w:i w:val="false"/>
          <w:color w:val="000000"/>
          <w:sz w:val="28"/>
        </w:rPr>
        <w:t xml:space="preserve">
      По дебету счета проводится сумма дебиторской задолженности по хозяйственной и иной деятельности, а также имеющей временный и случайный характер; сумм дебиторской задолженности не выясненного назначения, которые в момент возникновения не могут быть проведены по другим балансовым счетам. </w:t>
      </w:r>
    </w:p>
    <w:p>
      <w:pPr>
        <w:spacing w:after="0"/>
        <w:ind w:left="0"/>
        <w:jc w:val="both"/>
      </w:pPr>
      <w:r>
        <w:rPr>
          <w:rFonts w:ascii="Times New Roman"/>
          <w:b w:val="false"/>
          <w:i w:val="false"/>
          <w:color w:val="000000"/>
          <w:sz w:val="28"/>
        </w:rPr>
        <w:t>
      По кредиту счета проводятся суммы прочей дебиторской задолженности при погашении или списании с баланса организации.</w:t>
      </w:r>
    </w:p>
    <w:p>
      <w:pPr>
        <w:spacing w:after="0"/>
        <w:ind w:left="0"/>
        <w:jc w:val="both"/>
      </w:pPr>
      <w:r>
        <w:rPr>
          <w:rFonts w:ascii="Times New Roman"/>
          <w:b w:val="false"/>
          <w:i w:val="false"/>
          <w:color w:val="000000"/>
          <w:sz w:val="28"/>
        </w:rPr>
        <w:t>
      1280 11 "Требования по пенсионным накоплениям, переданным в доверительное управление" (активный).</w:t>
      </w:r>
    </w:p>
    <w:p>
      <w:pPr>
        <w:spacing w:after="0"/>
        <w:ind w:left="0"/>
        <w:jc w:val="both"/>
      </w:pPr>
      <w:r>
        <w:rPr>
          <w:rFonts w:ascii="Times New Roman"/>
          <w:b w:val="false"/>
          <w:i w:val="false"/>
          <w:color w:val="000000"/>
          <w:sz w:val="28"/>
        </w:rPr>
        <w:t>
      Назначение: учет сумм денег, переданных единым накопительным пенсионным фондом в доверительное управление.</w:t>
      </w:r>
    </w:p>
    <w:p>
      <w:pPr>
        <w:spacing w:after="0"/>
        <w:ind w:left="0"/>
        <w:jc w:val="both"/>
      </w:pPr>
      <w:r>
        <w:rPr>
          <w:rFonts w:ascii="Times New Roman"/>
          <w:b w:val="false"/>
          <w:i w:val="false"/>
          <w:color w:val="000000"/>
          <w:sz w:val="28"/>
        </w:rPr>
        <w:t>
      По дебету счета проводится сумма требований по пенсионным накоплениям, переданным в доверительное управление.</w:t>
      </w:r>
    </w:p>
    <w:p>
      <w:pPr>
        <w:spacing w:after="0"/>
        <w:ind w:left="0"/>
        <w:jc w:val="both"/>
      </w:pPr>
      <w:r>
        <w:rPr>
          <w:rFonts w:ascii="Times New Roman"/>
          <w:b w:val="false"/>
          <w:i w:val="false"/>
          <w:color w:val="000000"/>
          <w:sz w:val="28"/>
        </w:rPr>
        <w:t>
      По кредиту счета проводится списание суммы требований по пенсионным накоплениям, переданным в доверительное управление.</w:t>
      </w:r>
    </w:p>
    <w:p>
      <w:pPr>
        <w:spacing w:after="0"/>
        <w:ind w:left="0"/>
        <w:jc w:val="both"/>
      </w:pPr>
      <w:r>
        <w:rPr>
          <w:rFonts w:ascii="Times New Roman"/>
          <w:b w:val="false"/>
          <w:i w:val="false"/>
          <w:color w:val="000000"/>
          <w:sz w:val="28"/>
        </w:rPr>
        <w:t xml:space="preserve">
      1280 21 "Финансовая аренда" (активный). </w:t>
      </w:r>
    </w:p>
    <w:p>
      <w:pPr>
        <w:spacing w:after="0"/>
        <w:ind w:left="0"/>
        <w:jc w:val="both"/>
      </w:pPr>
      <w:r>
        <w:rPr>
          <w:rFonts w:ascii="Times New Roman"/>
          <w:b w:val="false"/>
          <w:i w:val="false"/>
          <w:color w:val="000000"/>
          <w:sz w:val="28"/>
        </w:rPr>
        <w:t>
      Назначение: учет стоимости финансовой аренды в соответствии с международными стандартами финансовой отчетности (IFRS) 16 "Аренда".</w:t>
      </w:r>
    </w:p>
    <w:p>
      <w:pPr>
        <w:spacing w:after="0"/>
        <w:ind w:left="0"/>
        <w:jc w:val="both"/>
      </w:pPr>
      <w:r>
        <w:rPr>
          <w:rFonts w:ascii="Times New Roman"/>
          <w:b w:val="false"/>
          <w:i w:val="false"/>
          <w:color w:val="000000"/>
          <w:sz w:val="28"/>
        </w:rPr>
        <w:t>
      По дебету счета проводятся признание и корректировка стоимости аренды в соответствии с международными стандартами финансовой отчетности (IFRS) 16 "Аренда".</w:t>
      </w:r>
    </w:p>
    <w:p>
      <w:pPr>
        <w:spacing w:after="0"/>
        <w:ind w:left="0"/>
        <w:jc w:val="both"/>
      </w:pPr>
      <w:r>
        <w:rPr>
          <w:rFonts w:ascii="Times New Roman"/>
          <w:b w:val="false"/>
          <w:i w:val="false"/>
          <w:color w:val="000000"/>
          <w:sz w:val="28"/>
        </w:rPr>
        <w:t>
      По кредиту счета проводится списание стоимости аренды в соответствии с международными стандартами финансовой отчетности (IFRS) 16 "Аренда".</w:t>
      </w:r>
    </w:p>
    <w:p>
      <w:pPr>
        <w:spacing w:after="0"/>
        <w:ind w:left="0"/>
        <w:jc w:val="both"/>
      </w:pPr>
      <w:r>
        <w:rPr>
          <w:rFonts w:ascii="Times New Roman"/>
          <w:b w:val="false"/>
          <w:i w:val="false"/>
          <w:color w:val="000000"/>
          <w:sz w:val="28"/>
        </w:rPr>
        <w:t xml:space="preserve">
      1280 22 "Просроченная задолженность клиентов по финансовой аренде" (активный). </w:t>
      </w:r>
    </w:p>
    <w:p>
      <w:pPr>
        <w:spacing w:after="0"/>
        <w:ind w:left="0"/>
        <w:jc w:val="both"/>
      </w:pPr>
      <w:r>
        <w:rPr>
          <w:rFonts w:ascii="Times New Roman"/>
          <w:b w:val="false"/>
          <w:i w:val="false"/>
          <w:color w:val="000000"/>
          <w:sz w:val="28"/>
        </w:rPr>
        <w:t xml:space="preserve">
      Назначение: учет сумм просроченной задолженности клиентов по финансовой аренде, предоставленной клиентам. </w:t>
      </w:r>
    </w:p>
    <w:p>
      <w:pPr>
        <w:spacing w:after="0"/>
        <w:ind w:left="0"/>
        <w:jc w:val="both"/>
      </w:pPr>
      <w:r>
        <w:rPr>
          <w:rFonts w:ascii="Times New Roman"/>
          <w:b w:val="false"/>
          <w:i w:val="false"/>
          <w:color w:val="000000"/>
          <w:sz w:val="28"/>
        </w:rPr>
        <w:t xml:space="preserve">
      По дебету счета проводится сумма просроченной задолженности по финансовой аренде, предоставленной клиенту. </w:t>
      </w:r>
    </w:p>
    <w:p>
      <w:pPr>
        <w:spacing w:after="0"/>
        <w:ind w:left="0"/>
        <w:jc w:val="both"/>
      </w:pPr>
      <w:r>
        <w:rPr>
          <w:rFonts w:ascii="Times New Roman"/>
          <w:b w:val="false"/>
          <w:i w:val="false"/>
          <w:color w:val="000000"/>
          <w:sz w:val="28"/>
        </w:rPr>
        <w:t xml:space="preserve">
      По кредиту счета проводится списание сумм просроченной задолженности по предоставленной финансовой аренде при ее погашении клиентом или списании с баланса организации. </w:t>
      </w:r>
    </w:p>
    <w:p>
      <w:pPr>
        <w:spacing w:after="0"/>
        <w:ind w:left="0"/>
        <w:jc w:val="both"/>
      </w:pPr>
      <w:r>
        <w:rPr>
          <w:rFonts w:ascii="Times New Roman"/>
          <w:b w:val="false"/>
          <w:i w:val="false"/>
          <w:color w:val="000000"/>
          <w:sz w:val="28"/>
        </w:rPr>
        <w:t xml:space="preserve">
      1280 23 "Факторинг клиентам" (активный). </w:t>
      </w:r>
    </w:p>
    <w:p>
      <w:pPr>
        <w:spacing w:after="0"/>
        <w:ind w:left="0"/>
        <w:jc w:val="both"/>
      </w:pPr>
      <w:r>
        <w:rPr>
          <w:rFonts w:ascii="Times New Roman"/>
          <w:b w:val="false"/>
          <w:i w:val="false"/>
          <w:color w:val="000000"/>
          <w:sz w:val="28"/>
        </w:rPr>
        <w:t xml:space="preserve">
      Назначение: учет сумм требований по задолженности клиентов, переуступленных организации третьими лицами. </w:t>
      </w:r>
    </w:p>
    <w:p>
      <w:pPr>
        <w:spacing w:after="0"/>
        <w:ind w:left="0"/>
        <w:jc w:val="both"/>
      </w:pPr>
      <w:r>
        <w:rPr>
          <w:rFonts w:ascii="Times New Roman"/>
          <w:b w:val="false"/>
          <w:i w:val="false"/>
          <w:color w:val="000000"/>
          <w:sz w:val="28"/>
        </w:rPr>
        <w:t xml:space="preserve">
      По дебету счета проводится сумма требований по факторингу. </w:t>
      </w:r>
    </w:p>
    <w:p>
      <w:pPr>
        <w:spacing w:after="0"/>
        <w:ind w:left="0"/>
        <w:jc w:val="both"/>
      </w:pPr>
      <w:r>
        <w:rPr>
          <w:rFonts w:ascii="Times New Roman"/>
          <w:b w:val="false"/>
          <w:i w:val="false"/>
          <w:color w:val="000000"/>
          <w:sz w:val="28"/>
        </w:rPr>
        <w:t xml:space="preserve">
      По кредиту счета проводится списание сумм требований по факторингу при их погашении третьим лицом или просрочке платежа. </w:t>
      </w:r>
    </w:p>
    <w:p>
      <w:pPr>
        <w:spacing w:after="0"/>
        <w:ind w:left="0"/>
        <w:jc w:val="both"/>
      </w:pPr>
      <w:r>
        <w:rPr>
          <w:rFonts w:ascii="Times New Roman"/>
          <w:b w:val="false"/>
          <w:i w:val="false"/>
          <w:color w:val="000000"/>
          <w:sz w:val="28"/>
        </w:rPr>
        <w:t xml:space="preserve">
      1280 24 "Форфейтинг клиентам" (активный). </w:t>
      </w:r>
    </w:p>
    <w:p>
      <w:pPr>
        <w:spacing w:after="0"/>
        <w:ind w:left="0"/>
        <w:jc w:val="both"/>
      </w:pPr>
      <w:r>
        <w:rPr>
          <w:rFonts w:ascii="Times New Roman"/>
          <w:b w:val="false"/>
          <w:i w:val="false"/>
          <w:color w:val="000000"/>
          <w:sz w:val="28"/>
        </w:rPr>
        <w:t xml:space="preserve">
      Назначение: учет сумм требований организации по долговым обязательствам покупателя товаров (работ, услуг), полученным в том числе путем покупки векселя без оборота на продавца. </w:t>
      </w:r>
    </w:p>
    <w:p>
      <w:pPr>
        <w:spacing w:after="0"/>
        <w:ind w:left="0"/>
        <w:jc w:val="both"/>
      </w:pPr>
      <w:r>
        <w:rPr>
          <w:rFonts w:ascii="Times New Roman"/>
          <w:b w:val="false"/>
          <w:i w:val="false"/>
          <w:color w:val="000000"/>
          <w:sz w:val="28"/>
        </w:rPr>
        <w:t xml:space="preserve">
      По дебету счета проводится сумма требований по форфейтингу. </w:t>
      </w:r>
    </w:p>
    <w:p>
      <w:pPr>
        <w:spacing w:after="0"/>
        <w:ind w:left="0"/>
        <w:jc w:val="both"/>
      </w:pPr>
      <w:r>
        <w:rPr>
          <w:rFonts w:ascii="Times New Roman"/>
          <w:b w:val="false"/>
          <w:i w:val="false"/>
          <w:color w:val="000000"/>
          <w:sz w:val="28"/>
        </w:rPr>
        <w:t xml:space="preserve">
      По кредиту счета проводится списание сумм требований по форфейтингу при их погашении клиентом или просрочке платежа. </w:t>
      </w:r>
    </w:p>
    <w:p>
      <w:pPr>
        <w:spacing w:after="0"/>
        <w:ind w:left="0"/>
        <w:jc w:val="both"/>
      </w:pPr>
      <w:r>
        <w:rPr>
          <w:rFonts w:ascii="Times New Roman"/>
          <w:b w:val="false"/>
          <w:i w:val="false"/>
          <w:color w:val="000000"/>
          <w:sz w:val="28"/>
        </w:rPr>
        <w:t xml:space="preserve">
      1280 25 "Просроченная задолженность по факторингу и форфейтингу" (активный). </w:t>
      </w:r>
    </w:p>
    <w:p>
      <w:pPr>
        <w:spacing w:after="0"/>
        <w:ind w:left="0"/>
        <w:jc w:val="both"/>
      </w:pPr>
      <w:r>
        <w:rPr>
          <w:rFonts w:ascii="Times New Roman"/>
          <w:b w:val="false"/>
          <w:i w:val="false"/>
          <w:color w:val="000000"/>
          <w:sz w:val="28"/>
        </w:rPr>
        <w:t xml:space="preserve">
      Назначение: учет сумм просроченной задолженности по основной сумме долга по факторингу и форфейтингу, предоставленным организацией клиентам. </w:t>
      </w:r>
    </w:p>
    <w:p>
      <w:pPr>
        <w:spacing w:after="0"/>
        <w:ind w:left="0"/>
        <w:jc w:val="both"/>
      </w:pPr>
      <w:r>
        <w:rPr>
          <w:rFonts w:ascii="Times New Roman"/>
          <w:b w:val="false"/>
          <w:i w:val="false"/>
          <w:color w:val="000000"/>
          <w:sz w:val="28"/>
        </w:rPr>
        <w:t xml:space="preserve">
      По дебету счета проводится сумма просроченной задолженности по основной сумме долга по факторингу и форфейтингу, предоставленным организацией клиенту. </w:t>
      </w:r>
    </w:p>
    <w:p>
      <w:pPr>
        <w:spacing w:after="0"/>
        <w:ind w:left="0"/>
        <w:jc w:val="both"/>
      </w:pPr>
      <w:r>
        <w:rPr>
          <w:rFonts w:ascii="Times New Roman"/>
          <w:b w:val="false"/>
          <w:i w:val="false"/>
          <w:color w:val="000000"/>
          <w:sz w:val="28"/>
        </w:rPr>
        <w:t xml:space="preserve">
      По кредиту счета проводится списание сумм просроченной задолженности по основной сумме долга по предоставленным факторингу и форфейтингу при их погашении клиентом или списании с баланса организации. </w:t>
      </w:r>
    </w:p>
    <w:p>
      <w:pPr>
        <w:spacing w:after="0"/>
        <w:ind w:left="0"/>
        <w:jc w:val="both"/>
      </w:pPr>
      <w:r>
        <w:rPr>
          <w:rFonts w:ascii="Times New Roman"/>
          <w:b w:val="false"/>
          <w:i w:val="false"/>
          <w:color w:val="000000"/>
          <w:sz w:val="28"/>
        </w:rPr>
        <w:t xml:space="preserve">
      1280 26 "Дебиторы по гарантиям и поручительствам" (активный). </w:t>
      </w:r>
    </w:p>
    <w:p>
      <w:pPr>
        <w:spacing w:after="0"/>
        <w:ind w:left="0"/>
        <w:jc w:val="both"/>
      </w:pPr>
      <w:r>
        <w:rPr>
          <w:rFonts w:ascii="Times New Roman"/>
          <w:b w:val="false"/>
          <w:i w:val="false"/>
          <w:color w:val="000000"/>
          <w:sz w:val="28"/>
        </w:rPr>
        <w:t xml:space="preserve">
      Назначение: учет сумм требований по гарантиям и поручительствам, выданным организацией. </w:t>
      </w:r>
    </w:p>
    <w:p>
      <w:pPr>
        <w:spacing w:after="0"/>
        <w:ind w:left="0"/>
        <w:jc w:val="both"/>
      </w:pPr>
      <w:r>
        <w:rPr>
          <w:rFonts w:ascii="Times New Roman"/>
          <w:b w:val="false"/>
          <w:i w:val="false"/>
          <w:color w:val="000000"/>
          <w:sz w:val="28"/>
        </w:rPr>
        <w:t xml:space="preserve">
      По дебету счета проводится сумма требований по гарантиям и поручительствам, выданным организацией. </w:t>
      </w:r>
    </w:p>
    <w:p>
      <w:pPr>
        <w:spacing w:after="0"/>
        <w:ind w:left="0"/>
        <w:jc w:val="both"/>
      </w:pPr>
      <w:r>
        <w:rPr>
          <w:rFonts w:ascii="Times New Roman"/>
          <w:b w:val="false"/>
          <w:i w:val="false"/>
          <w:color w:val="000000"/>
          <w:sz w:val="28"/>
        </w:rPr>
        <w:t xml:space="preserve">
      По кредиту счета проводится списание сумм требований по выданным гарантиям и поручительствам при их погашении или списании с баланса организации. </w:t>
      </w:r>
    </w:p>
    <w:p>
      <w:pPr>
        <w:spacing w:after="0"/>
        <w:ind w:left="0"/>
        <w:jc w:val="both"/>
      </w:pPr>
      <w:r>
        <w:rPr>
          <w:rFonts w:ascii="Times New Roman"/>
          <w:b w:val="false"/>
          <w:i w:val="false"/>
          <w:color w:val="000000"/>
          <w:sz w:val="28"/>
        </w:rPr>
        <w:t xml:space="preserve">
      1280 27 "Прочие требования, связанные с банковской деятельностью" (активный). </w:t>
      </w:r>
    </w:p>
    <w:p>
      <w:pPr>
        <w:spacing w:after="0"/>
        <w:ind w:left="0"/>
        <w:jc w:val="both"/>
      </w:pPr>
      <w:r>
        <w:rPr>
          <w:rFonts w:ascii="Times New Roman"/>
          <w:b w:val="false"/>
          <w:i w:val="false"/>
          <w:color w:val="000000"/>
          <w:sz w:val="28"/>
        </w:rPr>
        <w:t xml:space="preserve">
      Назначение: учет сумм прочей дебиторской задолженности организации, возникшей по банковской деятельности. </w:t>
      </w:r>
    </w:p>
    <w:p>
      <w:pPr>
        <w:spacing w:after="0"/>
        <w:ind w:left="0"/>
        <w:jc w:val="both"/>
      </w:pPr>
      <w:r>
        <w:rPr>
          <w:rFonts w:ascii="Times New Roman"/>
          <w:b w:val="false"/>
          <w:i w:val="false"/>
          <w:color w:val="000000"/>
          <w:sz w:val="28"/>
        </w:rPr>
        <w:t xml:space="preserve">
      По дебету счета проводится сумма прочей дебиторской задолженности организации по банковской деятельности. </w:t>
      </w:r>
    </w:p>
    <w:p>
      <w:pPr>
        <w:spacing w:after="0"/>
        <w:ind w:left="0"/>
        <w:jc w:val="both"/>
      </w:pPr>
      <w:r>
        <w:rPr>
          <w:rFonts w:ascii="Times New Roman"/>
          <w:b w:val="false"/>
          <w:i w:val="false"/>
          <w:color w:val="000000"/>
          <w:sz w:val="28"/>
        </w:rPr>
        <w:t xml:space="preserve">
      По кредиту счета проводится списание сумм прочей дебиторской задолженности при ее погашении или списании с баланса организации. </w:t>
      </w:r>
    </w:p>
    <w:p>
      <w:pPr>
        <w:spacing w:after="0"/>
        <w:ind w:left="0"/>
        <w:jc w:val="both"/>
      </w:pPr>
      <w:r>
        <w:rPr>
          <w:rFonts w:ascii="Times New Roman"/>
          <w:b w:val="false"/>
          <w:i w:val="false"/>
          <w:color w:val="000000"/>
          <w:sz w:val="28"/>
        </w:rPr>
        <w:t>
      1280 41 "Страховые премии к получению от страхователей" (активный).</w:t>
      </w:r>
    </w:p>
    <w:p>
      <w:pPr>
        <w:spacing w:after="0"/>
        <w:ind w:left="0"/>
        <w:jc w:val="both"/>
      </w:pPr>
      <w:r>
        <w:rPr>
          <w:rFonts w:ascii="Times New Roman"/>
          <w:b w:val="false"/>
          <w:i w:val="false"/>
          <w:color w:val="000000"/>
          <w:sz w:val="28"/>
        </w:rPr>
        <w:t>
      Назначение: учет сумм страховых премий, подлежащих к получению страховыми брокерами от страхователей.</w:t>
      </w:r>
    </w:p>
    <w:p>
      <w:pPr>
        <w:spacing w:after="0"/>
        <w:ind w:left="0"/>
        <w:jc w:val="both"/>
      </w:pPr>
      <w:r>
        <w:rPr>
          <w:rFonts w:ascii="Times New Roman"/>
          <w:b w:val="false"/>
          <w:i w:val="false"/>
          <w:color w:val="000000"/>
          <w:sz w:val="28"/>
        </w:rPr>
        <w:t>
      По дебету счета проводится сумма страховых премий, подлежащих к получению страховым брокером от страхователя.</w:t>
      </w:r>
    </w:p>
    <w:p>
      <w:pPr>
        <w:spacing w:after="0"/>
        <w:ind w:left="0"/>
        <w:jc w:val="both"/>
      </w:pPr>
      <w:r>
        <w:rPr>
          <w:rFonts w:ascii="Times New Roman"/>
          <w:b w:val="false"/>
          <w:i w:val="false"/>
          <w:color w:val="000000"/>
          <w:sz w:val="28"/>
        </w:rPr>
        <w:t>
      По кредиту счета проводится списание сумм страховых премий при их оплате или просрочке оплаты страхователем.</w:t>
      </w:r>
    </w:p>
    <w:p>
      <w:pPr>
        <w:spacing w:after="0"/>
        <w:ind w:left="0"/>
        <w:jc w:val="both"/>
      </w:pPr>
      <w:r>
        <w:rPr>
          <w:rFonts w:ascii="Times New Roman"/>
          <w:b w:val="false"/>
          <w:i w:val="false"/>
          <w:color w:val="000000"/>
          <w:sz w:val="28"/>
        </w:rPr>
        <w:t>
      1280 42 "Страховые премии к получению от перестрахователей" (активный).</w:t>
      </w:r>
    </w:p>
    <w:p>
      <w:pPr>
        <w:spacing w:after="0"/>
        <w:ind w:left="0"/>
        <w:jc w:val="both"/>
      </w:pPr>
      <w:r>
        <w:rPr>
          <w:rFonts w:ascii="Times New Roman"/>
          <w:b w:val="false"/>
          <w:i w:val="false"/>
          <w:color w:val="000000"/>
          <w:sz w:val="28"/>
        </w:rPr>
        <w:t>
      Назначение: учет сумм страховых премий, подлежащих к получению страховыми брокерами от перестрахователей.</w:t>
      </w:r>
    </w:p>
    <w:p>
      <w:pPr>
        <w:spacing w:after="0"/>
        <w:ind w:left="0"/>
        <w:jc w:val="both"/>
      </w:pPr>
      <w:r>
        <w:rPr>
          <w:rFonts w:ascii="Times New Roman"/>
          <w:b w:val="false"/>
          <w:i w:val="false"/>
          <w:color w:val="000000"/>
          <w:sz w:val="28"/>
        </w:rPr>
        <w:t>
      По дебету счета проводится сумма страховых премий, подлежащих к получению страховым брокером от перестрахователя.</w:t>
      </w:r>
    </w:p>
    <w:p>
      <w:pPr>
        <w:spacing w:after="0"/>
        <w:ind w:left="0"/>
        <w:jc w:val="both"/>
      </w:pPr>
      <w:r>
        <w:rPr>
          <w:rFonts w:ascii="Times New Roman"/>
          <w:b w:val="false"/>
          <w:i w:val="false"/>
          <w:color w:val="000000"/>
          <w:sz w:val="28"/>
        </w:rPr>
        <w:t>
      По кредиту счета проводится списание сумм страховых премий при их оплате или просрочке оплаты перестрахователем.</w:t>
      </w:r>
    </w:p>
    <w:p>
      <w:pPr>
        <w:spacing w:after="0"/>
        <w:ind w:left="0"/>
        <w:jc w:val="both"/>
      </w:pPr>
      <w:r>
        <w:rPr>
          <w:rFonts w:ascii="Times New Roman"/>
          <w:b w:val="false"/>
          <w:i w:val="false"/>
          <w:color w:val="000000"/>
          <w:sz w:val="28"/>
        </w:rPr>
        <w:t>
      1280 43 "Требования к страховщикам" (активный).</w:t>
      </w:r>
    </w:p>
    <w:p>
      <w:pPr>
        <w:spacing w:after="0"/>
        <w:ind w:left="0"/>
        <w:jc w:val="both"/>
      </w:pPr>
      <w:r>
        <w:rPr>
          <w:rFonts w:ascii="Times New Roman"/>
          <w:b w:val="false"/>
          <w:i w:val="false"/>
          <w:color w:val="000000"/>
          <w:sz w:val="28"/>
        </w:rPr>
        <w:t>
      Назначение: учет сумм требований, подлежащих получению страховыми брокерами от страховых организаций.</w:t>
      </w:r>
    </w:p>
    <w:p>
      <w:pPr>
        <w:spacing w:after="0"/>
        <w:ind w:left="0"/>
        <w:jc w:val="both"/>
      </w:pPr>
      <w:r>
        <w:rPr>
          <w:rFonts w:ascii="Times New Roman"/>
          <w:b w:val="false"/>
          <w:i w:val="false"/>
          <w:color w:val="000000"/>
          <w:sz w:val="28"/>
        </w:rPr>
        <w:t>
      По дебету счета проводится сумма требований, подлежащих к получению страховым брокером от страховой организации.</w:t>
      </w:r>
    </w:p>
    <w:p>
      <w:pPr>
        <w:spacing w:after="0"/>
        <w:ind w:left="0"/>
        <w:jc w:val="both"/>
      </w:pPr>
      <w:r>
        <w:rPr>
          <w:rFonts w:ascii="Times New Roman"/>
          <w:b w:val="false"/>
          <w:i w:val="false"/>
          <w:color w:val="000000"/>
          <w:sz w:val="28"/>
        </w:rPr>
        <w:t>
      По кредиту счета проводится списание сумм требований при их оплате или просрочке оплаты страховой организацией.</w:t>
      </w:r>
    </w:p>
    <w:p>
      <w:pPr>
        <w:spacing w:after="0"/>
        <w:ind w:left="0"/>
        <w:jc w:val="both"/>
      </w:pPr>
      <w:r>
        <w:rPr>
          <w:rFonts w:ascii="Times New Roman"/>
          <w:b w:val="false"/>
          <w:i w:val="false"/>
          <w:color w:val="000000"/>
          <w:sz w:val="28"/>
        </w:rPr>
        <w:t>
      1280 44 "Требования к перестраховщикам" (активный).</w:t>
      </w:r>
    </w:p>
    <w:p>
      <w:pPr>
        <w:spacing w:after="0"/>
        <w:ind w:left="0"/>
        <w:jc w:val="both"/>
      </w:pPr>
      <w:r>
        <w:rPr>
          <w:rFonts w:ascii="Times New Roman"/>
          <w:b w:val="false"/>
          <w:i w:val="false"/>
          <w:color w:val="000000"/>
          <w:sz w:val="28"/>
        </w:rPr>
        <w:t>
      Назначение: учет сумм требований, подлежащих получению от перестраховочных организаций.</w:t>
      </w:r>
    </w:p>
    <w:p>
      <w:pPr>
        <w:spacing w:after="0"/>
        <w:ind w:left="0"/>
        <w:jc w:val="both"/>
      </w:pPr>
      <w:r>
        <w:rPr>
          <w:rFonts w:ascii="Times New Roman"/>
          <w:b w:val="false"/>
          <w:i w:val="false"/>
          <w:color w:val="000000"/>
          <w:sz w:val="28"/>
        </w:rPr>
        <w:t>
      По дебету счета проводится сумма требований, подлежащих получению от перестраховочной организации.</w:t>
      </w:r>
    </w:p>
    <w:p>
      <w:pPr>
        <w:spacing w:after="0"/>
        <w:ind w:left="0"/>
        <w:jc w:val="both"/>
      </w:pPr>
      <w:r>
        <w:rPr>
          <w:rFonts w:ascii="Times New Roman"/>
          <w:b w:val="false"/>
          <w:i w:val="false"/>
          <w:color w:val="000000"/>
          <w:sz w:val="28"/>
        </w:rPr>
        <w:t>
      По кредиту счета проводится списание сумм требований при их оплате или просрочке оплаты перестраховочной организацией.</w:t>
      </w:r>
    </w:p>
    <w:p>
      <w:pPr>
        <w:spacing w:after="0"/>
        <w:ind w:left="0"/>
        <w:jc w:val="both"/>
      </w:pPr>
      <w:r>
        <w:rPr>
          <w:rFonts w:ascii="Times New Roman"/>
          <w:b w:val="false"/>
          <w:i w:val="false"/>
          <w:color w:val="000000"/>
          <w:sz w:val="28"/>
        </w:rPr>
        <w:t>
      1280 45 "Прочая дебиторская задолженность по брокерской деятельности" (активный).</w:t>
      </w:r>
    </w:p>
    <w:p>
      <w:pPr>
        <w:spacing w:after="0"/>
        <w:ind w:left="0"/>
        <w:jc w:val="both"/>
      </w:pPr>
      <w:r>
        <w:rPr>
          <w:rFonts w:ascii="Times New Roman"/>
          <w:b w:val="false"/>
          <w:i w:val="false"/>
          <w:color w:val="000000"/>
          <w:sz w:val="28"/>
        </w:rPr>
        <w:t>
      Назначение: учет сумм прочей дебиторской задолженности страховых брокеров от брокерской деятельности.</w:t>
      </w:r>
    </w:p>
    <w:p>
      <w:pPr>
        <w:spacing w:after="0"/>
        <w:ind w:left="0"/>
        <w:jc w:val="both"/>
      </w:pPr>
      <w:r>
        <w:rPr>
          <w:rFonts w:ascii="Times New Roman"/>
          <w:b w:val="false"/>
          <w:i w:val="false"/>
          <w:color w:val="000000"/>
          <w:sz w:val="28"/>
        </w:rPr>
        <w:t>
      По дебету счета проводится сумма прочей дебиторской задолженности страховых брокеров от брокерской деятельности.</w:t>
      </w:r>
    </w:p>
    <w:p>
      <w:pPr>
        <w:spacing w:after="0"/>
        <w:ind w:left="0"/>
        <w:jc w:val="both"/>
      </w:pPr>
      <w:r>
        <w:rPr>
          <w:rFonts w:ascii="Times New Roman"/>
          <w:b w:val="false"/>
          <w:i w:val="false"/>
          <w:color w:val="000000"/>
          <w:sz w:val="28"/>
        </w:rPr>
        <w:t>
      По кредиту счета проводится списание сумм прочей дебиторской задолженности при их оплате или просрочке оплаты.</w:t>
      </w:r>
    </w:p>
    <w:p>
      <w:pPr>
        <w:spacing w:after="0"/>
        <w:ind w:left="0"/>
        <w:jc w:val="both"/>
      </w:pPr>
      <w:r>
        <w:rPr>
          <w:rFonts w:ascii="Times New Roman"/>
          <w:b w:val="false"/>
          <w:i w:val="false"/>
          <w:color w:val="000000"/>
          <w:sz w:val="28"/>
        </w:rPr>
        <w:t>
      1280 63 "Требования по возмещению отрицательной разницы между показателем номинальной доходности и минимальным значением доходности" (активный).</w:t>
      </w:r>
    </w:p>
    <w:p>
      <w:pPr>
        <w:spacing w:after="0"/>
        <w:ind w:left="0"/>
        <w:jc w:val="both"/>
      </w:pPr>
      <w:r>
        <w:rPr>
          <w:rFonts w:ascii="Times New Roman"/>
          <w:b w:val="false"/>
          <w:i w:val="false"/>
          <w:color w:val="000000"/>
          <w:sz w:val="28"/>
        </w:rPr>
        <w:t>
      Назначение: учет сумм требований по возмещению отрицательной разницы, возникшей в результате отклонения показателя номинальной доходности пенсионных активов, полученной управляющим инвестиционным портфелем, и минимальным значением доходности пенсионных активов.</w:t>
      </w:r>
    </w:p>
    <w:p>
      <w:pPr>
        <w:spacing w:after="0"/>
        <w:ind w:left="0"/>
        <w:jc w:val="both"/>
      </w:pPr>
      <w:r>
        <w:rPr>
          <w:rFonts w:ascii="Times New Roman"/>
          <w:b w:val="false"/>
          <w:i w:val="false"/>
          <w:color w:val="000000"/>
          <w:sz w:val="28"/>
        </w:rPr>
        <w:t>
      По дебету счета проводятся суммы требований, при их возникновении.</w:t>
      </w:r>
    </w:p>
    <w:p>
      <w:pPr>
        <w:spacing w:after="0"/>
        <w:ind w:left="0"/>
        <w:jc w:val="both"/>
      </w:pPr>
      <w:r>
        <w:rPr>
          <w:rFonts w:ascii="Times New Roman"/>
          <w:b w:val="false"/>
          <w:i w:val="false"/>
          <w:color w:val="000000"/>
          <w:sz w:val="28"/>
        </w:rPr>
        <w:t>
      По кредиту счета проводится списание сумм требований при возмещении отрицательной разницы.</w:t>
      </w:r>
    </w:p>
    <w:p>
      <w:pPr>
        <w:spacing w:after="0"/>
        <w:ind w:left="0"/>
        <w:jc w:val="both"/>
      </w:pPr>
      <w:r>
        <w:rPr>
          <w:rFonts w:ascii="Times New Roman"/>
          <w:b w:val="false"/>
          <w:i w:val="false"/>
          <w:color w:val="000000"/>
          <w:sz w:val="28"/>
        </w:rPr>
        <w:t>
      1290 01 "Резервы (провизии) по дебиторской задолженности" (контрактивный).</w:t>
      </w:r>
    </w:p>
    <w:p>
      <w:pPr>
        <w:spacing w:after="0"/>
        <w:ind w:left="0"/>
        <w:jc w:val="both"/>
      </w:pPr>
      <w:r>
        <w:rPr>
          <w:rFonts w:ascii="Times New Roman"/>
          <w:b w:val="false"/>
          <w:i w:val="false"/>
          <w:color w:val="000000"/>
          <w:sz w:val="28"/>
        </w:rPr>
        <w:t>
      Назначение: учет сумм оценочных резервов (провизий) под ожидаемые и имеющиеся кредитные убытки по дебиторской задолженности клиентов.</w:t>
      </w:r>
    </w:p>
    <w:p>
      <w:pPr>
        <w:spacing w:after="0"/>
        <w:ind w:left="0"/>
        <w:jc w:val="both"/>
      </w:pPr>
      <w:r>
        <w:rPr>
          <w:rFonts w:ascii="Times New Roman"/>
          <w:b w:val="false"/>
          <w:i w:val="false"/>
          <w:color w:val="000000"/>
          <w:sz w:val="28"/>
        </w:rPr>
        <w:t>
      По кредиту счета проводится сумма оценочных резервов (провизий) под ожидаемые и имеющиеся кредитные убытки по дебиторской задолженности клиента.</w:t>
      </w:r>
    </w:p>
    <w:p>
      <w:pPr>
        <w:spacing w:after="0"/>
        <w:ind w:left="0"/>
        <w:jc w:val="both"/>
      </w:pPr>
      <w:r>
        <w:rPr>
          <w:rFonts w:ascii="Times New Roman"/>
          <w:b w:val="false"/>
          <w:i w:val="false"/>
          <w:color w:val="000000"/>
          <w:sz w:val="28"/>
        </w:rPr>
        <w:t>
      По дебету счета проводится списание сумм созданных оценочных резервов (провизий).</w:t>
      </w:r>
    </w:p>
    <w:p>
      <w:pPr>
        <w:spacing w:after="0"/>
        <w:ind w:left="0"/>
        <w:jc w:val="both"/>
      </w:pPr>
      <w:r>
        <w:rPr>
          <w:rFonts w:ascii="Times New Roman"/>
          <w:b w:val="false"/>
          <w:i w:val="false"/>
          <w:color w:val="000000"/>
          <w:sz w:val="28"/>
        </w:rPr>
        <w:t>
      1290 21 "Резервы (провизии) по займам, предоставленным клиентам" (контрактивный).</w:t>
      </w:r>
    </w:p>
    <w:p>
      <w:pPr>
        <w:spacing w:after="0"/>
        <w:ind w:left="0"/>
        <w:jc w:val="both"/>
      </w:pPr>
      <w:r>
        <w:rPr>
          <w:rFonts w:ascii="Times New Roman"/>
          <w:b w:val="false"/>
          <w:i w:val="false"/>
          <w:color w:val="000000"/>
          <w:sz w:val="28"/>
        </w:rPr>
        <w:t>
      Назначение: учет сумм оценочных резервов (провизий) под ожидаемые и имеющиеся кредитные убытки по займам, предоставленным клиентам.</w:t>
      </w:r>
    </w:p>
    <w:p>
      <w:pPr>
        <w:spacing w:after="0"/>
        <w:ind w:left="0"/>
        <w:jc w:val="both"/>
      </w:pPr>
      <w:r>
        <w:rPr>
          <w:rFonts w:ascii="Times New Roman"/>
          <w:b w:val="false"/>
          <w:i w:val="false"/>
          <w:color w:val="000000"/>
          <w:sz w:val="28"/>
        </w:rPr>
        <w:t>
      По кредиту счета проводится сумма оценочных резервов (провизий) под ожидаемые и имеющиеся кредитные убытки по займам, предоставленным клиенту.</w:t>
      </w:r>
    </w:p>
    <w:p>
      <w:pPr>
        <w:spacing w:after="0"/>
        <w:ind w:left="0"/>
        <w:jc w:val="both"/>
      </w:pPr>
      <w:r>
        <w:rPr>
          <w:rFonts w:ascii="Times New Roman"/>
          <w:b w:val="false"/>
          <w:i w:val="false"/>
          <w:color w:val="000000"/>
          <w:sz w:val="28"/>
        </w:rPr>
        <w:t>
      По дебету счета проводится списание сумм созданных оценочных резервов (провизий).</w:t>
      </w:r>
    </w:p>
    <w:p>
      <w:pPr>
        <w:spacing w:after="0"/>
        <w:ind w:left="0"/>
        <w:jc w:val="both"/>
      </w:pPr>
      <w:r>
        <w:rPr>
          <w:rFonts w:ascii="Times New Roman"/>
          <w:b w:val="false"/>
          <w:i w:val="false"/>
          <w:color w:val="000000"/>
          <w:sz w:val="28"/>
        </w:rPr>
        <w:t>
      1290 22 "Резервы (провизии) по финансовой аренде, предоставленной клиентам" (контрактивный).</w:t>
      </w:r>
    </w:p>
    <w:p>
      <w:pPr>
        <w:spacing w:after="0"/>
        <w:ind w:left="0"/>
        <w:jc w:val="both"/>
      </w:pPr>
      <w:r>
        <w:rPr>
          <w:rFonts w:ascii="Times New Roman"/>
          <w:b w:val="false"/>
          <w:i w:val="false"/>
          <w:color w:val="000000"/>
          <w:sz w:val="28"/>
        </w:rPr>
        <w:t>
      Назначение: учет сумм оценочных резервов (провизий) под ожидаемые и имеющиеся кредитные убытки по финансовой аренде, предоставленной клиентам.</w:t>
      </w:r>
    </w:p>
    <w:p>
      <w:pPr>
        <w:spacing w:after="0"/>
        <w:ind w:left="0"/>
        <w:jc w:val="both"/>
      </w:pPr>
      <w:r>
        <w:rPr>
          <w:rFonts w:ascii="Times New Roman"/>
          <w:b w:val="false"/>
          <w:i w:val="false"/>
          <w:color w:val="000000"/>
          <w:sz w:val="28"/>
        </w:rPr>
        <w:t>
      По кредиту счета проводится сумма оценочных резервов (провизий) под ожидаемые и имеющиеся кредитные убытки по финансовой аренде, предоставленной клиенту.</w:t>
      </w:r>
    </w:p>
    <w:p>
      <w:pPr>
        <w:spacing w:after="0"/>
        <w:ind w:left="0"/>
        <w:jc w:val="both"/>
      </w:pPr>
      <w:r>
        <w:rPr>
          <w:rFonts w:ascii="Times New Roman"/>
          <w:b w:val="false"/>
          <w:i w:val="false"/>
          <w:color w:val="000000"/>
          <w:sz w:val="28"/>
        </w:rPr>
        <w:t>
      По дебету счета проводится списание сумм созданных оценочных резервов (провизий).</w:t>
      </w:r>
    </w:p>
    <w:p>
      <w:pPr>
        <w:spacing w:after="0"/>
        <w:ind w:left="0"/>
        <w:jc w:val="both"/>
      </w:pPr>
      <w:r>
        <w:rPr>
          <w:rFonts w:ascii="Times New Roman"/>
          <w:b w:val="false"/>
          <w:i w:val="false"/>
          <w:color w:val="000000"/>
          <w:sz w:val="28"/>
        </w:rPr>
        <w:t>
      1290 23 "Резервы (провизии) по финансовым активам, учитываемым по амортизированной стоимости" (контрактивный).</w:t>
      </w:r>
    </w:p>
    <w:p>
      <w:pPr>
        <w:spacing w:after="0"/>
        <w:ind w:left="0"/>
        <w:jc w:val="both"/>
      </w:pPr>
      <w:r>
        <w:rPr>
          <w:rFonts w:ascii="Times New Roman"/>
          <w:b w:val="false"/>
          <w:i w:val="false"/>
          <w:color w:val="000000"/>
          <w:sz w:val="28"/>
        </w:rPr>
        <w:t>
      Назначение: учет сумм оценочных резервов (провизий) под ожидаемые и имеющиеся кредитные убытки по финансовым активам, учитываемым по амортизированной стоимости.</w:t>
      </w:r>
    </w:p>
    <w:p>
      <w:pPr>
        <w:spacing w:after="0"/>
        <w:ind w:left="0"/>
        <w:jc w:val="both"/>
      </w:pPr>
      <w:r>
        <w:rPr>
          <w:rFonts w:ascii="Times New Roman"/>
          <w:b w:val="false"/>
          <w:i w:val="false"/>
          <w:color w:val="000000"/>
          <w:sz w:val="28"/>
        </w:rPr>
        <w:t>
      По кредиту счета проводится сумма оценочных резервов (провизий) под ожидаемые и имеющиеся кредитные убытки по финансовым активам, учитываемым по амортизированной стоимости.</w:t>
      </w:r>
    </w:p>
    <w:p>
      <w:pPr>
        <w:spacing w:after="0"/>
        <w:ind w:left="0"/>
        <w:jc w:val="both"/>
      </w:pPr>
      <w:r>
        <w:rPr>
          <w:rFonts w:ascii="Times New Roman"/>
          <w:b w:val="false"/>
          <w:i w:val="false"/>
          <w:color w:val="000000"/>
          <w:sz w:val="28"/>
        </w:rPr>
        <w:t>
      По дебету счета проводится списание сумм созданных оценочных резервов (провизий).</w:t>
      </w:r>
    </w:p>
    <w:p>
      <w:pPr>
        <w:spacing w:after="0"/>
        <w:ind w:left="0"/>
        <w:jc w:val="both"/>
      </w:pPr>
      <w:r>
        <w:rPr>
          <w:rFonts w:ascii="Times New Roman"/>
          <w:b w:val="false"/>
          <w:i w:val="false"/>
          <w:color w:val="000000"/>
          <w:sz w:val="28"/>
        </w:rPr>
        <w:t>
      1290 24 "Резервы (провизии) по вкладам, размещенным в банках второго уровня и организациях, осуществляющих отдельные виды банковских операций" (контрактивный).</w:t>
      </w:r>
    </w:p>
    <w:p>
      <w:pPr>
        <w:spacing w:after="0"/>
        <w:ind w:left="0"/>
        <w:jc w:val="both"/>
      </w:pPr>
      <w:r>
        <w:rPr>
          <w:rFonts w:ascii="Times New Roman"/>
          <w:b w:val="false"/>
          <w:i w:val="false"/>
          <w:color w:val="000000"/>
          <w:sz w:val="28"/>
        </w:rPr>
        <w:t>
      Назначение: учет сумм оценочных резервов (провизий) под ожидаемые и имеющиеся кредитные убытки по вкладам, размещенным в банках второго уровня и организациях, осуществляющих отдельные виды банковских операций.</w:t>
      </w:r>
    </w:p>
    <w:p>
      <w:pPr>
        <w:spacing w:after="0"/>
        <w:ind w:left="0"/>
        <w:jc w:val="both"/>
      </w:pPr>
      <w:r>
        <w:rPr>
          <w:rFonts w:ascii="Times New Roman"/>
          <w:b w:val="false"/>
          <w:i w:val="false"/>
          <w:color w:val="000000"/>
          <w:sz w:val="28"/>
        </w:rPr>
        <w:t>
      По кредиту счета проводится сумма оценочных резервов (провизий) под ожидаемые и имеющиеся кредитные убытки по вкладам, размещенным в банке второго уровня либо организации, осуществляющей отдельные виды банковских операций.</w:t>
      </w:r>
    </w:p>
    <w:p>
      <w:pPr>
        <w:spacing w:after="0"/>
        <w:ind w:left="0"/>
        <w:jc w:val="both"/>
      </w:pPr>
      <w:r>
        <w:rPr>
          <w:rFonts w:ascii="Times New Roman"/>
          <w:b w:val="false"/>
          <w:i w:val="false"/>
          <w:color w:val="000000"/>
          <w:sz w:val="28"/>
        </w:rPr>
        <w:t>
      По дебету счета проводится списание сумм созданных оценочных резервов (провизий).</w:t>
      </w:r>
    </w:p>
    <w:p>
      <w:pPr>
        <w:spacing w:after="0"/>
        <w:ind w:left="0"/>
        <w:jc w:val="both"/>
      </w:pPr>
      <w:r>
        <w:rPr>
          <w:rFonts w:ascii="Times New Roman"/>
          <w:b w:val="false"/>
          <w:i w:val="false"/>
          <w:color w:val="000000"/>
          <w:sz w:val="28"/>
        </w:rPr>
        <w:t>
      1290 25 "Резервы (провизии) по прочей дебиторской задолженности по банковской деятельности" (контрактивный).</w:t>
      </w:r>
    </w:p>
    <w:p>
      <w:pPr>
        <w:spacing w:after="0"/>
        <w:ind w:left="0"/>
        <w:jc w:val="both"/>
      </w:pPr>
      <w:r>
        <w:rPr>
          <w:rFonts w:ascii="Times New Roman"/>
          <w:b w:val="false"/>
          <w:i w:val="false"/>
          <w:color w:val="000000"/>
          <w:sz w:val="28"/>
        </w:rPr>
        <w:t>
      Назначение: учет сумм оценочных резервов (провизий) под ожидаемые и имеющиеся кредитные убытки по прочей дебиторской задолженности по банковской деятельности.</w:t>
      </w:r>
    </w:p>
    <w:p>
      <w:pPr>
        <w:spacing w:after="0"/>
        <w:ind w:left="0"/>
        <w:jc w:val="both"/>
      </w:pPr>
      <w:r>
        <w:rPr>
          <w:rFonts w:ascii="Times New Roman"/>
          <w:b w:val="false"/>
          <w:i w:val="false"/>
          <w:color w:val="000000"/>
          <w:sz w:val="28"/>
        </w:rPr>
        <w:t>
      По кредиту счета проводится сумма оценочных резервов (провизий) под ожидаемые и имеющиеся кредитные убытки по прочей дебиторской задолженности по банковской деятельности.</w:t>
      </w:r>
    </w:p>
    <w:p>
      <w:pPr>
        <w:spacing w:after="0"/>
        <w:ind w:left="0"/>
        <w:jc w:val="both"/>
      </w:pPr>
      <w:r>
        <w:rPr>
          <w:rFonts w:ascii="Times New Roman"/>
          <w:b w:val="false"/>
          <w:i w:val="false"/>
          <w:color w:val="000000"/>
          <w:sz w:val="28"/>
        </w:rPr>
        <w:t>
      По дебету счета проводится списание сумм созданных оценочных резервов (провизий).</w:t>
      </w:r>
    </w:p>
    <w:p>
      <w:pPr>
        <w:spacing w:after="0"/>
        <w:ind w:left="0"/>
        <w:jc w:val="both"/>
      </w:pPr>
      <w:r>
        <w:rPr>
          <w:rFonts w:ascii="Times New Roman"/>
          <w:b w:val="false"/>
          <w:i w:val="false"/>
          <w:color w:val="000000"/>
          <w:sz w:val="28"/>
        </w:rPr>
        <w:t>
      1290 26 "Резервы (провизии) по текущим счетам, размещенным в банках второго уровня и организациях, осуществляющих отдельные виды банковских операций" (контрактивный).</w:t>
      </w:r>
    </w:p>
    <w:p>
      <w:pPr>
        <w:spacing w:after="0"/>
        <w:ind w:left="0"/>
        <w:jc w:val="both"/>
      </w:pPr>
      <w:r>
        <w:rPr>
          <w:rFonts w:ascii="Times New Roman"/>
          <w:b w:val="false"/>
          <w:i w:val="false"/>
          <w:color w:val="000000"/>
          <w:sz w:val="28"/>
        </w:rPr>
        <w:t>
      Назначение: учет сумм оценочных резервов (провизий) под ожидаемые и имеющиеся кредитные убытки по текущим счетам, размещенным в банках второго уровня и организациях, осуществляющих отдельные виды банковских операций.</w:t>
      </w:r>
    </w:p>
    <w:p>
      <w:pPr>
        <w:spacing w:after="0"/>
        <w:ind w:left="0"/>
        <w:jc w:val="both"/>
      </w:pPr>
      <w:r>
        <w:rPr>
          <w:rFonts w:ascii="Times New Roman"/>
          <w:b w:val="false"/>
          <w:i w:val="false"/>
          <w:color w:val="000000"/>
          <w:sz w:val="28"/>
        </w:rPr>
        <w:t>
      По кредиту счета проводится сумма оценочных резервов (провизий) под ожидаемые и имеющиеся кредитные убытки по текущим счетам, размещенным в банке второго уровня либо организации, осуществляющей отдельные виды банковских операций.</w:t>
      </w:r>
    </w:p>
    <w:p>
      <w:pPr>
        <w:spacing w:after="0"/>
        <w:ind w:left="0"/>
        <w:jc w:val="both"/>
      </w:pPr>
      <w:r>
        <w:rPr>
          <w:rFonts w:ascii="Times New Roman"/>
          <w:b w:val="false"/>
          <w:i w:val="false"/>
          <w:color w:val="000000"/>
          <w:sz w:val="28"/>
        </w:rPr>
        <w:t>
      По дебету счета проводится списание сумм созданных оценочных резервов (провизий).</w:t>
      </w:r>
    </w:p>
    <w:p>
      <w:pPr>
        <w:spacing w:after="0"/>
        <w:ind w:left="0"/>
        <w:jc w:val="both"/>
      </w:pPr>
      <w:r>
        <w:rPr>
          <w:rFonts w:ascii="Times New Roman"/>
          <w:b w:val="false"/>
          <w:i w:val="false"/>
          <w:color w:val="000000"/>
          <w:sz w:val="28"/>
        </w:rPr>
        <w:t>
      1290 27 "Резервы (провизии) по финансовым активам, имеющимся в наличии для продажи".</w:t>
      </w:r>
    </w:p>
    <w:p>
      <w:pPr>
        <w:spacing w:after="0"/>
        <w:ind w:left="0"/>
        <w:jc w:val="both"/>
      </w:pPr>
      <w:r>
        <w:rPr>
          <w:rFonts w:ascii="Times New Roman"/>
          <w:b w:val="false"/>
          <w:i w:val="false"/>
          <w:color w:val="000000"/>
          <w:sz w:val="28"/>
        </w:rPr>
        <w:t>
      Назначение: учет сумм резервов (провизий) на покрытие убытков по финансовым активам, имеющимся в наличии для продажи.</w:t>
      </w:r>
    </w:p>
    <w:p>
      <w:pPr>
        <w:spacing w:after="0"/>
        <w:ind w:left="0"/>
        <w:jc w:val="both"/>
      </w:pPr>
      <w:r>
        <w:rPr>
          <w:rFonts w:ascii="Times New Roman"/>
          <w:b w:val="false"/>
          <w:i w:val="false"/>
          <w:color w:val="000000"/>
          <w:sz w:val="28"/>
        </w:rPr>
        <w:t>
      По кредиту счета проводится сумма создаваемых резервов (провизий), созданных на покрытие убытков по финансовым активам, имеющимся в наличии для продажи.</w:t>
      </w:r>
    </w:p>
    <w:p>
      <w:pPr>
        <w:spacing w:after="0"/>
        <w:ind w:left="0"/>
        <w:jc w:val="both"/>
      </w:pPr>
      <w:r>
        <w:rPr>
          <w:rFonts w:ascii="Times New Roman"/>
          <w:b w:val="false"/>
          <w:i w:val="false"/>
          <w:color w:val="000000"/>
          <w:sz w:val="28"/>
        </w:rPr>
        <w:t>
      По дебету счета проводится списание сумм созданных резервов (провизий) при их аннулировании или списании стоимости финансовых активов, имеющихся в наличии для продажи.</w:t>
      </w:r>
    </w:p>
    <w:p>
      <w:pPr>
        <w:spacing w:after="0"/>
        <w:ind w:left="0"/>
        <w:jc w:val="both"/>
      </w:pPr>
      <w:r>
        <w:rPr>
          <w:rFonts w:ascii="Times New Roman"/>
          <w:b w:val="false"/>
          <w:i w:val="false"/>
          <w:color w:val="000000"/>
          <w:sz w:val="28"/>
        </w:rPr>
        <w:t>
      1290 61 "Резервы (провизии) на покрытие убытков по финансовым активам, оцениваемым по амортизированной стоимости" (контрактивный).</w:t>
      </w:r>
    </w:p>
    <w:p>
      <w:pPr>
        <w:spacing w:after="0"/>
        <w:ind w:left="0"/>
        <w:jc w:val="both"/>
      </w:pPr>
      <w:r>
        <w:rPr>
          <w:rFonts w:ascii="Times New Roman"/>
          <w:b w:val="false"/>
          <w:i w:val="false"/>
          <w:color w:val="000000"/>
          <w:sz w:val="28"/>
        </w:rPr>
        <w:t>
      Назначение: учет сумм резервов (провизий) на покрытие убытков по финансовым активам, оцениваемым по амортизированной стоимости, приобретенным за счет пенсионных активов.</w:t>
      </w:r>
    </w:p>
    <w:p>
      <w:pPr>
        <w:spacing w:after="0"/>
        <w:ind w:left="0"/>
        <w:jc w:val="both"/>
      </w:pPr>
      <w:r>
        <w:rPr>
          <w:rFonts w:ascii="Times New Roman"/>
          <w:b w:val="false"/>
          <w:i w:val="false"/>
          <w:color w:val="000000"/>
          <w:sz w:val="28"/>
        </w:rPr>
        <w:t>
      По кредиту счета проводится сумма создаваемых резервов (провизий), созданных на покрытие убытков по финансовым активам, оцениваемым по амортизированной стоимости.</w:t>
      </w:r>
    </w:p>
    <w:p>
      <w:pPr>
        <w:spacing w:after="0"/>
        <w:ind w:left="0"/>
        <w:jc w:val="both"/>
      </w:pPr>
      <w:r>
        <w:rPr>
          <w:rFonts w:ascii="Times New Roman"/>
          <w:b w:val="false"/>
          <w:i w:val="false"/>
          <w:color w:val="000000"/>
          <w:sz w:val="28"/>
        </w:rPr>
        <w:t>
      По дебету счета проводится списание сумм созданных резервов (провизий) при их аннулировании или списании стоимости финансовых активов с баланса организации.</w:t>
      </w:r>
    </w:p>
    <w:p>
      <w:pPr>
        <w:spacing w:after="0"/>
        <w:ind w:left="0"/>
        <w:jc w:val="both"/>
      </w:pPr>
      <w:r>
        <w:rPr>
          <w:rFonts w:ascii="Times New Roman"/>
          <w:b w:val="false"/>
          <w:i w:val="false"/>
          <w:color w:val="000000"/>
          <w:sz w:val="28"/>
        </w:rPr>
        <w:t xml:space="preserve">
      1310 "Сырье и материалы" (активный). </w:t>
      </w:r>
    </w:p>
    <w:p>
      <w:pPr>
        <w:spacing w:after="0"/>
        <w:ind w:left="0"/>
        <w:jc w:val="both"/>
      </w:pPr>
      <w:r>
        <w:rPr>
          <w:rFonts w:ascii="Times New Roman"/>
          <w:b w:val="false"/>
          <w:i w:val="false"/>
          <w:color w:val="000000"/>
          <w:sz w:val="28"/>
        </w:rPr>
        <w:t xml:space="preserve">
      Назначение: учет стоимости сырья и основных материалов (в том числе строительных), входящих в состав вырабатываемой продукции или являющихся необходимыми компонентами при ее изготовлении; вспомогательных материалов, которые участвуют в процессе производства продукции и потребляются для общих, административных и технических целей, а также в процессе реализации; стоимости сельскохозяйственной продукции, заготовленной для переработки и другие. </w:t>
      </w:r>
    </w:p>
    <w:p>
      <w:pPr>
        <w:spacing w:after="0"/>
        <w:ind w:left="0"/>
        <w:jc w:val="both"/>
      </w:pPr>
      <w:r>
        <w:rPr>
          <w:rFonts w:ascii="Times New Roman"/>
          <w:b w:val="false"/>
          <w:i w:val="false"/>
          <w:color w:val="000000"/>
          <w:sz w:val="28"/>
        </w:rPr>
        <w:t xml:space="preserve">
      По дебету счета проводится стоимость приобретения сырья и материалов. </w:t>
      </w:r>
    </w:p>
    <w:p>
      <w:pPr>
        <w:spacing w:after="0"/>
        <w:ind w:left="0"/>
        <w:jc w:val="both"/>
      </w:pPr>
      <w:r>
        <w:rPr>
          <w:rFonts w:ascii="Times New Roman"/>
          <w:b w:val="false"/>
          <w:i w:val="false"/>
          <w:color w:val="000000"/>
          <w:sz w:val="28"/>
        </w:rPr>
        <w:t xml:space="preserve">
      По кредиту счета проводится списание стоимости сырья и основных материалов в производство или для других хозяйственных целей. </w:t>
      </w:r>
    </w:p>
    <w:p>
      <w:pPr>
        <w:spacing w:after="0"/>
        <w:ind w:left="0"/>
        <w:jc w:val="both"/>
      </w:pPr>
      <w:r>
        <w:rPr>
          <w:rFonts w:ascii="Times New Roman"/>
          <w:b w:val="false"/>
          <w:i w:val="false"/>
          <w:color w:val="000000"/>
          <w:sz w:val="28"/>
        </w:rPr>
        <w:t xml:space="preserve">
      1320 "Готовая продукция" (активный). </w:t>
      </w:r>
    </w:p>
    <w:p>
      <w:pPr>
        <w:spacing w:after="0"/>
        <w:ind w:left="0"/>
        <w:jc w:val="both"/>
      </w:pPr>
      <w:r>
        <w:rPr>
          <w:rFonts w:ascii="Times New Roman"/>
          <w:b w:val="false"/>
          <w:i w:val="false"/>
          <w:color w:val="000000"/>
          <w:sz w:val="28"/>
        </w:rPr>
        <w:t xml:space="preserve">
      Назначение: учет себестоимости готовой продукции. </w:t>
      </w:r>
    </w:p>
    <w:p>
      <w:pPr>
        <w:spacing w:after="0"/>
        <w:ind w:left="0"/>
        <w:jc w:val="both"/>
      </w:pPr>
      <w:r>
        <w:rPr>
          <w:rFonts w:ascii="Times New Roman"/>
          <w:b w:val="false"/>
          <w:i w:val="false"/>
          <w:color w:val="000000"/>
          <w:sz w:val="28"/>
        </w:rPr>
        <w:t xml:space="preserve">
      По дебету счета проводится фактически произведенная себестоимость готовой продукции. </w:t>
      </w:r>
    </w:p>
    <w:p>
      <w:pPr>
        <w:spacing w:after="0"/>
        <w:ind w:left="0"/>
        <w:jc w:val="both"/>
      </w:pPr>
      <w:r>
        <w:rPr>
          <w:rFonts w:ascii="Times New Roman"/>
          <w:b w:val="false"/>
          <w:i w:val="false"/>
          <w:color w:val="000000"/>
          <w:sz w:val="28"/>
        </w:rPr>
        <w:t xml:space="preserve">
      По кредиту счета проводится списание себестоимости готовой продукции по мере ее выбытия. </w:t>
      </w:r>
    </w:p>
    <w:p>
      <w:pPr>
        <w:spacing w:after="0"/>
        <w:ind w:left="0"/>
        <w:jc w:val="both"/>
      </w:pPr>
      <w:r>
        <w:rPr>
          <w:rFonts w:ascii="Times New Roman"/>
          <w:b w:val="false"/>
          <w:i w:val="false"/>
          <w:color w:val="000000"/>
          <w:sz w:val="28"/>
        </w:rPr>
        <w:t xml:space="preserve">
      1330 "Товары" (активный). </w:t>
      </w:r>
    </w:p>
    <w:p>
      <w:pPr>
        <w:spacing w:after="0"/>
        <w:ind w:left="0"/>
        <w:jc w:val="both"/>
      </w:pPr>
      <w:r>
        <w:rPr>
          <w:rFonts w:ascii="Times New Roman"/>
          <w:b w:val="false"/>
          <w:i w:val="false"/>
          <w:color w:val="000000"/>
          <w:sz w:val="28"/>
        </w:rPr>
        <w:t xml:space="preserve">
      Назначение: учет стоимости товарно-материальных запасов, приобретенных с целью дальнейшей реализации. </w:t>
      </w:r>
    </w:p>
    <w:p>
      <w:pPr>
        <w:spacing w:after="0"/>
        <w:ind w:left="0"/>
        <w:jc w:val="both"/>
      </w:pPr>
      <w:r>
        <w:rPr>
          <w:rFonts w:ascii="Times New Roman"/>
          <w:b w:val="false"/>
          <w:i w:val="false"/>
          <w:color w:val="000000"/>
          <w:sz w:val="28"/>
        </w:rPr>
        <w:t xml:space="preserve">
      По дебету счета проводится стоимость приобретения товарно-материальных запасов. </w:t>
      </w:r>
    </w:p>
    <w:p>
      <w:pPr>
        <w:spacing w:after="0"/>
        <w:ind w:left="0"/>
        <w:jc w:val="both"/>
      </w:pPr>
      <w:r>
        <w:rPr>
          <w:rFonts w:ascii="Times New Roman"/>
          <w:b w:val="false"/>
          <w:i w:val="false"/>
          <w:color w:val="000000"/>
          <w:sz w:val="28"/>
        </w:rPr>
        <w:t xml:space="preserve">
      По кредиту счета проводится списание стоимости товарно-материальных запасов по мере их реализации. </w:t>
      </w:r>
    </w:p>
    <w:p>
      <w:pPr>
        <w:spacing w:after="0"/>
        <w:ind w:left="0"/>
        <w:jc w:val="both"/>
      </w:pPr>
      <w:r>
        <w:rPr>
          <w:rFonts w:ascii="Times New Roman"/>
          <w:b w:val="false"/>
          <w:i w:val="false"/>
          <w:color w:val="000000"/>
          <w:sz w:val="28"/>
        </w:rPr>
        <w:t xml:space="preserve">
      1340 "Незавершенное производство" (активный). </w:t>
      </w:r>
    </w:p>
    <w:p>
      <w:pPr>
        <w:spacing w:after="0"/>
        <w:ind w:left="0"/>
        <w:jc w:val="both"/>
      </w:pPr>
      <w:r>
        <w:rPr>
          <w:rFonts w:ascii="Times New Roman"/>
          <w:b w:val="false"/>
          <w:i w:val="false"/>
          <w:color w:val="000000"/>
          <w:sz w:val="28"/>
        </w:rPr>
        <w:t xml:space="preserve">
      Назначение: учет стоимости незавершенного производства. </w:t>
      </w:r>
    </w:p>
    <w:p>
      <w:pPr>
        <w:spacing w:after="0"/>
        <w:ind w:left="0"/>
        <w:jc w:val="both"/>
      </w:pPr>
      <w:r>
        <w:rPr>
          <w:rFonts w:ascii="Times New Roman"/>
          <w:b w:val="false"/>
          <w:i w:val="false"/>
          <w:color w:val="000000"/>
          <w:sz w:val="28"/>
        </w:rPr>
        <w:t xml:space="preserve">
      По дебету счета проводится стоимость незавершенного производства. </w:t>
      </w:r>
    </w:p>
    <w:p>
      <w:pPr>
        <w:spacing w:after="0"/>
        <w:ind w:left="0"/>
        <w:jc w:val="both"/>
      </w:pPr>
      <w:r>
        <w:rPr>
          <w:rFonts w:ascii="Times New Roman"/>
          <w:b w:val="false"/>
          <w:i w:val="false"/>
          <w:color w:val="000000"/>
          <w:sz w:val="28"/>
        </w:rPr>
        <w:t xml:space="preserve">
      По кредиту счета проводится списание стоимости незавершенного производства при завершении производства, а также в случае списания с баланса. </w:t>
      </w:r>
    </w:p>
    <w:p>
      <w:pPr>
        <w:spacing w:after="0"/>
        <w:ind w:left="0"/>
        <w:jc w:val="both"/>
      </w:pPr>
      <w:r>
        <w:rPr>
          <w:rFonts w:ascii="Times New Roman"/>
          <w:b w:val="false"/>
          <w:i w:val="false"/>
          <w:color w:val="000000"/>
          <w:sz w:val="28"/>
        </w:rPr>
        <w:t xml:space="preserve">
      1350 "Прочие запасы" (активный). </w:t>
      </w:r>
    </w:p>
    <w:p>
      <w:pPr>
        <w:spacing w:after="0"/>
        <w:ind w:left="0"/>
        <w:jc w:val="both"/>
      </w:pPr>
      <w:r>
        <w:rPr>
          <w:rFonts w:ascii="Times New Roman"/>
          <w:b w:val="false"/>
          <w:i w:val="false"/>
          <w:color w:val="000000"/>
          <w:sz w:val="28"/>
        </w:rPr>
        <w:t xml:space="preserve">
      Назначение: учет стоимости прочих товарно-материальных запасов, неучтенных на балансовых счетах №№ 1320, 1330, 1340. </w:t>
      </w:r>
    </w:p>
    <w:p>
      <w:pPr>
        <w:spacing w:after="0"/>
        <w:ind w:left="0"/>
        <w:jc w:val="both"/>
      </w:pPr>
      <w:r>
        <w:rPr>
          <w:rFonts w:ascii="Times New Roman"/>
          <w:b w:val="false"/>
          <w:i w:val="false"/>
          <w:color w:val="000000"/>
          <w:sz w:val="28"/>
        </w:rPr>
        <w:t xml:space="preserve">
      По дебету счета проводится стоимость прочих товарно-материальных запасов. </w:t>
      </w:r>
    </w:p>
    <w:p>
      <w:pPr>
        <w:spacing w:after="0"/>
        <w:ind w:left="0"/>
        <w:jc w:val="both"/>
      </w:pPr>
      <w:r>
        <w:rPr>
          <w:rFonts w:ascii="Times New Roman"/>
          <w:b w:val="false"/>
          <w:i w:val="false"/>
          <w:color w:val="000000"/>
          <w:sz w:val="28"/>
        </w:rPr>
        <w:t xml:space="preserve">
      По кредиту счета проводится списание стоимости прочих товарно-материальных запасов по мере их выбытия. </w:t>
      </w:r>
    </w:p>
    <w:p>
      <w:pPr>
        <w:spacing w:after="0"/>
        <w:ind w:left="0"/>
        <w:jc w:val="both"/>
      </w:pPr>
      <w:r>
        <w:rPr>
          <w:rFonts w:ascii="Times New Roman"/>
          <w:b w:val="false"/>
          <w:i w:val="false"/>
          <w:color w:val="000000"/>
          <w:sz w:val="28"/>
        </w:rPr>
        <w:t xml:space="preserve">
      1360 "Резерв по списанию запасов" (контрактивный). </w:t>
      </w:r>
    </w:p>
    <w:p>
      <w:pPr>
        <w:spacing w:after="0"/>
        <w:ind w:left="0"/>
        <w:jc w:val="both"/>
      </w:pPr>
      <w:r>
        <w:rPr>
          <w:rFonts w:ascii="Times New Roman"/>
          <w:b w:val="false"/>
          <w:i w:val="false"/>
          <w:color w:val="000000"/>
          <w:sz w:val="28"/>
        </w:rPr>
        <w:t xml:space="preserve">
      Назначение: учет сумм резервов, связанных с созданием резервов на снижение стоимости запасов в связи с повреждением или моральным устареванием. </w:t>
      </w:r>
    </w:p>
    <w:p>
      <w:pPr>
        <w:spacing w:after="0"/>
        <w:ind w:left="0"/>
        <w:jc w:val="both"/>
      </w:pPr>
      <w:r>
        <w:rPr>
          <w:rFonts w:ascii="Times New Roman"/>
          <w:b w:val="false"/>
          <w:i w:val="false"/>
          <w:color w:val="000000"/>
          <w:sz w:val="28"/>
        </w:rPr>
        <w:t xml:space="preserve">
      По кредиту счета проводится сумма создаваемых резервов на снижение стоимости запасов в связи с повреждением или моральным устареванием. </w:t>
      </w:r>
    </w:p>
    <w:p>
      <w:pPr>
        <w:spacing w:after="0"/>
        <w:ind w:left="0"/>
        <w:jc w:val="both"/>
      </w:pPr>
      <w:r>
        <w:rPr>
          <w:rFonts w:ascii="Times New Roman"/>
          <w:b w:val="false"/>
          <w:i w:val="false"/>
          <w:color w:val="000000"/>
          <w:sz w:val="28"/>
        </w:rPr>
        <w:t xml:space="preserve">
      По дебету счета проводится списание сумм созданных резервов при их аннулировании или списании стоимости запасов с баланса организации. </w:t>
      </w:r>
    </w:p>
    <w:p>
      <w:pPr>
        <w:spacing w:after="0"/>
        <w:ind w:left="0"/>
        <w:jc w:val="both"/>
      </w:pPr>
      <w:r>
        <w:rPr>
          <w:rFonts w:ascii="Times New Roman"/>
          <w:b w:val="false"/>
          <w:i w:val="false"/>
          <w:color w:val="000000"/>
          <w:sz w:val="28"/>
        </w:rPr>
        <w:t>
      1370 "Аффинированные драгоценные металлы" (активный).</w:t>
      </w:r>
    </w:p>
    <w:p>
      <w:pPr>
        <w:spacing w:after="0"/>
        <w:ind w:left="0"/>
        <w:jc w:val="both"/>
      </w:pPr>
      <w:r>
        <w:rPr>
          <w:rFonts w:ascii="Times New Roman"/>
          <w:b w:val="false"/>
          <w:i w:val="false"/>
          <w:color w:val="000000"/>
          <w:sz w:val="28"/>
        </w:rPr>
        <w:t>
      Назначение: учет стоимости аффинированных драгоценных металлов.</w:t>
      </w:r>
    </w:p>
    <w:p>
      <w:pPr>
        <w:spacing w:after="0"/>
        <w:ind w:left="0"/>
        <w:jc w:val="both"/>
      </w:pPr>
      <w:r>
        <w:rPr>
          <w:rFonts w:ascii="Times New Roman"/>
          <w:b w:val="false"/>
          <w:i w:val="false"/>
          <w:color w:val="000000"/>
          <w:sz w:val="28"/>
        </w:rPr>
        <w:t>
      По дебету счета проводится стоимость аффинированных драгоценных металлов, а также их положительная переоценка в случае отражения их по переоцененной стоимости.</w:t>
      </w:r>
    </w:p>
    <w:p>
      <w:pPr>
        <w:spacing w:after="0"/>
        <w:ind w:left="0"/>
        <w:jc w:val="both"/>
      </w:pPr>
      <w:r>
        <w:rPr>
          <w:rFonts w:ascii="Times New Roman"/>
          <w:b w:val="false"/>
          <w:i w:val="false"/>
          <w:color w:val="000000"/>
          <w:sz w:val="28"/>
        </w:rPr>
        <w:t>
      По кредиту счета проводится списание стоимости аффинированных драгоценных металлов, а также их отрицательная переоценка в случае отражения их по переоцененной стоимости.</w:t>
      </w:r>
    </w:p>
    <w:p>
      <w:pPr>
        <w:spacing w:after="0"/>
        <w:ind w:left="0"/>
        <w:jc w:val="both"/>
      </w:pPr>
      <w:r>
        <w:rPr>
          <w:rFonts w:ascii="Times New Roman"/>
          <w:b w:val="false"/>
          <w:i w:val="false"/>
          <w:color w:val="000000"/>
          <w:sz w:val="28"/>
        </w:rPr>
        <w:t>
      1380 "Аффинированные драгоценные металлы в пути" (активный).</w:t>
      </w:r>
    </w:p>
    <w:p>
      <w:pPr>
        <w:spacing w:after="0"/>
        <w:ind w:left="0"/>
        <w:jc w:val="both"/>
      </w:pPr>
      <w:r>
        <w:rPr>
          <w:rFonts w:ascii="Times New Roman"/>
          <w:b w:val="false"/>
          <w:i w:val="false"/>
          <w:color w:val="000000"/>
          <w:sz w:val="28"/>
        </w:rPr>
        <w:t>
      Назначение: учет стоимости аффинированных драгоценных металлов, пересылаемых между подразделениями организации.</w:t>
      </w:r>
    </w:p>
    <w:p>
      <w:pPr>
        <w:spacing w:after="0"/>
        <w:ind w:left="0"/>
        <w:jc w:val="both"/>
      </w:pPr>
      <w:r>
        <w:rPr>
          <w:rFonts w:ascii="Times New Roman"/>
          <w:b w:val="false"/>
          <w:i w:val="false"/>
          <w:color w:val="000000"/>
          <w:sz w:val="28"/>
        </w:rPr>
        <w:t>
      По дебету счета проводится стоимость аффинированных драгоценных металлов, пересылаемых между филиалами, представительствами и иными обособленными структурными подразделениями организации.</w:t>
      </w:r>
    </w:p>
    <w:p>
      <w:pPr>
        <w:spacing w:after="0"/>
        <w:ind w:left="0"/>
        <w:jc w:val="both"/>
      </w:pPr>
      <w:r>
        <w:rPr>
          <w:rFonts w:ascii="Times New Roman"/>
          <w:b w:val="false"/>
          <w:i w:val="false"/>
          <w:color w:val="000000"/>
          <w:sz w:val="28"/>
        </w:rPr>
        <w:t>
      По кредиту счета проводится списание стоимости аффинированных драгоценных металлов после поступления от получателя подтверждения о получении аффинированных драгоценных металлов или авансового отчета.</w:t>
      </w:r>
    </w:p>
    <w:p>
      <w:pPr>
        <w:spacing w:after="0"/>
        <w:ind w:left="0"/>
        <w:jc w:val="both"/>
      </w:pPr>
      <w:r>
        <w:rPr>
          <w:rFonts w:ascii="Times New Roman"/>
          <w:b w:val="false"/>
          <w:i w:val="false"/>
          <w:color w:val="000000"/>
          <w:sz w:val="28"/>
        </w:rPr>
        <w:t xml:space="preserve">
      1410 01 "Корпоративный подоходный налог" (активный). </w:t>
      </w:r>
    </w:p>
    <w:p>
      <w:pPr>
        <w:spacing w:after="0"/>
        <w:ind w:left="0"/>
        <w:jc w:val="both"/>
      </w:pPr>
      <w:r>
        <w:rPr>
          <w:rFonts w:ascii="Times New Roman"/>
          <w:b w:val="false"/>
          <w:i w:val="false"/>
          <w:color w:val="000000"/>
          <w:sz w:val="28"/>
        </w:rPr>
        <w:t xml:space="preserve">
      Назначение: учет сумм корпоративного подоходного налога, уплаченного организацией авансом, в том числе налога, удерживаемого у источника выплаты. </w:t>
      </w:r>
    </w:p>
    <w:p>
      <w:pPr>
        <w:spacing w:after="0"/>
        <w:ind w:left="0"/>
        <w:jc w:val="both"/>
      </w:pPr>
      <w:r>
        <w:rPr>
          <w:rFonts w:ascii="Times New Roman"/>
          <w:b w:val="false"/>
          <w:i w:val="false"/>
          <w:color w:val="000000"/>
          <w:sz w:val="28"/>
        </w:rPr>
        <w:t xml:space="preserve">
      По дебету счета проводится сумма корпоративного подоходного налога, уплаченного организацией авансом, в том числе налога, удерживаемого у источника выплаты. </w:t>
      </w:r>
    </w:p>
    <w:p>
      <w:pPr>
        <w:spacing w:after="0"/>
        <w:ind w:left="0"/>
        <w:jc w:val="both"/>
      </w:pPr>
      <w:r>
        <w:rPr>
          <w:rFonts w:ascii="Times New Roman"/>
          <w:b w:val="false"/>
          <w:i w:val="false"/>
          <w:color w:val="000000"/>
          <w:sz w:val="28"/>
        </w:rPr>
        <w:t xml:space="preserve">
      По кредиту счета проводится списание сумм уплаченного авансом корпоративного подоходного налога, в том числе налога, удерживаемого у источника выплаты, при их сальдировании с балансовым счетом № 3110 01. </w:t>
      </w:r>
    </w:p>
    <w:p>
      <w:pPr>
        <w:spacing w:after="0"/>
        <w:ind w:left="0"/>
        <w:jc w:val="both"/>
      </w:pPr>
      <w:r>
        <w:rPr>
          <w:rFonts w:ascii="Times New Roman"/>
          <w:b w:val="false"/>
          <w:i w:val="false"/>
          <w:color w:val="000000"/>
          <w:sz w:val="28"/>
        </w:rPr>
        <w:t xml:space="preserve">
      1420 "Налог на добавленную стоимость к возмещению" (активный). </w:t>
      </w:r>
    </w:p>
    <w:p>
      <w:pPr>
        <w:spacing w:after="0"/>
        <w:ind w:left="0"/>
        <w:jc w:val="both"/>
      </w:pPr>
      <w:r>
        <w:rPr>
          <w:rFonts w:ascii="Times New Roman"/>
          <w:b w:val="false"/>
          <w:i w:val="false"/>
          <w:color w:val="000000"/>
          <w:sz w:val="28"/>
        </w:rPr>
        <w:t xml:space="preserve">
      Назначение: учет сумм налога на добавленную стоимость, подлежащего зачету в соответствии с налоговым законодательством Республики Казахстан и перечислению поставщикам и подрядчикам по приобретенным активам, принятым работам и полученным услугам. </w:t>
      </w:r>
    </w:p>
    <w:p>
      <w:pPr>
        <w:spacing w:after="0"/>
        <w:ind w:left="0"/>
        <w:jc w:val="both"/>
      </w:pPr>
      <w:r>
        <w:rPr>
          <w:rFonts w:ascii="Times New Roman"/>
          <w:b w:val="false"/>
          <w:i w:val="false"/>
          <w:color w:val="000000"/>
          <w:sz w:val="28"/>
        </w:rPr>
        <w:t xml:space="preserve">
      По дебету счета проводится сумма налога на добавленную стоимость, подлежащего перечислению поставщикам и подрядчикам по приобретенным активам, принятым работам и полученным услугам. </w:t>
      </w:r>
    </w:p>
    <w:p>
      <w:pPr>
        <w:spacing w:after="0"/>
        <w:ind w:left="0"/>
        <w:jc w:val="both"/>
      </w:pPr>
      <w:r>
        <w:rPr>
          <w:rFonts w:ascii="Times New Roman"/>
          <w:b w:val="false"/>
          <w:i w:val="false"/>
          <w:color w:val="000000"/>
          <w:sz w:val="28"/>
        </w:rPr>
        <w:t xml:space="preserve">
      По кредиту счета проводится сумма налога на добавленную стоимость, подлежащего зачету. </w:t>
      </w:r>
    </w:p>
    <w:p>
      <w:pPr>
        <w:spacing w:after="0"/>
        <w:ind w:left="0"/>
        <w:jc w:val="both"/>
      </w:pPr>
      <w:r>
        <w:rPr>
          <w:rFonts w:ascii="Times New Roman"/>
          <w:b w:val="false"/>
          <w:i w:val="false"/>
          <w:color w:val="000000"/>
          <w:sz w:val="28"/>
        </w:rPr>
        <w:t xml:space="preserve">
      1430 01 "Социальный налог" (активный). </w:t>
      </w:r>
    </w:p>
    <w:p>
      <w:pPr>
        <w:spacing w:after="0"/>
        <w:ind w:left="0"/>
        <w:jc w:val="both"/>
      </w:pPr>
      <w:r>
        <w:rPr>
          <w:rFonts w:ascii="Times New Roman"/>
          <w:b w:val="false"/>
          <w:i w:val="false"/>
          <w:color w:val="000000"/>
          <w:sz w:val="28"/>
        </w:rPr>
        <w:t xml:space="preserve">
      Назначение: учет сумм уплаченного социального налога, превышающих фактическую сумму налогового обязательства организации по социальному налогу. </w:t>
      </w:r>
    </w:p>
    <w:p>
      <w:pPr>
        <w:spacing w:after="0"/>
        <w:ind w:left="0"/>
        <w:jc w:val="both"/>
      </w:pPr>
      <w:r>
        <w:rPr>
          <w:rFonts w:ascii="Times New Roman"/>
          <w:b w:val="false"/>
          <w:i w:val="false"/>
          <w:color w:val="000000"/>
          <w:sz w:val="28"/>
        </w:rPr>
        <w:t xml:space="preserve">
      По дебету счета проводится сумма уплаченного социального налога, превышающая фактическую сумму налогового обязательства организации по данному налогу. </w:t>
      </w:r>
    </w:p>
    <w:p>
      <w:pPr>
        <w:spacing w:after="0"/>
        <w:ind w:left="0"/>
        <w:jc w:val="both"/>
      </w:pPr>
      <w:r>
        <w:rPr>
          <w:rFonts w:ascii="Times New Roman"/>
          <w:b w:val="false"/>
          <w:i w:val="false"/>
          <w:color w:val="000000"/>
          <w:sz w:val="28"/>
        </w:rPr>
        <w:t xml:space="preserve">
      По кредиту счета проводится списание сумм уплаченного социального налога, превышающих фактическую сумму налогового обязательства организации по данному налогу, при их сальдировании с балансовым счетом № 3150. </w:t>
      </w:r>
    </w:p>
    <w:p>
      <w:pPr>
        <w:spacing w:after="0"/>
        <w:ind w:left="0"/>
        <w:jc w:val="both"/>
      </w:pPr>
      <w:r>
        <w:rPr>
          <w:rFonts w:ascii="Times New Roman"/>
          <w:b w:val="false"/>
          <w:i w:val="false"/>
          <w:color w:val="000000"/>
          <w:sz w:val="28"/>
        </w:rPr>
        <w:t xml:space="preserve">
      1430 02 "Земельный налог" (активный). </w:t>
      </w:r>
    </w:p>
    <w:p>
      <w:pPr>
        <w:spacing w:after="0"/>
        <w:ind w:left="0"/>
        <w:jc w:val="both"/>
      </w:pPr>
      <w:r>
        <w:rPr>
          <w:rFonts w:ascii="Times New Roman"/>
          <w:b w:val="false"/>
          <w:i w:val="false"/>
          <w:color w:val="000000"/>
          <w:sz w:val="28"/>
        </w:rPr>
        <w:t xml:space="preserve">
      Назначение: учет сумм уплаченного земельного налога, превышающих фактическую сумму налогового обязательства организации по земельному налогу. </w:t>
      </w:r>
    </w:p>
    <w:p>
      <w:pPr>
        <w:spacing w:after="0"/>
        <w:ind w:left="0"/>
        <w:jc w:val="both"/>
      </w:pPr>
      <w:r>
        <w:rPr>
          <w:rFonts w:ascii="Times New Roman"/>
          <w:b w:val="false"/>
          <w:i w:val="false"/>
          <w:color w:val="000000"/>
          <w:sz w:val="28"/>
        </w:rPr>
        <w:t xml:space="preserve">
      По дебету счета проводится сумма уплаченного земельного налога, превышающая фактическую сумму налогового обязательства организации по данному налогу. </w:t>
      </w:r>
    </w:p>
    <w:p>
      <w:pPr>
        <w:spacing w:after="0"/>
        <w:ind w:left="0"/>
        <w:jc w:val="both"/>
      </w:pPr>
      <w:r>
        <w:rPr>
          <w:rFonts w:ascii="Times New Roman"/>
          <w:b w:val="false"/>
          <w:i w:val="false"/>
          <w:color w:val="000000"/>
          <w:sz w:val="28"/>
        </w:rPr>
        <w:t xml:space="preserve">
      По кредиту счета проводится списание сумм уплаченного земельного налога, превышающих фактическую сумму налогового обязательства организации по данному налогу, при их сальдировании с балансовым счетом № 3160. </w:t>
      </w:r>
    </w:p>
    <w:p>
      <w:pPr>
        <w:spacing w:after="0"/>
        <w:ind w:left="0"/>
        <w:jc w:val="both"/>
      </w:pPr>
      <w:r>
        <w:rPr>
          <w:rFonts w:ascii="Times New Roman"/>
          <w:b w:val="false"/>
          <w:i w:val="false"/>
          <w:color w:val="000000"/>
          <w:sz w:val="28"/>
        </w:rPr>
        <w:t xml:space="preserve">
      1430 03 "Налог на транспортные средства" (активный). </w:t>
      </w:r>
    </w:p>
    <w:p>
      <w:pPr>
        <w:spacing w:after="0"/>
        <w:ind w:left="0"/>
        <w:jc w:val="both"/>
      </w:pPr>
      <w:r>
        <w:rPr>
          <w:rFonts w:ascii="Times New Roman"/>
          <w:b w:val="false"/>
          <w:i w:val="false"/>
          <w:color w:val="000000"/>
          <w:sz w:val="28"/>
        </w:rPr>
        <w:t xml:space="preserve">
      Назначение: учет сумм уплаченного налога на транспортные средства, превышающих фактическую сумму налогового обязательства организации по налогу на транспортные средства. </w:t>
      </w:r>
    </w:p>
    <w:p>
      <w:pPr>
        <w:spacing w:after="0"/>
        <w:ind w:left="0"/>
        <w:jc w:val="both"/>
      </w:pPr>
      <w:r>
        <w:rPr>
          <w:rFonts w:ascii="Times New Roman"/>
          <w:b w:val="false"/>
          <w:i w:val="false"/>
          <w:color w:val="000000"/>
          <w:sz w:val="28"/>
        </w:rPr>
        <w:t xml:space="preserve">
      По дебету счета проводится сумма уплаченного налога на транспортные средства, превышающая фактическую сумму налогового обязательства организации по данному налогу. </w:t>
      </w:r>
    </w:p>
    <w:p>
      <w:pPr>
        <w:spacing w:after="0"/>
        <w:ind w:left="0"/>
        <w:jc w:val="both"/>
      </w:pPr>
      <w:r>
        <w:rPr>
          <w:rFonts w:ascii="Times New Roman"/>
          <w:b w:val="false"/>
          <w:i w:val="false"/>
          <w:color w:val="000000"/>
          <w:sz w:val="28"/>
        </w:rPr>
        <w:t xml:space="preserve">
      По кредиту счета проводится списание сумм уплаченного налога на транспортные средства, превышающих фактическую сумму налогового обязательства организации по данному налогу, при их сальдировании с балансовым счетом № 3170. </w:t>
      </w:r>
    </w:p>
    <w:p>
      <w:pPr>
        <w:spacing w:after="0"/>
        <w:ind w:left="0"/>
        <w:jc w:val="both"/>
      </w:pPr>
      <w:r>
        <w:rPr>
          <w:rFonts w:ascii="Times New Roman"/>
          <w:b w:val="false"/>
          <w:i w:val="false"/>
          <w:color w:val="000000"/>
          <w:sz w:val="28"/>
        </w:rPr>
        <w:t xml:space="preserve">
      1430 04 "Налог на имущество" (активный). </w:t>
      </w:r>
    </w:p>
    <w:p>
      <w:pPr>
        <w:spacing w:after="0"/>
        <w:ind w:left="0"/>
        <w:jc w:val="both"/>
      </w:pPr>
      <w:r>
        <w:rPr>
          <w:rFonts w:ascii="Times New Roman"/>
          <w:b w:val="false"/>
          <w:i w:val="false"/>
          <w:color w:val="000000"/>
          <w:sz w:val="28"/>
        </w:rPr>
        <w:t xml:space="preserve">
      Назначение: учет сумм уплаченного налога на имущество, превышающих фактическую сумму налогового обязательства организации по налогу на имущество. </w:t>
      </w:r>
    </w:p>
    <w:p>
      <w:pPr>
        <w:spacing w:after="0"/>
        <w:ind w:left="0"/>
        <w:jc w:val="both"/>
      </w:pPr>
      <w:r>
        <w:rPr>
          <w:rFonts w:ascii="Times New Roman"/>
          <w:b w:val="false"/>
          <w:i w:val="false"/>
          <w:color w:val="000000"/>
          <w:sz w:val="28"/>
        </w:rPr>
        <w:t xml:space="preserve">
      По дебету счета проводится сумма уплаченного налога на имущество, превышающая фактическую сумму налогового обязательства организации по данному налогу. </w:t>
      </w:r>
    </w:p>
    <w:p>
      <w:pPr>
        <w:spacing w:after="0"/>
        <w:ind w:left="0"/>
        <w:jc w:val="both"/>
      </w:pPr>
      <w:r>
        <w:rPr>
          <w:rFonts w:ascii="Times New Roman"/>
          <w:b w:val="false"/>
          <w:i w:val="false"/>
          <w:color w:val="000000"/>
          <w:sz w:val="28"/>
        </w:rPr>
        <w:t xml:space="preserve">
      По кредиту счета проводится списание сумм уплаченного налога на имущество, превышающих фактическую сумму налогового обязательства организации по данному налогу, при их сальдировании с балансовым счетом № 3180. </w:t>
      </w:r>
    </w:p>
    <w:p>
      <w:pPr>
        <w:spacing w:after="0"/>
        <w:ind w:left="0"/>
        <w:jc w:val="both"/>
      </w:pPr>
      <w:r>
        <w:rPr>
          <w:rFonts w:ascii="Times New Roman"/>
          <w:b w:val="false"/>
          <w:i w:val="false"/>
          <w:color w:val="000000"/>
          <w:sz w:val="28"/>
        </w:rPr>
        <w:t xml:space="preserve">
      1430 05 "Иные налоги и обязательные платежи в бюджет" (активный). </w:t>
      </w:r>
    </w:p>
    <w:p>
      <w:pPr>
        <w:spacing w:after="0"/>
        <w:ind w:left="0"/>
        <w:jc w:val="both"/>
      </w:pPr>
      <w:r>
        <w:rPr>
          <w:rFonts w:ascii="Times New Roman"/>
          <w:b w:val="false"/>
          <w:i w:val="false"/>
          <w:color w:val="000000"/>
          <w:sz w:val="28"/>
        </w:rPr>
        <w:t xml:space="preserve">
      Назначение: учет сумм иных налогов и обязательных платежей в бюджет, уплаченных организацией авансом. </w:t>
      </w:r>
    </w:p>
    <w:p>
      <w:pPr>
        <w:spacing w:after="0"/>
        <w:ind w:left="0"/>
        <w:jc w:val="both"/>
      </w:pPr>
      <w:r>
        <w:rPr>
          <w:rFonts w:ascii="Times New Roman"/>
          <w:b w:val="false"/>
          <w:i w:val="false"/>
          <w:color w:val="000000"/>
          <w:sz w:val="28"/>
        </w:rPr>
        <w:t xml:space="preserve">
      По дебету счета проводится сумма иных налогов и обязательных платежей в бюджет, уплаченных организацией авансом. </w:t>
      </w:r>
    </w:p>
    <w:p>
      <w:pPr>
        <w:spacing w:after="0"/>
        <w:ind w:left="0"/>
        <w:jc w:val="both"/>
      </w:pPr>
      <w:r>
        <w:rPr>
          <w:rFonts w:ascii="Times New Roman"/>
          <w:b w:val="false"/>
          <w:i w:val="false"/>
          <w:color w:val="000000"/>
          <w:sz w:val="28"/>
        </w:rPr>
        <w:t xml:space="preserve">
      По кредиту счета проводится списание сумм иных налогов и обязательных платежей в бюджет, уплаченных авансом, при их сальдировании с балансовым счетом № 3190. </w:t>
      </w:r>
    </w:p>
    <w:p>
      <w:pPr>
        <w:spacing w:after="0"/>
        <w:ind w:left="0"/>
        <w:jc w:val="both"/>
      </w:pPr>
      <w:r>
        <w:rPr>
          <w:rFonts w:ascii="Times New Roman"/>
          <w:b w:val="false"/>
          <w:i w:val="false"/>
          <w:color w:val="000000"/>
          <w:sz w:val="28"/>
        </w:rPr>
        <w:t xml:space="preserve">
      1430 06 "Обязательные социальные отчисления" (активный). </w:t>
      </w:r>
    </w:p>
    <w:p>
      <w:pPr>
        <w:spacing w:after="0"/>
        <w:ind w:left="0"/>
        <w:jc w:val="both"/>
      </w:pPr>
      <w:r>
        <w:rPr>
          <w:rFonts w:ascii="Times New Roman"/>
          <w:b w:val="false"/>
          <w:i w:val="false"/>
          <w:color w:val="000000"/>
          <w:sz w:val="28"/>
        </w:rPr>
        <w:t xml:space="preserve">
      Назначение: учет сумм уплаченных обязательных социальных отчислений, превышающих фактическую сумму обязательств организации перед Государственным фондом социального страхования. </w:t>
      </w:r>
    </w:p>
    <w:p>
      <w:pPr>
        <w:spacing w:after="0"/>
        <w:ind w:left="0"/>
        <w:jc w:val="both"/>
      </w:pPr>
      <w:r>
        <w:rPr>
          <w:rFonts w:ascii="Times New Roman"/>
          <w:b w:val="false"/>
          <w:i w:val="false"/>
          <w:color w:val="000000"/>
          <w:sz w:val="28"/>
        </w:rPr>
        <w:t xml:space="preserve">
      По дебету счета проводится сумма уплаченных социальных отчислений, превышающая фактическую сумму обязательств организации перед Государственным фондом социального страхования. </w:t>
      </w:r>
    </w:p>
    <w:p>
      <w:pPr>
        <w:spacing w:after="0"/>
        <w:ind w:left="0"/>
        <w:jc w:val="both"/>
      </w:pPr>
      <w:r>
        <w:rPr>
          <w:rFonts w:ascii="Times New Roman"/>
          <w:b w:val="false"/>
          <w:i w:val="false"/>
          <w:color w:val="000000"/>
          <w:sz w:val="28"/>
        </w:rPr>
        <w:t xml:space="preserve">
      По кредиту счета проводится списание сумм уплаченных социальных отчислений в Государственный фонд социального страхования при их сальдировании с балансовым счетом № 3210. </w:t>
      </w:r>
    </w:p>
    <w:p>
      <w:pPr>
        <w:spacing w:after="0"/>
        <w:ind w:left="0"/>
        <w:jc w:val="both"/>
      </w:pPr>
      <w:r>
        <w:rPr>
          <w:rFonts w:ascii="Times New Roman"/>
          <w:b w:val="false"/>
          <w:i w:val="false"/>
          <w:color w:val="000000"/>
          <w:sz w:val="28"/>
        </w:rPr>
        <w:t xml:space="preserve">
      1510 "Долгосрочные активы, предназначенные для продажи" (активный). </w:t>
      </w:r>
    </w:p>
    <w:p>
      <w:pPr>
        <w:spacing w:after="0"/>
        <w:ind w:left="0"/>
        <w:jc w:val="both"/>
      </w:pPr>
      <w:r>
        <w:rPr>
          <w:rFonts w:ascii="Times New Roman"/>
          <w:b w:val="false"/>
          <w:i w:val="false"/>
          <w:color w:val="000000"/>
          <w:sz w:val="28"/>
        </w:rPr>
        <w:t xml:space="preserve">
      Назначение: учет стоимости долгосрочных активов, предназначенных для продажи. </w:t>
      </w:r>
    </w:p>
    <w:p>
      <w:pPr>
        <w:spacing w:after="0"/>
        <w:ind w:left="0"/>
        <w:jc w:val="both"/>
      </w:pPr>
      <w:r>
        <w:rPr>
          <w:rFonts w:ascii="Times New Roman"/>
          <w:b w:val="false"/>
          <w:i w:val="false"/>
          <w:color w:val="000000"/>
          <w:sz w:val="28"/>
        </w:rPr>
        <w:t xml:space="preserve">
      По дебету счета проводится стоимость долгосрочных активов, предназначенных для продажи и сумма положительной переоценки. </w:t>
      </w:r>
    </w:p>
    <w:p>
      <w:pPr>
        <w:spacing w:after="0"/>
        <w:ind w:left="0"/>
        <w:jc w:val="both"/>
      </w:pPr>
      <w:r>
        <w:rPr>
          <w:rFonts w:ascii="Times New Roman"/>
          <w:b w:val="false"/>
          <w:i w:val="false"/>
          <w:color w:val="000000"/>
          <w:sz w:val="28"/>
        </w:rPr>
        <w:t xml:space="preserve">
      По кредиту счета проводится списание стоимости долгосрочных активов, предназначенных для продажи, при их реализации или ином выбытии и сумма отрицательной переоценки. </w:t>
      </w:r>
    </w:p>
    <w:p>
      <w:pPr>
        <w:spacing w:after="0"/>
        <w:ind w:left="0"/>
        <w:jc w:val="both"/>
      </w:pPr>
      <w:r>
        <w:rPr>
          <w:rFonts w:ascii="Times New Roman"/>
          <w:b w:val="false"/>
          <w:i w:val="false"/>
          <w:color w:val="000000"/>
          <w:sz w:val="28"/>
        </w:rPr>
        <w:t xml:space="preserve">
      1520 "Группа на выбытие, предназначенная для продажи" (активный). </w:t>
      </w:r>
    </w:p>
    <w:p>
      <w:pPr>
        <w:spacing w:after="0"/>
        <w:ind w:left="0"/>
        <w:jc w:val="both"/>
      </w:pPr>
      <w:r>
        <w:rPr>
          <w:rFonts w:ascii="Times New Roman"/>
          <w:b w:val="false"/>
          <w:i w:val="false"/>
          <w:color w:val="000000"/>
          <w:sz w:val="28"/>
        </w:rPr>
        <w:t xml:space="preserve">
      Назначение: учет стоимости групп на выбытие, предназначенных для продажи. </w:t>
      </w:r>
    </w:p>
    <w:p>
      <w:pPr>
        <w:spacing w:after="0"/>
        <w:ind w:left="0"/>
        <w:jc w:val="both"/>
      </w:pPr>
      <w:r>
        <w:rPr>
          <w:rFonts w:ascii="Times New Roman"/>
          <w:b w:val="false"/>
          <w:i w:val="false"/>
          <w:color w:val="000000"/>
          <w:sz w:val="28"/>
        </w:rPr>
        <w:t xml:space="preserve">
      По дебету счета проводится стоимость групп на выбытие, предназначенных для продажи. </w:t>
      </w:r>
    </w:p>
    <w:p>
      <w:pPr>
        <w:spacing w:after="0"/>
        <w:ind w:left="0"/>
        <w:jc w:val="both"/>
      </w:pPr>
      <w:r>
        <w:rPr>
          <w:rFonts w:ascii="Times New Roman"/>
          <w:b w:val="false"/>
          <w:i w:val="false"/>
          <w:color w:val="000000"/>
          <w:sz w:val="28"/>
        </w:rPr>
        <w:t xml:space="preserve">
      По кредиту счета проводится списание стоимости групп на выбытие, предназначенных для продажи, при их реализации. </w:t>
      </w:r>
    </w:p>
    <w:p>
      <w:pPr>
        <w:spacing w:after="0"/>
        <w:ind w:left="0"/>
        <w:jc w:val="both"/>
      </w:pPr>
      <w:r>
        <w:rPr>
          <w:rFonts w:ascii="Times New Roman"/>
          <w:b w:val="false"/>
          <w:i w:val="false"/>
          <w:color w:val="000000"/>
          <w:sz w:val="28"/>
        </w:rPr>
        <w:t xml:space="preserve">
      1610 01 "Краткосрочные авансы выданные" (активный). </w:t>
      </w:r>
    </w:p>
    <w:p>
      <w:pPr>
        <w:spacing w:after="0"/>
        <w:ind w:left="0"/>
        <w:jc w:val="both"/>
      </w:pPr>
      <w:r>
        <w:rPr>
          <w:rFonts w:ascii="Times New Roman"/>
          <w:b w:val="false"/>
          <w:i w:val="false"/>
          <w:color w:val="000000"/>
          <w:sz w:val="28"/>
        </w:rPr>
        <w:t xml:space="preserve">
      Назначение: учет стоимости авансов, выданных под поставку активов, а также по оплате продукции, услуг, принятых от заказчиков по частичной готовности, в течение отчетного периода, и прочие выданные краткосрочные авансы. </w:t>
      </w:r>
    </w:p>
    <w:p>
      <w:pPr>
        <w:spacing w:after="0"/>
        <w:ind w:left="0"/>
        <w:jc w:val="both"/>
      </w:pPr>
      <w:r>
        <w:rPr>
          <w:rFonts w:ascii="Times New Roman"/>
          <w:b w:val="false"/>
          <w:i w:val="false"/>
          <w:color w:val="000000"/>
          <w:sz w:val="28"/>
        </w:rPr>
        <w:t xml:space="preserve">
      По дебету счета проводится сумма авансов, выданных организацией под поставку активов, а также по оплате продукции, услуг, принятых от заказчиков по частичной готовности, в течение отчетного периода, и прочие выданные краткосрочные авансы. </w:t>
      </w:r>
    </w:p>
    <w:p>
      <w:pPr>
        <w:spacing w:after="0"/>
        <w:ind w:left="0"/>
        <w:jc w:val="both"/>
      </w:pPr>
      <w:r>
        <w:rPr>
          <w:rFonts w:ascii="Times New Roman"/>
          <w:b w:val="false"/>
          <w:i w:val="false"/>
          <w:color w:val="000000"/>
          <w:sz w:val="28"/>
        </w:rPr>
        <w:t xml:space="preserve">
      По кредиту счета проводится списание сумм выданных авансов при получении активов и услуг. </w:t>
      </w:r>
    </w:p>
    <w:p>
      <w:pPr>
        <w:spacing w:after="0"/>
        <w:ind w:left="0"/>
        <w:jc w:val="both"/>
      </w:pPr>
      <w:r>
        <w:rPr>
          <w:rFonts w:ascii="Times New Roman"/>
          <w:b w:val="false"/>
          <w:i w:val="false"/>
          <w:color w:val="000000"/>
          <w:sz w:val="28"/>
        </w:rPr>
        <w:t xml:space="preserve">
      1610 02 "Расчеты с брокерами" (активный). </w:t>
      </w:r>
    </w:p>
    <w:p>
      <w:pPr>
        <w:spacing w:after="0"/>
        <w:ind w:left="0"/>
        <w:jc w:val="both"/>
      </w:pPr>
      <w:r>
        <w:rPr>
          <w:rFonts w:ascii="Times New Roman"/>
          <w:b w:val="false"/>
          <w:i w:val="false"/>
          <w:color w:val="000000"/>
          <w:sz w:val="28"/>
        </w:rPr>
        <w:t xml:space="preserve">
      Назначение: учет сумм денег, уплаченных авансом брокерам за оказанные ими услуги. </w:t>
      </w:r>
    </w:p>
    <w:p>
      <w:pPr>
        <w:spacing w:after="0"/>
        <w:ind w:left="0"/>
        <w:jc w:val="both"/>
      </w:pPr>
      <w:r>
        <w:rPr>
          <w:rFonts w:ascii="Times New Roman"/>
          <w:b w:val="false"/>
          <w:i w:val="false"/>
          <w:color w:val="000000"/>
          <w:sz w:val="28"/>
        </w:rPr>
        <w:t xml:space="preserve">
      По дебету счета проводится сумма денег, уплаченных авансом брокеру за оказанные ими услуги. </w:t>
      </w:r>
    </w:p>
    <w:p>
      <w:pPr>
        <w:spacing w:after="0"/>
        <w:ind w:left="0"/>
        <w:jc w:val="both"/>
      </w:pPr>
      <w:r>
        <w:rPr>
          <w:rFonts w:ascii="Times New Roman"/>
          <w:b w:val="false"/>
          <w:i w:val="false"/>
          <w:color w:val="000000"/>
          <w:sz w:val="28"/>
        </w:rPr>
        <w:t xml:space="preserve">
      По кредиту счета проводится списание сумм денег, ранее уплаченных авансом брокерам. </w:t>
      </w:r>
    </w:p>
    <w:p>
      <w:pPr>
        <w:spacing w:after="0"/>
        <w:ind w:left="0"/>
        <w:jc w:val="both"/>
      </w:pPr>
      <w:r>
        <w:rPr>
          <w:rFonts w:ascii="Times New Roman"/>
          <w:b w:val="false"/>
          <w:i w:val="false"/>
          <w:color w:val="000000"/>
          <w:sz w:val="28"/>
        </w:rPr>
        <w:t xml:space="preserve">
      1610 03 "Прочие авансы выданные" (активный). </w:t>
      </w:r>
    </w:p>
    <w:p>
      <w:pPr>
        <w:spacing w:after="0"/>
        <w:ind w:left="0"/>
        <w:jc w:val="both"/>
      </w:pPr>
      <w:r>
        <w:rPr>
          <w:rFonts w:ascii="Times New Roman"/>
          <w:b w:val="false"/>
          <w:i w:val="false"/>
          <w:color w:val="000000"/>
          <w:sz w:val="28"/>
        </w:rPr>
        <w:t xml:space="preserve">
      Назначение: учет сумм прочих авансов, выданных организацией. </w:t>
      </w:r>
    </w:p>
    <w:p>
      <w:pPr>
        <w:spacing w:after="0"/>
        <w:ind w:left="0"/>
        <w:jc w:val="both"/>
      </w:pPr>
      <w:r>
        <w:rPr>
          <w:rFonts w:ascii="Times New Roman"/>
          <w:b w:val="false"/>
          <w:i w:val="false"/>
          <w:color w:val="000000"/>
          <w:sz w:val="28"/>
        </w:rPr>
        <w:t xml:space="preserve">
      По дебету счета проводится сумма прочих авансов, выданных организацией. </w:t>
      </w:r>
    </w:p>
    <w:p>
      <w:pPr>
        <w:spacing w:after="0"/>
        <w:ind w:left="0"/>
        <w:jc w:val="both"/>
      </w:pPr>
      <w:r>
        <w:rPr>
          <w:rFonts w:ascii="Times New Roman"/>
          <w:b w:val="false"/>
          <w:i w:val="false"/>
          <w:color w:val="000000"/>
          <w:sz w:val="28"/>
        </w:rPr>
        <w:t xml:space="preserve">
      По кредиту счета проводится списание сумм прочих авансов в соответствии с методом начисления. </w:t>
      </w:r>
    </w:p>
    <w:p>
      <w:pPr>
        <w:spacing w:after="0"/>
        <w:ind w:left="0"/>
        <w:jc w:val="both"/>
      </w:pPr>
      <w:r>
        <w:rPr>
          <w:rFonts w:ascii="Times New Roman"/>
          <w:b w:val="false"/>
          <w:i w:val="false"/>
          <w:color w:val="000000"/>
          <w:sz w:val="28"/>
        </w:rPr>
        <w:t xml:space="preserve">
      1610 04 "Предоплата вознаграждения по полученным займам и вкладам" (активный). </w:t>
      </w:r>
    </w:p>
    <w:p>
      <w:pPr>
        <w:spacing w:after="0"/>
        <w:ind w:left="0"/>
        <w:jc w:val="both"/>
      </w:pPr>
      <w:r>
        <w:rPr>
          <w:rFonts w:ascii="Times New Roman"/>
          <w:b w:val="false"/>
          <w:i w:val="false"/>
          <w:color w:val="000000"/>
          <w:sz w:val="28"/>
        </w:rPr>
        <w:t xml:space="preserve">
      Назначение: учет сумм предварительно оплаченного вознаграждения по займам и вкладам, полученным организацией. </w:t>
      </w:r>
    </w:p>
    <w:p>
      <w:pPr>
        <w:spacing w:after="0"/>
        <w:ind w:left="0"/>
        <w:jc w:val="both"/>
      </w:pPr>
      <w:r>
        <w:rPr>
          <w:rFonts w:ascii="Times New Roman"/>
          <w:b w:val="false"/>
          <w:i w:val="false"/>
          <w:color w:val="000000"/>
          <w:sz w:val="28"/>
        </w:rPr>
        <w:t xml:space="preserve">
      По дебету счета проводится сумма предварительно оплаченного вознаграждения по займу либо вкладу, полученному организацией. </w:t>
      </w:r>
    </w:p>
    <w:p>
      <w:pPr>
        <w:spacing w:after="0"/>
        <w:ind w:left="0"/>
        <w:jc w:val="both"/>
      </w:pPr>
      <w:r>
        <w:rPr>
          <w:rFonts w:ascii="Times New Roman"/>
          <w:b w:val="false"/>
          <w:i w:val="false"/>
          <w:color w:val="000000"/>
          <w:sz w:val="28"/>
        </w:rPr>
        <w:t xml:space="preserve">
      По кредиту счета проводится списание сумм предварительно оплаченного вознаграждения по полученному займу и привлеченному вкладу в соответствии с методом начисления. </w:t>
      </w:r>
    </w:p>
    <w:p>
      <w:pPr>
        <w:spacing w:after="0"/>
        <w:ind w:left="0"/>
        <w:jc w:val="both"/>
      </w:pPr>
      <w:r>
        <w:rPr>
          <w:rFonts w:ascii="Times New Roman"/>
          <w:b w:val="false"/>
          <w:i w:val="false"/>
          <w:color w:val="000000"/>
          <w:sz w:val="28"/>
        </w:rPr>
        <w:t xml:space="preserve">
      1610 05 "Расчеты с акционерами (по дивидендам)" (активный). </w:t>
      </w:r>
    </w:p>
    <w:p>
      <w:pPr>
        <w:spacing w:after="0"/>
        <w:ind w:left="0"/>
        <w:jc w:val="both"/>
      </w:pPr>
      <w:r>
        <w:rPr>
          <w:rFonts w:ascii="Times New Roman"/>
          <w:b w:val="false"/>
          <w:i w:val="false"/>
          <w:color w:val="000000"/>
          <w:sz w:val="28"/>
        </w:rPr>
        <w:t xml:space="preserve">
      Назначение: учет сумм предварительно оплаченных дивидендов по акциям организации. </w:t>
      </w:r>
    </w:p>
    <w:p>
      <w:pPr>
        <w:spacing w:after="0"/>
        <w:ind w:left="0"/>
        <w:jc w:val="both"/>
      </w:pPr>
      <w:r>
        <w:rPr>
          <w:rFonts w:ascii="Times New Roman"/>
          <w:b w:val="false"/>
          <w:i w:val="false"/>
          <w:color w:val="000000"/>
          <w:sz w:val="28"/>
        </w:rPr>
        <w:t xml:space="preserve">
      По дебету счета проводится сумма предварительно оплаченных дивидендов по акциям организации. </w:t>
      </w:r>
    </w:p>
    <w:p>
      <w:pPr>
        <w:spacing w:after="0"/>
        <w:ind w:left="0"/>
        <w:jc w:val="both"/>
      </w:pPr>
      <w:r>
        <w:rPr>
          <w:rFonts w:ascii="Times New Roman"/>
          <w:b w:val="false"/>
          <w:i w:val="false"/>
          <w:color w:val="000000"/>
          <w:sz w:val="28"/>
        </w:rPr>
        <w:t xml:space="preserve">
      По кредиту счета проводится списание сумм предварительно оплаченных дивидендов по акциям при закрытии финансового года в корреспонденции с балансовым счетом № 3030 или отнесении на убытки текущего года. </w:t>
      </w:r>
    </w:p>
    <w:p>
      <w:pPr>
        <w:spacing w:after="0"/>
        <w:ind w:left="0"/>
        <w:jc w:val="both"/>
      </w:pPr>
      <w:r>
        <w:rPr>
          <w:rFonts w:ascii="Times New Roman"/>
          <w:b w:val="false"/>
          <w:i w:val="false"/>
          <w:color w:val="000000"/>
          <w:sz w:val="28"/>
        </w:rPr>
        <w:t>
      1620 01 "Страховые премии, выплаченные страховым организациям" (активный).</w:t>
      </w:r>
    </w:p>
    <w:p>
      <w:pPr>
        <w:spacing w:after="0"/>
        <w:ind w:left="0"/>
        <w:jc w:val="both"/>
      </w:pPr>
      <w:r>
        <w:rPr>
          <w:rFonts w:ascii="Times New Roman"/>
          <w:b w:val="false"/>
          <w:i w:val="false"/>
          <w:color w:val="000000"/>
          <w:sz w:val="28"/>
        </w:rPr>
        <w:t>
      Назначение: учет сумм страховых премий, выплаченных страховым организациям.</w:t>
      </w:r>
    </w:p>
    <w:p>
      <w:pPr>
        <w:spacing w:after="0"/>
        <w:ind w:left="0"/>
        <w:jc w:val="both"/>
      </w:pPr>
      <w:r>
        <w:rPr>
          <w:rFonts w:ascii="Times New Roman"/>
          <w:b w:val="false"/>
          <w:i w:val="false"/>
          <w:color w:val="000000"/>
          <w:sz w:val="28"/>
        </w:rPr>
        <w:t>
      По дебету счета проводится сумма страховых премий, выплаченных страховой организации.</w:t>
      </w:r>
    </w:p>
    <w:p>
      <w:pPr>
        <w:spacing w:after="0"/>
        <w:ind w:left="0"/>
        <w:jc w:val="both"/>
      </w:pPr>
      <w:r>
        <w:rPr>
          <w:rFonts w:ascii="Times New Roman"/>
          <w:b w:val="false"/>
          <w:i w:val="false"/>
          <w:color w:val="000000"/>
          <w:sz w:val="28"/>
        </w:rPr>
        <w:t>
      По кредиту счета проводится списание сумм выплаченных страховых премий на фактические расходы по методу начисления.</w:t>
      </w:r>
    </w:p>
    <w:p>
      <w:pPr>
        <w:spacing w:after="0"/>
        <w:ind w:left="0"/>
        <w:jc w:val="both"/>
      </w:pPr>
      <w:r>
        <w:rPr>
          <w:rFonts w:ascii="Times New Roman"/>
          <w:b w:val="false"/>
          <w:i w:val="false"/>
          <w:color w:val="000000"/>
          <w:sz w:val="28"/>
        </w:rPr>
        <w:t xml:space="preserve">
      1620 02 "Арендная плата" (активный). </w:t>
      </w:r>
    </w:p>
    <w:p>
      <w:pPr>
        <w:spacing w:after="0"/>
        <w:ind w:left="0"/>
        <w:jc w:val="both"/>
      </w:pPr>
      <w:r>
        <w:rPr>
          <w:rFonts w:ascii="Times New Roman"/>
          <w:b w:val="false"/>
          <w:i w:val="false"/>
          <w:color w:val="000000"/>
          <w:sz w:val="28"/>
        </w:rPr>
        <w:t xml:space="preserve">
      Назначение: учет сумм расходов, произведенных организацией по арендной плате за предстоящие периоды. </w:t>
      </w:r>
    </w:p>
    <w:p>
      <w:pPr>
        <w:spacing w:after="0"/>
        <w:ind w:left="0"/>
        <w:jc w:val="both"/>
      </w:pPr>
      <w:r>
        <w:rPr>
          <w:rFonts w:ascii="Times New Roman"/>
          <w:b w:val="false"/>
          <w:i w:val="false"/>
          <w:color w:val="000000"/>
          <w:sz w:val="28"/>
        </w:rPr>
        <w:t xml:space="preserve">
      По дебету счета проводится сумма расходов, произведенных организацией по арендной плате за предстоящие периоды. </w:t>
      </w:r>
    </w:p>
    <w:p>
      <w:pPr>
        <w:spacing w:after="0"/>
        <w:ind w:left="0"/>
        <w:jc w:val="both"/>
      </w:pPr>
      <w:r>
        <w:rPr>
          <w:rFonts w:ascii="Times New Roman"/>
          <w:b w:val="false"/>
          <w:i w:val="false"/>
          <w:color w:val="000000"/>
          <w:sz w:val="28"/>
        </w:rPr>
        <w:t xml:space="preserve">
      По кредиту счета проводится списание сумм расходов, произведенных организацией по арендной плате за предстоящие периоды, по методу начисления. </w:t>
      </w:r>
    </w:p>
    <w:p>
      <w:pPr>
        <w:spacing w:after="0"/>
        <w:ind w:left="0"/>
        <w:jc w:val="both"/>
      </w:pPr>
      <w:r>
        <w:rPr>
          <w:rFonts w:ascii="Times New Roman"/>
          <w:b w:val="false"/>
          <w:i w:val="false"/>
          <w:color w:val="000000"/>
          <w:sz w:val="28"/>
        </w:rPr>
        <w:t xml:space="preserve">
      1620 03 "Прочие расходы будущих периодов" (активный). </w:t>
      </w:r>
    </w:p>
    <w:p>
      <w:pPr>
        <w:spacing w:after="0"/>
        <w:ind w:left="0"/>
        <w:jc w:val="both"/>
      </w:pPr>
      <w:r>
        <w:rPr>
          <w:rFonts w:ascii="Times New Roman"/>
          <w:b w:val="false"/>
          <w:i w:val="false"/>
          <w:color w:val="000000"/>
          <w:sz w:val="28"/>
        </w:rPr>
        <w:t xml:space="preserve">
      Назначение: учет сумм прочих расходов будущих периодов, неучтенных на балансовых счетах №№ 1620 01 и 1620 02. </w:t>
      </w:r>
    </w:p>
    <w:p>
      <w:pPr>
        <w:spacing w:after="0"/>
        <w:ind w:left="0"/>
        <w:jc w:val="both"/>
      </w:pPr>
      <w:r>
        <w:rPr>
          <w:rFonts w:ascii="Times New Roman"/>
          <w:b w:val="false"/>
          <w:i w:val="false"/>
          <w:color w:val="000000"/>
          <w:sz w:val="28"/>
        </w:rPr>
        <w:t xml:space="preserve">
      По дебету счета проводится сумма прочих расходов будущих периодов. </w:t>
      </w:r>
    </w:p>
    <w:p>
      <w:pPr>
        <w:spacing w:after="0"/>
        <w:ind w:left="0"/>
        <w:jc w:val="both"/>
      </w:pPr>
      <w:r>
        <w:rPr>
          <w:rFonts w:ascii="Times New Roman"/>
          <w:b w:val="false"/>
          <w:i w:val="false"/>
          <w:color w:val="000000"/>
          <w:sz w:val="28"/>
        </w:rPr>
        <w:t xml:space="preserve">
      По кредиту счета проводится списание сумм прочих расходов будущих периодов на фактические расходы по методу начисления. </w:t>
      </w:r>
    </w:p>
    <w:p>
      <w:pPr>
        <w:spacing w:after="0"/>
        <w:ind w:left="0"/>
        <w:jc w:val="both"/>
      </w:pPr>
      <w:r>
        <w:rPr>
          <w:rFonts w:ascii="Times New Roman"/>
          <w:b w:val="false"/>
          <w:i w:val="false"/>
          <w:color w:val="000000"/>
          <w:sz w:val="28"/>
        </w:rPr>
        <w:t xml:space="preserve">
      1630 "Прочие краткосрочные активы" (активный). </w:t>
      </w:r>
    </w:p>
    <w:p>
      <w:pPr>
        <w:spacing w:after="0"/>
        <w:ind w:left="0"/>
        <w:jc w:val="both"/>
      </w:pPr>
      <w:r>
        <w:rPr>
          <w:rFonts w:ascii="Times New Roman"/>
          <w:b w:val="false"/>
          <w:i w:val="false"/>
          <w:color w:val="000000"/>
          <w:sz w:val="28"/>
        </w:rPr>
        <w:t xml:space="preserve">
      Назначение: учет сумм прочих краткосрочных активов, неучтенных на балансовых счетах групп №№ 1610 и 1620. </w:t>
      </w:r>
    </w:p>
    <w:p>
      <w:pPr>
        <w:spacing w:after="0"/>
        <w:ind w:left="0"/>
        <w:jc w:val="both"/>
      </w:pPr>
      <w:r>
        <w:rPr>
          <w:rFonts w:ascii="Times New Roman"/>
          <w:b w:val="false"/>
          <w:i w:val="false"/>
          <w:color w:val="000000"/>
          <w:sz w:val="28"/>
        </w:rPr>
        <w:t xml:space="preserve">
      По дебету счета проводится сумма прочих краткосрочных активов. </w:t>
      </w:r>
    </w:p>
    <w:p>
      <w:pPr>
        <w:spacing w:after="0"/>
        <w:ind w:left="0"/>
        <w:jc w:val="both"/>
      </w:pPr>
      <w:r>
        <w:rPr>
          <w:rFonts w:ascii="Times New Roman"/>
          <w:b w:val="false"/>
          <w:i w:val="false"/>
          <w:color w:val="000000"/>
          <w:sz w:val="28"/>
        </w:rPr>
        <w:t xml:space="preserve">
      По кредиту счета проводится списание сумм прочих краткосрочных активов при их реализации или ином выбытии. </w:t>
      </w:r>
    </w:p>
    <w:p>
      <w:pPr>
        <w:spacing w:after="0"/>
        <w:ind w:left="0"/>
        <w:jc w:val="both"/>
      </w:pPr>
      <w:r>
        <w:rPr>
          <w:rFonts w:ascii="Times New Roman"/>
          <w:b w:val="false"/>
          <w:i w:val="false"/>
          <w:color w:val="000000"/>
          <w:sz w:val="28"/>
        </w:rPr>
        <w:t xml:space="preserve">
      2010 21 "Долгосрочные займы, предоставленные клиентам" (активный). </w:t>
      </w:r>
    </w:p>
    <w:p>
      <w:pPr>
        <w:spacing w:after="0"/>
        <w:ind w:left="0"/>
        <w:jc w:val="both"/>
      </w:pPr>
      <w:r>
        <w:rPr>
          <w:rFonts w:ascii="Times New Roman"/>
          <w:b w:val="false"/>
          <w:i w:val="false"/>
          <w:color w:val="000000"/>
          <w:sz w:val="28"/>
        </w:rPr>
        <w:t xml:space="preserve">
      Назначение: учет сумм займов, предоставленных клиентам со сроком погашения свыше одного года. </w:t>
      </w:r>
    </w:p>
    <w:p>
      <w:pPr>
        <w:spacing w:after="0"/>
        <w:ind w:left="0"/>
        <w:jc w:val="both"/>
      </w:pPr>
      <w:r>
        <w:rPr>
          <w:rFonts w:ascii="Times New Roman"/>
          <w:b w:val="false"/>
          <w:i w:val="false"/>
          <w:color w:val="000000"/>
          <w:sz w:val="28"/>
        </w:rPr>
        <w:t xml:space="preserve">
      По дебету счета проводится сумма долгосрочных займов, предоставленных клиенту. </w:t>
      </w:r>
    </w:p>
    <w:p>
      <w:pPr>
        <w:spacing w:after="0"/>
        <w:ind w:left="0"/>
        <w:jc w:val="both"/>
      </w:pPr>
      <w:r>
        <w:rPr>
          <w:rFonts w:ascii="Times New Roman"/>
          <w:b w:val="false"/>
          <w:i w:val="false"/>
          <w:color w:val="000000"/>
          <w:sz w:val="28"/>
        </w:rPr>
        <w:t xml:space="preserve">
      По кредиту счета проводится списание сумм предоставленных долгосрочных займов при их погашении клиентом или просрочке платежа. </w:t>
      </w:r>
    </w:p>
    <w:p>
      <w:pPr>
        <w:spacing w:after="0"/>
        <w:ind w:left="0"/>
        <w:jc w:val="both"/>
      </w:pPr>
      <w:r>
        <w:rPr>
          <w:rFonts w:ascii="Times New Roman"/>
          <w:b w:val="false"/>
          <w:i w:val="false"/>
          <w:color w:val="000000"/>
          <w:sz w:val="28"/>
        </w:rPr>
        <w:t xml:space="preserve">
      2010 22 "Дисконт по долгосрочным предоставленным займам" (контрактивный). </w:t>
      </w:r>
    </w:p>
    <w:p>
      <w:pPr>
        <w:spacing w:after="0"/>
        <w:ind w:left="0"/>
        <w:jc w:val="both"/>
      </w:pPr>
      <w:r>
        <w:rPr>
          <w:rFonts w:ascii="Times New Roman"/>
          <w:b w:val="false"/>
          <w:i w:val="false"/>
          <w:color w:val="000000"/>
          <w:sz w:val="28"/>
        </w:rPr>
        <w:t>
      Назначение счета: учет сумм дисконта в виде превышения погашаемой суммы займа над суммой фактически предоставленного долгосрочного займа (с учетом затрат по сделке), сумм корректировки валовой стоимости займа при модификации, сумм корректировки, связанной с приобретением или созданием кредитно-обесцененного займа, сумм корректировки, связанной с признанием процентных доходов с использованием метода эффективной процентной ставки, сумм корректировки, связанной с приобретением финансовых активов, по нерыночной ставке.</w:t>
      </w:r>
    </w:p>
    <w:p>
      <w:pPr>
        <w:spacing w:after="0"/>
        <w:ind w:left="0"/>
        <w:jc w:val="both"/>
      </w:pPr>
      <w:r>
        <w:rPr>
          <w:rFonts w:ascii="Times New Roman"/>
          <w:b w:val="false"/>
          <w:i w:val="false"/>
          <w:color w:val="000000"/>
          <w:sz w:val="28"/>
        </w:rPr>
        <w:t>
      По кредиту счета проводятся сумма дисконта в виде превышения погашаемой суммы займа над суммой фактически предоставленного долгосрочного займа, сумма корректировки валовой стоимости займа при модификации, сумма корректировки, связанной с приобретением или созданием кредитно-обесцененного займа, сумма корректировки, связанной с признанием процентных доходов с использованием метода эффективной процентной ставки, сумма корректировки, связанной с приобретением финансовых активов, по нерыночной ставке.</w:t>
      </w:r>
    </w:p>
    <w:p>
      <w:pPr>
        <w:spacing w:after="0"/>
        <w:ind w:left="0"/>
        <w:jc w:val="both"/>
      </w:pPr>
      <w:r>
        <w:rPr>
          <w:rFonts w:ascii="Times New Roman"/>
          <w:b w:val="false"/>
          <w:i w:val="false"/>
          <w:color w:val="000000"/>
          <w:sz w:val="28"/>
        </w:rPr>
        <w:t>
      По дебету счета проводится сумма амортизации и (или) списание дисконта по долгосрочному предоставленному займу.</w:t>
      </w:r>
    </w:p>
    <w:p>
      <w:pPr>
        <w:spacing w:after="0"/>
        <w:ind w:left="0"/>
        <w:jc w:val="both"/>
      </w:pPr>
      <w:r>
        <w:rPr>
          <w:rFonts w:ascii="Times New Roman"/>
          <w:b w:val="false"/>
          <w:i w:val="false"/>
          <w:color w:val="000000"/>
          <w:sz w:val="28"/>
        </w:rPr>
        <w:t xml:space="preserve">
      2010 23 "Премия по долгосрочным предоставленным займам" (активный). </w:t>
      </w:r>
    </w:p>
    <w:p>
      <w:pPr>
        <w:spacing w:after="0"/>
        <w:ind w:left="0"/>
        <w:jc w:val="both"/>
      </w:pPr>
      <w:r>
        <w:rPr>
          <w:rFonts w:ascii="Times New Roman"/>
          <w:b w:val="false"/>
          <w:i w:val="false"/>
          <w:color w:val="000000"/>
          <w:sz w:val="28"/>
        </w:rPr>
        <w:t>
      Назначение счета: учет сумм премии в виде превышения суммы фактически предоставленного долгосрочного займа (с учетом затрат по сделке) над погашаемой суммой займа, сумм корректировки, связанной с признанием процентных доходов с использованием метода эффективной процентной ставки.</w:t>
      </w:r>
    </w:p>
    <w:p>
      <w:pPr>
        <w:spacing w:after="0"/>
        <w:ind w:left="0"/>
        <w:jc w:val="both"/>
      </w:pPr>
      <w:r>
        <w:rPr>
          <w:rFonts w:ascii="Times New Roman"/>
          <w:b w:val="false"/>
          <w:i w:val="false"/>
          <w:color w:val="000000"/>
          <w:sz w:val="28"/>
        </w:rPr>
        <w:t>
      По дебету счета проводятся сумма превышения суммы фактически предоставленного долгосрочного займа (с учетом затрат по сделке) над погашаемой суммой займа (премия), сумма корректировки, связанной с признанием процентных доходов с использованием метода эффективной процентной ставки.</w:t>
      </w:r>
    </w:p>
    <w:p>
      <w:pPr>
        <w:spacing w:after="0"/>
        <w:ind w:left="0"/>
        <w:jc w:val="both"/>
      </w:pPr>
      <w:r>
        <w:rPr>
          <w:rFonts w:ascii="Times New Roman"/>
          <w:b w:val="false"/>
          <w:i w:val="false"/>
          <w:color w:val="000000"/>
          <w:sz w:val="28"/>
        </w:rPr>
        <w:t>
      По кредиту счета проводится сумма амортизации и (или) списание премии по предоставленному долгосрочному займу.</w:t>
      </w:r>
    </w:p>
    <w:p>
      <w:pPr>
        <w:spacing w:after="0"/>
        <w:ind w:left="0"/>
        <w:jc w:val="both"/>
      </w:pPr>
      <w:r>
        <w:rPr>
          <w:rFonts w:ascii="Times New Roman"/>
          <w:b w:val="false"/>
          <w:i w:val="false"/>
          <w:color w:val="000000"/>
          <w:sz w:val="28"/>
        </w:rPr>
        <w:t xml:space="preserve">
      2010 24 "Положительная корректировка справедливой стоимости долгосрочных займов" (активный). </w:t>
      </w:r>
    </w:p>
    <w:p>
      <w:pPr>
        <w:spacing w:after="0"/>
        <w:ind w:left="0"/>
        <w:jc w:val="both"/>
      </w:pPr>
      <w:r>
        <w:rPr>
          <w:rFonts w:ascii="Times New Roman"/>
          <w:b w:val="false"/>
          <w:i w:val="false"/>
          <w:color w:val="000000"/>
          <w:sz w:val="28"/>
        </w:rPr>
        <w:t>
      Назначение: учет сумм нереализованных доходов от переоценки стоимости долгосрочных займов.</w:t>
      </w:r>
    </w:p>
    <w:p>
      <w:pPr>
        <w:spacing w:after="0"/>
        <w:ind w:left="0"/>
        <w:jc w:val="both"/>
      </w:pPr>
      <w:r>
        <w:rPr>
          <w:rFonts w:ascii="Times New Roman"/>
          <w:b w:val="false"/>
          <w:i w:val="false"/>
          <w:color w:val="000000"/>
          <w:sz w:val="28"/>
        </w:rPr>
        <w:t>
      По дебету счета проводится сумма нереализованных доходов от повышения справедливой стоимости долгосрочных займов.</w:t>
      </w:r>
    </w:p>
    <w:p>
      <w:pPr>
        <w:spacing w:after="0"/>
        <w:ind w:left="0"/>
        <w:jc w:val="both"/>
      </w:pPr>
      <w:r>
        <w:rPr>
          <w:rFonts w:ascii="Times New Roman"/>
          <w:b w:val="false"/>
          <w:i w:val="false"/>
          <w:color w:val="000000"/>
          <w:sz w:val="28"/>
        </w:rPr>
        <w:t>
      По кредиту счета проводится списание сумм положительной корректировки справедливой стоимости долгосрочных займов при сальдировании данной суммы с балансовым счетом № 2010 25 при их погашении, продаже или списании с баланса.</w:t>
      </w:r>
    </w:p>
    <w:p>
      <w:pPr>
        <w:spacing w:after="0"/>
        <w:ind w:left="0"/>
        <w:jc w:val="both"/>
      </w:pPr>
      <w:r>
        <w:rPr>
          <w:rFonts w:ascii="Times New Roman"/>
          <w:b w:val="false"/>
          <w:i w:val="false"/>
          <w:color w:val="000000"/>
          <w:sz w:val="28"/>
        </w:rPr>
        <w:t>
      2010 25 "Отрицательная корректировка справедливой стоимости долгосрочных займов" (контрактивный).</w:t>
      </w:r>
    </w:p>
    <w:p>
      <w:pPr>
        <w:spacing w:after="0"/>
        <w:ind w:left="0"/>
        <w:jc w:val="both"/>
      </w:pPr>
      <w:r>
        <w:rPr>
          <w:rFonts w:ascii="Times New Roman"/>
          <w:b w:val="false"/>
          <w:i w:val="false"/>
          <w:color w:val="000000"/>
          <w:sz w:val="28"/>
        </w:rPr>
        <w:t>
      Назначение: учет сумм нереализованных расходов от переоценки стоимости долгосрочных займов.</w:t>
      </w:r>
    </w:p>
    <w:p>
      <w:pPr>
        <w:spacing w:after="0"/>
        <w:ind w:left="0"/>
        <w:jc w:val="both"/>
      </w:pPr>
      <w:r>
        <w:rPr>
          <w:rFonts w:ascii="Times New Roman"/>
          <w:b w:val="false"/>
          <w:i w:val="false"/>
          <w:color w:val="000000"/>
          <w:sz w:val="28"/>
        </w:rPr>
        <w:t>
      По кредиту счета проводится сумма нереализованных расходов от понижения справедливой стоимости долгосрочных займов.</w:t>
      </w:r>
    </w:p>
    <w:p>
      <w:pPr>
        <w:spacing w:after="0"/>
        <w:ind w:left="0"/>
        <w:jc w:val="both"/>
      </w:pPr>
      <w:r>
        <w:rPr>
          <w:rFonts w:ascii="Times New Roman"/>
          <w:b w:val="false"/>
          <w:i w:val="false"/>
          <w:color w:val="000000"/>
          <w:sz w:val="28"/>
        </w:rPr>
        <w:t>
      По дебету счета проводится списание сумм отрицательной корректировки справедливой стоимости долгосрочных займов при сальдировании данной суммы с балансовым счетом № 2010 26 при продаже данных займов, учитываемых по справедливой стоимости через прочий совокупный доход.</w:t>
      </w:r>
    </w:p>
    <w:p>
      <w:pPr>
        <w:spacing w:after="0"/>
        <w:ind w:left="0"/>
        <w:jc w:val="both"/>
      </w:pPr>
      <w:r>
        <w:rPr>
          <w:rFonts w:ascii="Times New Roman"/>
          <w:b w:val="false"/>
          <w:i w:val="false"/>
          <w:color w:val="000000"/>
          <w:sz w:val="28"/>
        </w:rPr>
        <w:t>
      2020 01 "Долгосрочные финансовые активы, учитываемые по амортизированной стоимости" (активный).</w:t>
      </w:r>
    </w:p>
    <w:p>
      <w:pPr>
        <w:spacing w:after="0"/>
        <w:ind w:left="0"/>
        <w:jc w:val="both"/>
      </w:pPr>
      <w:r>
        <w:rPr>
          <w:rFonts w:ascii="Times New Roman"/>
          <w:b w:val="false"/>
          <w:i w:val="false"/>
          <w:color w:val="000000"/>
          <w:sz w:val="28"/>
        </w:rPr>
        <w:t>
      Назначение: учет номинальной стоимости долгосрочных финансовых активов, приобретенных организацией и учитываемых по амортизированной стоимости.</w:t>
      </w:r>
    </w:p>
    <w:p>
      <w:pPr>
        <w:spacing w:after="0"/>
        <w:ind w:left="0"/>
        <w:jc w:val="both"/>
      </w:pPr>
      <w:r>
        <w:rPr>
          <w:rFonts w:ascii="Times New Roman"/>
          <w:b w:val="false"/>
          <w:i w:val="false"/>
          <w:color w:val="000000"/>
          <w:sz w:val="28"/>
        </w:rPr>
        <w:t>
      По дебету счета проводится номинальная стоимость долгосрочных финансовых активов, приобретенных организацией и учитываемых по амортизированной стоимости.</w:t>
      </w:r>
    </w:p>
    <w:p>
      <w:pPr>
        <w:spacing w:after="0"/>
        <w:ind w:left="0"/>
        <w:jc w:val="both"/>
      </w:pPr>
      <w:r>
        <w:rPr>
          <w:rFonts w:ascii="Times New Roman"/>
          <w:b w:val="false"/>
          <w:i w:val="false"/>
          <w:color w:val="000000"/>
          <w:sz w:val="28"/>
        </w:rPr>
        <w:t>
      По кредиту счета проводится списание номинальной стоимости приобретенных долгосрочных активов при их погашении, переводе в другую категорию финансовых активов, а также просрочке платежа.</w:t>
      </w:r>
    </w:p>
    <w:p>
      <w:pPr>
        <w:spacing w:after="0"/>
        <w:ind w:left="0"/>
        <w:jc w:val="both"/>
      </w:pPr>
      <w:r>
        <w:rPr>
          <w:rFonts w:ascii="Times New Roman"/>
          <w:b w:val="false"/>
          <w:i w:val="false"/>
          <w:color w:val="000000"/>
          <w:sz w:val="28"/>
        </w:rPr>
        <w:t>
      2020 02 "Дисконт по приобретенным долгосрочным финансовым активам, учитываемым по амортизированной стоимости" (контрактивный).</w:t>
      </w:r>
    </w:p>
    <w:p>
      <w:pPr>
        <w:spacing w:after="0"/>
        <w:ind w:left="0"/>
        <w:jc w:val="both"/>
      </w:pPr>
      <w:r>
        <w:rPr>
          <w:rFonts w:ascii="Times New Roman"/>
          <w:b w:val="false"/>
          <w:i w:val="false"/>
          <w:color w:val="000000"/>
          <w:sz w:val="28"/>
        </w:rPr>
        <w:t>
      Назначение: учет сумм превышения номинальной стоимости долгосрочных финансовых активов, учитываемых по амортизированной стоимости, над стоимостью их приобретения (дисконт), сумм корректировки, связанной с признанием процентных доходов с использованием метода эффективной процентной ставки, сумм корректировки, связанной с приобретением финансовых активов, по нерыночной ставке.</w:t>
      </w:r>
    </w:p>
    <w:p>
      <w:pPr>
        <w:spacing w:after="0"/>
        <w:ind w:left="0"/>
        <w:jc w:val="both"/>
      </w:pPr>
      <w:r>
        <w:rPr>
          <w:rFonts w:ascii="Times New Roman"/>
          <w:b w:val="false"/>
          <w:i w:val="false"/>
          <w:color w:val="000000"/>
          <w:sz w:val="28"/>
        </w:rPr>
        <w:t>
      По кредиту счета проводятся сумма превышения номинальной стоимости долгосрочных финансовых активов, учитываемых по амортизированной стоимости, над стоимостью их приобретения (дисконт), сумма корректировки, связанной с признанием процентных доходов с использованием метода эффективной процентной ставки, сумма корректировки, связанной с приобретением финансовых активов, по нерыночной ставке.</w:t>
      </w:r>
    </w:p>
    <w:p>
      <w:pPr>
        <w:spacing w:after="0"/>
        <w:ind w:left="0"/>
        <w:jc w:val="both"/>
      </w:pPr>
      <w:r>
        <w:rPr>
          <w:rFonts w:ascii="Times New Roman"/>
          <w:b w:val="false"/>
          <w:i w:val="false"/>
          <w:color w:val="000000"/>
          <w:sz w:val="28"/>
        </w:rPr>
        <w:t>
      По дебету счета проводится сумма амортизации и (или) списание дисконта по приобретенным долгосрочным финансовым активам, учитываемым по амортизированной стоимости.</w:t>
      </w:r>
    </w:p>
    <w:p>
      <w:pPr>
        <w:spacing w:after="0"/>
        <w:ind w:left="0"/>
        <w:jc w:val="both"/>
      </w:pPr>
      <w:r>
        <w:rPr>
          <w:rFonts w:ascii="Times New Roman"/>
          <w:b w:val="false"/>
          <w:i w:val="false"/>
          <w:color w:val="000000"/>
          <w:sz w:val="28"/>
        </w:rPr>
        <w:t>
      2020 03 "Премия по приобретенным долгосрочным финансовым активам, учитываемым по амортизированной стоимости" (активный).</w:t>
      </w:r>
    </w:p>
    <w:p>
      <w:pPr>
        <w:spacing w:after="0"/>
        <w:ind w:left="0"/>
        <w:jc w:val="both"/>
      </w:pPr>
      <w:r>
        <w:rPr>
          <w:rFonts w:ascii="Times New Roman"/>
          <w:b w:val="false"/>
          <w:i w:val="false"/>
          <w:color w:val="000000"/>
          <w:sz w:val="28"/>
        </w:rPr>
        <w:t>
      Назначение: учет сумм превышения стоимости приобретения финансовых активов, учитываемых по амортизированной стоимости, над их номинальной стоимостью (премия), сумма корректировки, связанной с признанием процентных доходов с использованием метода эффективной процентной ставки.</w:t>
      </w:r>
    </w:p>
    <w:p>
      <w:pPr>
        <w:spacing w:after="0"/>
        <w:ind w:left="0"/>
        <w:jc w:val="both"/>
      </w:pPr>
      <w:r>
        <w:rPr>
          <w:rFonts w:ascii="Times New Roman"/>
          <w:b w:val="false"/>
          <w:i w:val="false"/>
          <w:color w:val="000000"/>
          <w:sz w:val="28"/>
        </w:rPr>
        <w:t>
      По дебету счета проводятся сумма превышения стоимости приобретения финансовых активов, учитываемых по амортизированной стоимости, над их номинальной стоимостью (премия), сумма корректировки, связанной с признанием процентных доходов с использованием метода эффективной процентной ставки.</w:t>
      </w:r>
    </w:p>
    <w:p>
      <w:pPr>
        <w:spacing w:after="0"/>
        <w:ind w:left="0"/>
        <w:jc w:val="both"/>
      </w:pPr>
      <w:r>
        <w:rPr>
          <w:rFonts w:ascii="Times New Roman"/>
          <w:b w:val="false"/>
          <w:i w:val="false"/>
          <w:color w:val="000000"/>
          <w:sz w:val="28"/>
        </w:rPr>
        <w:t>
      По кредиту счета проводится сумма амортизации и (или) списание премии по приобретенным финансовым активам, учитываемым по амортизированной стоимости.</w:t>
      </w:r>
    </w:p>
    <w:p>
      <w:pPr>
        <w:spacing w:after="0"/>
        <w:ind w:left="0"/>
        <w:jc w:val="both"/>
      </w:pPr>
      <w:r>
        <w:rPr>
          <w:rFonts w:ascii="Times New Roman"/>
          <w:b w:val="false"/>
          <w:i w:val="false"/>
          <w:color w:val="000000"/>
          <w:sz w:val="28"/>
        </w:rPr>
        <w:t>
      2020 61 "Долгосрочные финансовые активы, оцениваемые по амортизированной стоимости" (активный).</w:t>
      </w:r>
    </w:p>
    <w:p>
      <w:pPr>
        <w:spacing w:after="0"/>
        <w:ind w:left="0"/>
        <w:jc w:val="both"/>
      </w:pPr>
      <w:r>
        <w:rPr>
          <w:rFonts w:ascii="Times New Roman"/>
          <w:b w:val="false"/>
          <w:i w:val="false"/>
          <w:color w:val="000000"/>
          <w:sz w:val="28"/>
        </w:rPr>
        <w:t>
      Назначение: учет номинальной стоимости долгосрочных финансовых активов, оцениваемых по амортизированной стоимости, приобретенных за счет пенсионных активов.</w:t>
      </w:r>
    </w:p>
    <w:p>
      <w:pPr>
        <w:spacing w:after="0"/>
        <w:ind w:left="0"/>
        <w:jc w:val="both"/>
      </w:pPr>
      <w:r>
        <w:rPr>
          <w:rFonts w:ascii="Times New Roman"/>
          <w:b w:val="false"/>
          <w:i w:val="false"/>
          <w:color w:val="000000"/>
          <w:sz w:val="28"/>
        </w:rPr>
        <w:t>
      По дебету счета проводится номинальная стоимость долгосрочных финансовых активов, оцениваемых по амортизированной стоимости.</w:t>
      </w:r>
    </w:p>
    <w:p>
      <w:pPr>
        <w:spacing w:after="0"/>
        <w:ind w:left="0"/>
        <w:jc w:val="both"/>
      </w:pPr>
      <w:r>
        <w:rPr>
          <w:rFonts w:ascii="Times New Roman"/>
          <w:b w:val="false"/>
          <w:i w:val="false"/>
          <w:color w:val="000000"/>
          <w:sz w:val="28"/>
        </w:rPr>
        <w:t>
      По кредиту счета проводится списание номинальной стоимости долгосрочных финансовых активов, оцениваемых по амортизированной стоимости, при их погашении, продаже, списании с баланса, переводе в другую категорию.</w:t>
      </w:r>
    </w:p>
    <w:p>
      <w:pPr>
        <w:spacing w:after="0"/>
        <w:ind w:left="0"/>
        <w:jc w:val="both"/>
      </w:pPr>
      <w:r>
        <w:rPr>
          <w:rFonts w:ascii="Times New Roman"/>
          <w:b w:val="false"/>
          <w:i w:val="false"/>
          <w:color w:val="000000"/>
          <w:sz w:val="28"/>
        </w:rPr>
        <w:t>
      2020 62 "Дисконт по долгосрочным финансовым активам, оцениваемым по амортизированной стоимости" (контрактивный).</w:t>
      </w:r>
    </w:p>
    <w:p>
      <w:pPr>
        <w:spacing w:after="0"/>
        <w:ind w:left="0"/>
        <w:jc w:val="both"/>
      </w:pPr>
      <w:r>
        <w:rPr>
          <w:rFonts w:ascii="Times New Roman"/>
          <w:b w:val="false"/>
          <w:i w:val="false"/>
          <w:color w:val="000000"/>
          <w:sz w:val="28"/>
        </w:rPr>
        <w:t>
      Назначение: учет сумм превышения номинальной стоимости долгосрочных финансовых активов, оцениваемых по амортизированной стоимости, приобретенных за счет пенсионных активов, над стоимостью их приобретения (дисконт).</w:t>
      </w:r>
    </w:p>
    <w:p>
      <w:pPr>
        <w:spacing w:after="0"/>
        <w:ind w:left="0"/>
        <w:jc w:val="both"/>
      </w:pPr>
      <w:r>
        <w:rPr>
          <w:rFonts w:ascii="Times New Roman"/>
          <w:b w:val="false"/>
          <w:i w:val="false"/>
          <w:color w:val="000000"/>
          <w:sz w:val="28"/>
        </w:rPr>
        <w:t>
      По кредиту счета проводится сумма превышения номинальной стоимости долгосрочных финансовых активов, оцениваемых по амортизированной стоимости, над стоимостью ее приобретения (дисконт).</w:t>
      </w:r>
    </w:p>
    <w:p>
      <w:pPr>
        <w:spacing w:after="0"/>
        <w:ind w:left="0"/>
        <w:jc w:val="both"/>
      </w:pPr>
      <w:r>
        <w:rPr>
          <w:rFonts w:ascii="Times New Roman"/>
          <w:b w:val="false"/>
          <w:i w:val="false"/>
          <w:color w:val="000000"/>
          <w:sz w:val="28"/>
        </w:rPr>
        <w:t>
      По дебету счета проводится сумма амортизации дисконта по долгосрочным финансовым активам, оцениваемым по амортизированной стоимости, в корреспонденции с балансовым счетом № 6110 03.</w:t>
      </w:r>
    </w:p>
    <w:p>
      <w:pPr>
        <w:spacing w:after="0"/>
        <w:ind w:left="0"/>
        <w:jc w:val="both"/>
      </w:pPr>
      <w:r>
        <w:rPr>
          <w:rFonts w:ascii="Times New Roman"/>
          <w:b w:val="false"/>
          <w:i w:val="false"/>
          <w:color w:val="000000"/>
          <w:sz w:val="28"/>
        </w:rPr>
        <w:t>
      2020 63 "Премия по долгосрочным финансовым активам, оцениваемым по амортизированной стоимости" (активный).</w:t>
      </w:r>
    </w:p>
    <w:p>
      <w:pPr>
        <w:spacing w:after="0"/>
        <w:ind w:left="0"/>
        <w:jc w:val="both"/>
      </w:pPr>
      <w:r>
        <w:rPr>
          <w:rFonts w:ascii="Times New Roman"/>
          <w:b w:val="false"/>
          <w:i w:val="false"/>
          <w:color w:val="000000"/>
          <w:sz w:val="28"/>
        </w:rPr>
        <w:t>
      Назначение: учет сумм превышения стоимости приобретения долгосрочных финансовых активов, оцениваемых по амортизированной стоимости, приобретенных за счет пенсионных активов, над их номинальной стоимостью (премия).</w:t>
      </w:r>
    </w:p>
    <w:p>
      <w:pPr>
        <w:spacing w:after="0"/>
        <w:ind w:left="0"/>
        <w:jc w:val="both"/>
      </w:pPr>
      <w:r>
        <w:rPr>
          <w:rFonts w:ascii="Times New Roman"/>
          <w:b w:val="false"/>
          <w:i w:val="false"/>
          <w:color w:val="000000"/>
          <w:sz w:val="28"/>
        </w:rPr>
        <w:t>
      По дебету счета проводится сумма превышения стоимости приобретения долгосрочных финансовых активов, оцениваемых по амортизированной стоимости, над ее номинальной стоимостью (премия).</w:t>
      </w:r>
    </w:p>
    <w:p>
      <w:pPr>
        <w:spacing w:after="0"/>
        <w:ind w:left="0"/>
        <w:jc w:val="both"/>
      </w:pPr>
      <w:r>
        <w:rPr>
          <w:rFonts w:ascii="Times New Roman"/>
          <w:b w:val="false"/>
          <w:i w:val="false"/>
          <w:color w:val="000000"/>
          <w:sz w:val="28"/>
        </w:rPr>
        <w:t>
      По кредиту счета проводится сумма амортизации премии по долгосрочным финансовым активам, оцениваемым по амортизированной стоимости, в корреспонденции с балансовым счетом № 7310 02.</w:t>
      </w:r>
    </w:p>
    <w:p>
      <w:pPr>
        <w:spacing w:after="0"/>
        <w:ind w:left="0"/>
        <w:jc w:val="both"/>
      </w:pPr>
      <w:r>
        <w:rPr>
          <w:rFonts w:ascii="Times New Roman"/>
          <w:b w:val="false"/>
          <w:i w:val="false"/>
          <w:color w:val="000000"/>
          <w:sz w:val="28"/>
        </w:rPr>
        <w:t>
      2020 64 "Активы, находящиеся во внешнем управлении" (активный).</w:t>
      </w:r>
    </w:p>
    <w:p>
      <w:pPr>
        <w:spacing w:after="0"/>
        <w:ind w:left="0"/>
        <w:jc w:val="both"/>
      </w:pPr>
      <w:r>
        <w:rPr>
          <w:rFonts w:ascii="Times New Roman"/>
          <w:b w:val="false"/>
          <w:i w:val="false"/>
          <w:color w:val="000000"/>
          <w:sz w:val="28"/>
        </w:rPr>
        <w:t>
      Назначение: учет активов, находящихся в инвестиционном управлении у зарубежной организации, осуществляющей деятельность по управлению инвестиционным портфелем в соответствии с законодательством иностранного государства, отвечающей требованиям Национального Банка Республики Казахстан.</w:t>
      </w:r>
    </w:p>
    <w:p>
      <w:pPr>
        <w:spacing w:after="0"/>
        <w:ind w:left="0"/>
        <w:jc w:val="both"/>
      </w:pPr>
      <w:r>
        <w:rPr>
          <w:rFonts w:ascii="Times New Roman"/>
          <w:b w:val="false"/>
          <w:i w:val="false"/>
          <w:color w:val="000000"/>
          <w:sz w:val="28"/>
        </w:rPr>
        <w:t>
      По дебету счета проводится увеличение активов, находящихся в инвестиционном управлении у зарубежной организации, осуществляющей деятельность по управлению инвестиционным портфелем в соответствии с законодательством иностранного государства, отвечающей требованиям Национального Банка Республики Казахстан.</w:t>
      </w:r>
    </w:p>
    <w:p>
      <w:pPr>
        <w:spacing w:after="0"/>
        <w:ind w:left="0"/>
        <w:jc w:val="both"/>
      </w:pPr>
      <w:r>
        <w:rPr>
          <w:rFonts w:ascii="Times New Roman"/>
          <w:b w:val="false"/>
          <w:i w:val="false"/>
          <w:color w:val="000000"/>
          <w:sz w:val="28"/>
        </w:rPr>
        <w:t>
      По кредиту счета проводится списание активов, находящихся в инвестиционном управлении у зарубежной организации, осуществляющей деятельность по управлению инвестиционным портфелем в соответствии с законодательством иностранного государства, отвечающей требованиям Национального Банка Республики Казахстан.</w:t>
      </w:r>
    </w:p>
    <w:p>
      <w:pPr>
        <w:spacing w:after="0"/>
        <w:ind w:left="0"/>
        <w:jc w:val="both"/>
      </w:pPr>
      <w:r>
        <w:rPr>
          <w:rFonts w:ascii="Times New Roman"/>
          <w:b w:val="false"/>
          <w:i w:val="false"/>
          <w:color w:val="000000"/>
          <w:sz w:val="28"/>
        </w:rPr>
        <w:t>
      2030 01 "Долгосрочные финансовые активы, учитываемые по справедливой стоимости через прочий совокупный доход" (активный).</w:t>
      </w:r>
    </w:p>
    <w:p>
      <w:pPr>
        <w:spacing w:after="0"/>
        <w:ind w:left="0"/>
        <w:jc w:val="both"/>
      </w:pPr>
      <w:r>
        <w:rPr>
          <w:rFonts w:ascii="Times New Roman"/>
          <w:b w:val="false"/>
          <w:i w:val="false"/>
          <w:color w:val="000000"/>
          <w:sz w:val="28"/>
        </w:rPr>
        <w:t>
      Назначение: учет номинальной стоимости долгосрочных финансовых активов, учитываемых по справедливой стоимости через прочий совокупный доход.</w:t>
      </w:r>
    </w:p>
    <w:p>
      <w:pPr>
        <w:spacing w:after="0"/>
        <w:ind w:left="0"/>
        <w:jc w:val="both"/>
      </w:pPr>
      <w:r>
        <w:rPr>
          <w:rFonts w:ascii="Times New Roman"/>
          <w:b w:val="false"/>
          <w:i w:val="false"/>
          <w:color w:val="000000"/>
          <w:sz w:val="28"/>
        </w:rPr>
        <w:t>
      По дебету счета проводится номинальная стоимость долгосрочных финансовых активов, учитываемых по справедливой стоимости через прочий совокупный доход.</w:t>
      </w:r>
    </w:p>
    <w:p>
      <w:pPr>
        <w:spacing w:after="0"/>
        <w:ind w:left="0"/>
        <w:jc w:val="both"/>
      </w:pPr>
      <w:r>
        <w:rPr>
          <w:rFonts w:ascii="Times New Roman"/>
          <w:b w:val="false"/>
          <w:i w:val="false"/>
          <w:color w:val="000000"/>
          <w:sz w:val="28"/>
        </w:rPr>
        <w:t>
      По кредиту счета проводится списание номинальной стоимости долгосрочных финансовых активов, учитываемых по справедливой стоимости через прочий совокупный доход, при их реализации, переводе в другую категорию финансовых активов, а также просрочке платежа.</w:t>
      </w:r>
    </w:p>
    <w:p>
      <w:pPr>
        <w:spacing w:after="0"/>
        <w:ind w:left="0"/>
        <w:jc w:val="both"/>
      </w:pPr>
      <w:r>
        <w:rPr>
          <w:rFonts w:ascii="Times New Roman"/>
          <w:b w:val="false"/>
          <w:i w:val="false"/>
          <w:color w:val="000000"/>
          <w:sz w:val="28"/>
        </w:rPr>
        <w:t>
      2030 02 "Дисконт по приобретенным долгосрочным финансовым активам, учитываемым по справедливой стоимости через прочий совокупный доход" (контрактивный).</w:t>
      </w:r>
    </w:p>
    <w:p>
      <w:pPr>
        <w:spacing w:after="0"/>
        <w:ind w:left="0"/>
        <w:jc w:val="both"/>
      </w:pPr>
      <w:r>
        <w:rPr>
          <w:rFonts w:ascii="Times New Roman"/>
          <w:b w:val="false"/>
          <w:i w:val="false"/>
          <w:color w:val="000000"/>
          <w:sz w:val="28"/>
        </w:rPr>
        <w:t>
      Назначение: учет сумм превышения номинальной стоимости долгосрочных финансовых активов, учитываемых по справедливой стоимости через прочий совокупный доход, над стоимостью их приобретения (дисконт), сумм корректировки, связанной с признанием процентных доходов с использованием метода эффективной процентной ставки, сумм корректировки, связанной с приобретением финансовых активов, по нерыночной ставке.</w:t>
      </w:r>
    </w:p>
    <w:p>
      <w:pPr>
        <w:spacing w:after="0"/>
        <w:ind w:left="0"/>
        <w:jc w:val="both"/>
      </w:pPr>
      <w:r>
        <w:rPr>
          <w:rFonts w:ascii="Times New Roman"/>
          <w:b w:val="false"/>
          <w:i w:val="false"/>
          <w:color w:val="000000"/>
          <w:sz w:val="28"/>
        </w:rPr>
        <w:t>
      По кредиту счета проводятся сумма превышения номинальной стоимости долгосрочных финансовых активов, учитываемых по справедливой стоимости через прочий совокупный доход, над стоимостью их приобретения (дисконт), сумма корректировки, связанной с признанием процентных доходов с использованием метода эффективной процентной ставки, сумма корректировки, связанной с приобретением финансовых активов, по нерыночной ставке.</w:t>
      </w:r>
    </w:p>
    <w:p>
      <w:pPr>
        <w:spacing w:after="0"/>
        <w:ind w:left="0"/>
        <w:jc w:val="both"/>
      </w:pPr>
      <w:r>
        <w:rPr>
          <w:rFonts w:ascii="Times New Roman"/>
          <w:b w:val="false"/>
          <w:i w:val="false"/>
          <w:color w:val="000000"/>
          <w:sz w:val="28"/>
        </w:rPr>
        <w:t>
      По дебету счета проводится сумма амортизации и (или) списание дисконта по приобретенным долгосрочным финансовым активам, учитываемым по справедливой стоимости через прочий совокупный доход.</w:t>
      </w:r>
    </w:p>
    <w:p>
      <w:pPr>
        <w:spacing w:after="0"/>
        <w:ind w:left="0"/>
        <w:jc w:val="both"/>
      </w:pPr>
      <w:r>
        <w:rPr>
          <w:rFonts w:ascii="Times New Roman"/>
          <w:b w:val="false"/>
          <w:i w:val="false"/>
          <w:color w:val="000000"/>
          <w:sz w:val="28"/>
        </w:rPr>
        <w:t>
      2030 03 "Премия по приобретенным долгосрочным финансовым активам, учитываемым по справедливой стоимости через прочий совокупный доход" (активный).</w:t>
      </w:r>
    </w:p>
    <w:p>
      <w:pPr>
        <w:spacing w:after="0"/>
        <w:ind w:left="0"/>
        <w:jc w:val="both"/>
      </w:pPr>
      <w:r>
        <w:rPr>
          <w:rFonts w:ascii="Times New Roman"/>
          <w:b w:val="false"/>
          <w:i w:val="false"/>
          <w:color w:val="000000"/>
          <w:sz w:val="28"/>
        </w:rPr>
        <w:t>
      Назначение: учет сумм превышения стоимости приобретения долгосрочных финансовых активов, учитываемых по справедливой стоимости через прочий совокупный доход, над их номинальной стоимостью (премия), сумм корректировки, связанной с признанием процентных доходов с использованием метода эффективной процентной ставки.</w:t>
      </w:r>
    </w:p>
    <w:p>
      <w:pPr>
        <w:spacing w:after="0"/>
        <w:ind w:left="0"/>
        <w:jc w:val="both"/>
      </w:pPr>
      <w:r>
        <w:rPr>
          <w:rFonts w:ascii="Times New Roman"/>
          <w:b w:val="false"/>
          <w:i w:val="false"/>
          <w:color w:val="000000"/>
          <w:sz w:val="28"/>
        </w:rPr>
        <w:t>
      По дебету счета проводятся сумма превышения стоимости приобретения долгосрочных финансовых активов, учитываемых по справедливой стоимости через прочий совокупный доход, над их номинальной стоимостью (премия), сумма корректировки, связанной с признанием процентных доходов с использованием метода эффективной процентной ставки.</w:t>
      </w:r>
    </w:p>
    <w:p>
      <w:pPr>
        <w:spacing w:after="0"/>
        <w:ind w:left="0"/>
        <w:jc w:val="both"/>
      </w:pPr>
      <w:r>
        <w:rPr>
          <w:rFonts w:ascii="Times New Roman"/>
          <w:b w:val="false"/>
          <w:i w:val="false"/>
          <w:color w:val="000000"/>
          <w:sz w:val="28"/>
        </w:rPr>
        <w:t>
      По кредиту счета проводится сумма амортизации и (или) списание премии по приобретенным долгосрочным финансовым активам, учитываемым по справедливой стоимости через прочий совокупный доход.</w:t>
      </w:r>
    </w:p>
    <w:p>
      <w:pPr>
        <w:spacing w:after="0"/>
        <w:ind w:left="0"/>
        <w:jc w:val="both"/>
      </w:pPr>
      <w:r>
        <w:rPr>
          <w:rFonts w:ascii="Times New Roman"/>
          <w:b w:val="false"/>
          <w:i w:val="false"/>
          <w:color w:val="000000"/>
          <w:sz w:val="28"/>
        </w:rPr>
        <w:t>
      2030 04 "Положительная корректировка справедливой стоимости долгосрочных финансовых активов, учитываемых по справедливой стоимости через прочий совокупный доход" (активный).</w:t>
      </w:r>
    </w:p>
    <w:p>
      <w:pPr>
        <w:spacing w:after="0"/>
        <w:ind w:left="0"/>
        <w:jc w:val="both"/>
      </w:pPr>
      <w:r>
        <w:rPr>
          <w:rFonts w:ascii="Times New Roman"/>
          <w:b w:val="false"/>
          <w:i w:val="false"/>
          <w:color w:val="000000"/>
          <w:sz w:val="28"/>
        </w:rPr>
        <w:t>
      Назначение: учет сумм положительной корректировки справедливой стоимости долгосрочных финансовых активов, учитываемых по справедливой стоимости через прочий совокупный доход.</w:t>
      </w:r>
    </w:p>
    <w:p>
      <w:pPr>
        <w:spacing w:after="0"/>
        <w:ind w:left="0"/>
        <w:jc w:val="both"/>
      </w:pPr>
      <w:r>
        <w:rPr>
          <w:rFonts w:ascii="Times New Roman"/>
          <w:b w:val="false"/>
          <w:i w:val="false"/>
          <w:color w:val="000000"/>
          <w:sz w:val="28"/>
        </w:rPr>
        <w:t>
      По дебету счета проводится положительная корректировка справедливой стоимости долгосрочных финансовых активов, учитываемых по справедливой стоимости через прочий совокупный доход.</w:t>
      </w:r>
    </w:p>
    <w:p>
      <w:pPr>
        <w:spacing w:after="0"/>
        <w:ind w:left="0"/>
        <w:jc w:val="both"/>
      </w:pPr>
      <w:r>
        <w:rPr>
          <w:rFonts w:ascii="Times New Roman"/>
          <w:b w:val="false"/>
          <w:i w:val="false"/>
          <w:color w:val="000000"/>
          <w:sz w:val="28"/>
        </w:rPr>
        <w:t>
      По кредиту счета проводится списание сумм положительной корректировки справедливой стоимости долгосрочных финансовых активов, учитываемых по справедливой стоимости через прочий совокупный доход.</w:t>
      </w:r>
    </w:p>
    <w:p>
      <w:pPr>
        <w:spacing w:after="0"/>
        <w:ind w:left="0"/>
        <w:jc w:val="both"/>
      </w:pPr>
      <w:r>
        <w:rPr>
          <w:rFonts w:ascii="Times New Roman"/>
          <w:b w:val="false"/>
          <w:i w:val="false"/>
          <w:color w:val="000000"/>
          <w:sz w:val="28"/>
        </w:rPr>
        <w:t>
      2030 05 "Отрицательная корректировка справедливой стоимости долгосрочных финансовых активов, учитываемых по справедливой стоимости через прочий совокупный доход" (контрактивный).</w:t>
      </w:r>
    </w:p>
    <w:p>
      <w:pPr>
        <w:spacing w:after="0"/>
        <w:ind w:left="0"/>
        <w:jc w:val="both"/>
      </w:pPr>
      <w:r>
        <w:rPr>
          <w:rFonts w:ascii="Times New Roman"/>
          <w:b w:val="false"/>
          <w:i w:val="false"/>
          <w:color w:val="000000"/>
          <w:sz w:val="28"/>
        </w:rPr>
        <w:t>
      Назначение: учет сумм отрицательной корректировки справедливой стоимости долгосрочных финансовых активов, учитываемых по справедливой стоимости через прочий совокупный доход.</w:t>
      </w:r>
    </w:p>
    <w:p>
      <w:pPr>
        <w:spacing w:after="0"/>
        <w:ind w:left="0"/>
        <w:jc w:val="both"/>
      </w:pPr>
      <w:r>
        <w:rPr>
          <w:rFonts w:ascii="Times New Roman"/>
          <w:b w:val="false"/>
          <w:i w:val="false"/>
          <w:color w:val="000000"/>
          <w:sz w:val="28"/>
        </w:rPr>
        <w:t>
      По кредиту счета проводится сумма отрицательной корректировки справедливой стоимости долгосрочных финансовых активов, учитываемых по справедливой стоимости через прочий совокупный доход.</w:t>
      </w:r>
    </w:p>
    <w:p>
      <w:pPr>
        <w:spacing w:after="0"/>
        <w:ind w:left="0"/>
        <w:jc w:val="both"/>
      </w:pPr>
      <w:r>
        <w:rPr>
          <w:rFonts w:ascii="Times New Roman"/>
          <w:b w:val="false"/>
          <w:i w:val="false"/>
          <w:color w:val="000000"/>
          <w:sz w:val="28"/>
        </w:rPr>
        <w:t>
      По дебету счета проводится списание сумм отрицательной корректировки справедливой стоимости долгосрочных финансовых активов, учитываемых по справедливой стоимости через прочий совокупный доход.</w:t>
      </w:r>
    </w:p>
    <w:p>
      <w:pPr>
        <w:spacing w:after="0"/>
        <w:ind w:left="0"/>
        <w:jc w:val="both"/>
      </w:pPr>
      <w:r>
        <w:rPr>
          <w:rFonts w:ascii="Times New Roman"/>
          <w:b w:val="false"/>
          <w:i w:val="false"/>
          <w:color w:val="000000"/>
          <w:sz w:val="28"/>
        </w:rPr>
        <w:t>
      2030 06 "Долгосрочные финансовые активы, имеющиеся в наличии для продажи" (активный).</w:t>
      </w:r>
    </w:p>
    <w:p>
      <w:pPr>
        <w:spacing w:after="0"/>
        <w:ind w:left="0"/>
        <w:jc w:val="both"/>
      </w:pPr>
      <w:r>
        <w:rPr>
          <w:rFonts w:ascii="Times New Roman"/>
          <w:b w:val="false"/>
          <w:i w:val="false"/>
          <w:color w:val="000000"/>
          <w:sz w:val="28"/>
        </w:rPr>
        <w:t>
      Назначение: учет номинальной стоимости долгосрочных финансовых активов, имеющихся в наличии для продажи.</w:t>
      </w:r>
    </w:p>
    <w:p>
      <w:pPr>
        <w:spacing w:after="0"/>
        <w:ind w:left="0"/>
        <w:jc w:val="both"/>
      </w:pPr>
      <w:r>
        <w:rPr>
          <w:rFonts w:ascii="Times New Roman"/>
          <w:b w:val="false"/>
          <w:i w:val="false"/>
          <w:color w:val="000000"/>
          <w:sz w:val="28"/>
        </w:rPr>
        <w:t>
      По дебету счета проводится номинальная стоимость долгосрочных финансовых активов, имеющихся в наличии для продажи.</w:t>
      </w:r>
    </w:p>
    <w:p>
      <w:pPr>
        <w:spacing w:after="0"/>
        <w:ind w:left="0"/>
        <w:jc w:val="both"/>
      </w:pPr>
      <w:r>
        <w:rPr>
          <w:rFonts w:ascii="Times New Roman"/>
          <w:b w:val="false"/>
          <w:i w:val="false"/>
          <w:color w:val="000000"/>
          <w:sz w:val="28"/>
        </w:rPr>
        <w:t>
      По кредиту счета проводится списание номинальной стоимости долгосрочных финансовых активов, имеющихся в наличии для продажи, при их реализации, переводе в другую категорию финансовых активов, а также просрочке платежа.</w:t>
      </w:r>
    </w:p>
    <w:p>
      <w:pPr>
        <w:spacing w:after="0"/>
        <w:ind w:left="0"/>
        <w:jc w:val="both"/>
      </w:pPr>
      <w:r>
        <w:rPr>
          <w:rFonts w:ascii="Times New Roman"/>
          <w:b w:val="false"/>
          <w:i w:val="false"/>
          <w:color w:val="000000"/>
          <w:sz w:val="28"/>
        </w:rPr>
        <w:t>
      2030 07 "Дисконт по приобретенным долгосрочным финансовым активам, имеющимся в наличии для продажи" (контрактивный).</w:t>
      </w:r>
    </w:p>
    <w:p>
      <w:pPr>
        <w:spacing w:after="0"/>
        <w:ind w:left="0"/>
        <w:jc w:val="both"/>
      </w:pPr>
      <w:r>
        <w:rPr>
          <w:rFonts w:ascii="Times New Roman"/>
          <w:b w:val="false"/>
          <w:i w:val="false"/>
          <w:color w:val="000000"/>
          <w:sz w:val="28"/>
        </w:rPr>
        <w:t>
      Назначение: учет сумм превышения номинальной стоимости долгосрочных финансовых активов, имеющихся в наличии для продажи, над стоимостью их приобретения (дисконт), сумм корректировки, связанной с признанием процентных доходов с использованием метода эффективной процентной ставки, сумм корректировки, связанной с приобретением финансовых активов, по нерыночной ставке.</w:t>
      </w:r>
    </w:p>
    <w:p>
      <w:pPr>
        <w:spacing w:after="0"/>
        <w:ind w:left="0"/>
        <w:jc w:val="both"/>
      </w:pPr>
      <w:r>
        <w:rPr>
          <w:rFonts w:ascii="Times New Roman"/>
          <w:b w:val="false"/>
          <w:i w:val="false"/>
          <w:color w:val="000000"/>
          <w:sz w:val="28"/>
        </w:rPr>
        <w:t>
      По кредиту счета проводятся сумма превышения номинальной стоимости долгосрочных финансовых активов, имеющихся в наличии для продажи, над стоимостью их приобретения (дисконт), сумма корректировки, связанной с признанием процентных доходов с использованием метода эффективной процентной ставки, сумма корректировки, связанной с приобретением финансовых активов, по нерыночной ставке.</w:t>
      </w:r>
    </w:p>
    <w:p>
      <w:pPr>
        <w:spacing w:after="0"/>
        <w:ind w:left="0"/>
        <w:jc w:val="both"/>
      </w:pPr>
      <w:r>
        <w:rPr>
          <w:rFonts w:ascii="Times New Roman"/>
          <w:b w:val="false"/>
          <w:i w:val="false"/>
          <w:color w:val="000000"/>
          <w:sz w:val="28"/>
        </w:rPr>
        <w:t>
      По дебету счета проводится сумма амортизации и (или) списание дисконта по приобретенным долгосрочным финансовым активам, имеющимся в наличии для продажи.</w:t>
      </w:r>
    </w:p>
    <w:p>
      <w:pPr>
        <w:spacing w:after="0"/>
        <w:ind w:left="0"/>
        <w:jc w:val="both"/>
      </w:pPr>
      <w:r>
        <w:rPr>
          <w:rFonts w:ascii="Times New Roman"/>
          <w:b w:val="false"/>
          <w:i w:val="false"/>
          <w:color w:val="000000"/>
          <w:sz w:val="28"/>
        </w:rPr>
        <w:t>
      2030 08 "Премия по приобретенным долгосрочным финансовым активам, имеющимся в наличии для продажи" (активный).</w:t>
      </w:r>
    </w:p>
    <w:p>
      <w:pPr>
        <w:spacing w:after="0"/>
        <w:ind w:left="0"/>
        <w:jc w:val="both"/>
      </w:pPr>
      <w:r>
        <w:rPr>
          <w:rFonts w:ascii="Times New Roman"/>
          <w:b w:val="false"/>
          <w:i w:val="false"/>
          <w:color w:val="000000"/>
          <w:sz w:val="28"/>
        </w:rPr>
        <w:t>
      Назначение: учет сумм превышения стоимости приобретения долгосрочных финансовых активов, имеющихся в наличии для продажи, над их номинальной стоимостью (премия), сумм корректировки, связанной с признанием процентных доходов с использованием метода эффективной процентной ставки.</w:t>
      </w:r>
    </w:p>
    <w:p>
      <w:pPr>
        <w:spacing w:after="0"/>
        <w:ind w:left="0"/>
        <w:jc w:val="both"/>
      </w:pPr>
      <w:r>
        <w:rPr>
          <w:rFonts w:ascii="Times New Roman"/>
          <w:b w:val="false"/>
          <w:i w:val="false"/>
          <w:color w:val="000000"/>
          <w:sz w:val="28"/>
        </w:rPr>
        <w:t>
      По дебету счета проводятся сумма превышения стоимости приобретения долгосрочных финансовых активов, имеющихся в наличии для продажи, над их номинальной стоимостью (премия), сумма корректировки, связанной с признанием процентных доходов с использованием метода эффективной процентной ставки.</w:t>
      </w:r>
    </w:p>
    <w:p>
      <w:pPr>
        <w:spacing w:after="0"/>
        <w:ind w:left="0"/>
        <w:jc w:val="both"/>
      </w:pPr>
      <w:r>
        <w:rPr>
          <w:rFonts w:ascii="Times New Roman"/>
          <w:b w:val="false"/>
          <w:i w:val="false"/>
          <w:color w:val="000000"/>
          <w:sz w:val="28"/>
        </w:rPr>
        <w:t>
      По кредиту счета проводится сумма амортизации и (или) списание премии по приобретенным долгосрочным финансовым активам, имеющимся в наличии для продажи.</w:t>
      </w:r>
    </w:p>
    <w:p>
      <w:pPr>
        <w:spacing w:after="0"/>
        <w:ind w:left="0"/>
        <w:jc w:val="both"/>
      </w:pPr>
      <w:r>
        <w:rPr>
          <w:rFonts w:ascii="Times New Roman"/>
          <w:b w:val="false"/>
          <w:i w:val="false"/>
          <w:color w:val="000000"/>
          <w:sz w:val="28"/>
        </w:rPr>
        <w:t>
      2030 09 "Положительная корректировка справедливой стоимости долгосрочных финансовых активов, имеющихся в наличии для продажи" (активный).</w:t>
      </w:r>
    </w:p>
    <w:p>
      <w:pPr>
        <w:spacing w:after="0"/>
        <w:ind w:left="0"/>
        <w:jc w:val="both"/>
      </w:pPr>
      <w:r>
        <w:rPr>
          <w:rFonts w:ascii="Times New Roman"/>
          <w:b w:val="false"/>
          <w:i w:val="false"/>
          <w:color w:val="000000"/>
          <w:sz w:val="28"/>
        </w:rPr>
        <w:t>
      Назначение: учет сумм положительной корректировки справедливой стоимости долгосрочных финансовых активов, имеющихся в наличии для продажи.</w:t>
      </w:r>
    </w:p>
    <w:p>
      <w:pPr>
        <w:spacing w:after="0"/>
        <w:ind w:left="0"/>
        <w:jc w:val="both"/>
      </w:pPr>
      <w:r>
        <w:rPr>
          <w:rFonts w:ascii="Times New Roman"/>
          <w:b w:val="false"/>
          <w:i w:val="false"/>
          <w:color w:val="000000"/>
          <w:sz w:val="28"/>
        </w:rPr>
        <w:t>
      По дебету счета проводится положительная корректировка справедливой стоимости долгосрочных финансовых активов, имеющихся в наличии для продажи.</w:t>
      </w:r>
    </w:p>
    <w:p>
      <w:pPr>
        <w:spacing w:after="0"/>
        <w:ind w:left="0"/>
        <w:jc w:val="both"/>
      </w:pPr>
      <w:r>
        <w:rPr>
          <w:rFonts w:ascii="Times New Roman"/>
          <w:b w:val="false"/>
          <w:i w:val="false"/>
          <w:color w:val="000000"/>
          <w:sz w:val="28"/>
        </w:rPr>
        <w:t>
      По кредиту счета проводится списание сумм положительной корректировки справедливой стоимости долгосрочных финансовых активов, имеющихся в наличии для продажи.</w:t>
      </w:r>
    </w:p>
    <w:p>
      <w:pPr>
        <w:spacing w:after="0"/>
        <w:ind w:left="0"/>
        <w:jc w:val="both"/>
      </w:pPr>
      <w:r>
        <w:rPr>
          <w:rFonts w:ascii="Times New Roman"/>
          <w:b w:val="false"/>
          <w:i w:val="false"/>
          <w:color w:val="000000"/>
          <w:sz w:val="28"/>
        </w:rPr>
        <w:t>
      2030 10 "Отрицательная корректировка справедливой стоимости долгосрочных финансовых активов, имеющихся в наличии для продажи" (контрактивный).</w:t>
      </w:r>
    </w:p>
    <w:p>
      <w:pPr>
        <w:spacing w:after="0"/>
        <w:ind w:left="0"/>
        <w:jc w:val="both"/>
      </w:pPr>
      <w:r>
        <w:rPr>
          <w:rFonts w:ascii="Times New Roman"/>
          <w:b w:val="false"/>
          <w:i w:val="false"/>
          <w:color w:val="000000"/>
          <w:sz w:val="28"/>
        </w:rPr>
        <w:t>
      Назначение: учет сумм отрицательной корректировки справедливой стоимости долгосрочных финансовых активов, имеющихся в наличии для продажи.</w:t>
      </w:r>
    </w:p>
    <w:p>
      <w:pPr>
        <w:spacing w:after="0"/>
        <w:ind w:left="0"/>
        <w:jc w:val="both"/>
      </w:pPr>
      <w:r>
        <w:rPr>
          <w:rFonts w:ascii="Times New Roman"/>
          <w:b w:val="false"/>
          <w:i w:val="false"/>
          <w:color w:val="000000"/>
          <w:sz w:val="28"/>
        </w:rPr>
        <w:t>
      По кредиту счета проводится сумма отрицательной корректировки справедливой стоимости долгосрочных финансовых активов, имеющихся в наличии для продажи.</w:t>
      </w:r>
    </w:p>
    <w:p>
      <w:pPr>
        <w:spacing w:after="0"/>
        <w:ind w:left="0"/>
        <w:jc w:val="both"/>
      </w:pPr>
      <w:r>
        <w:rPr>
          <w:rFonts w:ascii="Times New Roman"/>
          <w:b w:val="false"/>
          <w:i w:val="false"/>
          <w:color w:val="000000"/>
          <w:sz w:val="28"/>
        </w:rPr>
        <w:t>
      По дебету счета проводится списание сумм отрицательной корректировки справедливой стоимости долгосрочных финансовых активов, имеющихся в наличии для продажи.</w:t>
      </w:r>
    </w:p>
    <w:p>
      <w:pPr>
        <w:spacing w:after="0"/>
        <w:ind w:left="0"/>
        <w:jc w:val="both"/>
      </w:pPr>
      <w:r>
        <w:rPr>
          <w:rFonts w:ascii="Times New Roman"/>
          <w:b w:val="false"/>
          <w:i w:val="false"/>
          <w:color w:val="000000"/>
          <w:sz w:val="28"/>
        </w:rPr>
        <w:t>
      2030 61 "Долгосрочные финансовые активы, оцениваемые по справедливой стоимости" (активный).</w:t>
      </w:r>
    </w:p>
    <w:p>
      <w:pPr>
        <w:spacing w:after="0"/>
        <w:ind w:left="0"/>
        <w:jc w:val="both"/>
      </w:pPr>
      <w:r>
        <w:rPr>
          <w:rFonts w:ascii="Times New Roman"/>
          <w:b w:val="false"/>
          <w:i w:val="false"/>
          <w:color w:val="000000"/>
          <w:sz w:val="28"/>
        </w:rPr>
        <w:t>
      Назначение: учет стоимости долгосрочных финансовых активов, оцениваемых по справедливой стоимости, приобретенных за счет пенсионных активов.</w:t>
      </w:r>
    </w:p>
    <w:p>
      <w:pPr>
        <w:spacing w:after="0"/>
        <w:ind w:left="0"/>
        <w:jc w:val="both"/>
      </w:pPr>
      <w:r>
        <w:rPr>
          <w:rFonts w:ascii="Times New Roman"/>
          <w:b w:val="false"/>
          <w:i w:val="false"/>
          <w:color w:val="000000"/>
          <w:sz w:val="28"/>
        </w:rPr>
        <w:t>
      По дебету счета проводится стоимость долгосрочных финансовых активов, оцениваемых по справедливой стоимости.</w:t>
      </w:r>
    </w:p>
    <w:p>
      <w:pPr>
        <w:spacing w:after="0"/>
        <w:ind w:left="0"/>
        <w:jc w:val="both"/>
      </w:pPr>
      <w:r>
        <w:rPr>
          <w:rFonts w:ascii="Times New Roman"/>
          <w:b w:val="false"/>
          <w:i w:val="false"/>
          <w:color w:val="000000"/>
          <w:sz w:val="28"/>
        </w:rPr>
        <w:t>
      По кредиту счета проводится списание стоимости приобретенных долгосрочных финансовых активов, оцениваемых по справедливой стоимости, при их погашении, продаже, списании с баланса, переводе в другую категорию.</w:t>
      </w:r>
    </w:p>
    <w:p>
      <w:pPr>
        <w:spacing w:after="0"/>
        <w:ind w:left="0"/>
        <w:jc w:val="both"/>
      </w:pPr>
      <w:r>
        <w:rPr>
          <w:rFonts w:ascii="Times New Roman"/>
          <w:b w:val="false"/>
          <w:i w:val="false"/>
          <w:color w:val="000000"/>
          <w:sz w:val="28"/>
        </w:rPr>
        <w:t>
      2030 62 "Дисконт по долгосрочным финансовым активам, оцениваемым по справедливой стоимости" (контрактивный).</w:t>
      </w:r>
    </w:p>
    <w:p>
      <w:pPr>
        <w:spacing w:after="0"/>
        <w:ind w:left="0"/>
        <w:jc w:val="both"/>
      </w:pPr>
      <w:r>
        <w:rPr>
          <w:rFonts w:ascii="Times New Roman"/>
          <w:b w:val="false"/>
          <w:i w:val="false"/>
          <w:color w:val="000000"/>
          <w:sz w:val="28"/>
        </w:rPr>
        <w:t>
      Назначение: учет сумм превышения номинальной стоимости долгосрочных финансовых активов, оцениваемых по справедливой стоимости, приобретенных за счет пенсионных активов, над стоимостью их приобретения (дисконт).</w:t>
      </w:r>
    </w:p>
    <w:p>
      <w:pPr>
        <w:spacing w:after="0"/>
        <w:ind w:left="0"/>
        <w:jc w:val="both"/>
      </w:pPr>
      <w:r>
        <w:rPr>
          <w:rFonts w:ascii="Times New Roman"/>
          <w:b w:val="false"/>
          <w:i w:val="false"/>
          <w:color w:val="000000"/>
          <w:sz w:val="28"/>
        </w:rPr>
        <w:t>
      По кредиту счета проводится сумма превышения номинальной стоимости долгосрочных финансовых активов, оцениваемых по справедливой стоимости, над стоимостью его приобретения (дисконт).</w:t>
      </w:r>
    </w:p>
    <w:p>
      <w:pPr>
        <w:spacing w:after="0"/>
        <w:ind w:left="0"/>
        <w:jc w:val="both"/>
      </w:pPr>
      <w:r>
        <w:rPr>
          <w:rFonts w:ascii="Times New Roman"/>
          <w:b w:val="false"/>
          <w:i w:val="false"/>
          <w:color w:val="000000"/>
          <w:sz w:val="28"/>
        </w:rPr>
        <w:t>
      По дебету счета проводится сумма амортизации дисконта по долгосрочным финансовым активам, оцениваемым по справедливой стоимости, в корреспонденции с балансовым счетом № 6110 03.</w:t>
      </w:r>
    </w:p>
    <w:p>
      <w:pPr>
        <w:spacing w:after="0"/>
        <w:ind w:left="0"/>
        <w:jc w:val="both"/>
      </w:pPr>
      <w:r>
        <w:rPr>
          <w:rFonts w:ascii="Times New Roman"/>
          <w:b w:val="false"/>
          <w:i w:val="false"/>
          <w:color w:val="000000"/>
          <w:sz w:val="28"/>
        </w:rPr>
        <w:t>
      2030 63 "Премия по долгосрочным финансовым активам, оцениваемым по справедливой стоимости" (активный).</w:t>
      </w:r>
    </w:p>
    <w:p>
      <w:pPr>
        <w:spacing w:after="0"/>
        <w:ind w:left="0"/>
        <w:jc w:val="both"/>
      </w:pPr>
      <w:r>
        <w:rPr>
          <w:rFonts w:ascii="Times New Roman"/>
          <w:b w:val="false"/>
          <w:i w:val="false"/>
          <w:color w:val="000000"/>
          <w:sz w:val="28"/>
        </w:rPr>
        <w:t>
      Назначение: учет сумм превышения стоимости приобретения долгосрочных финансовых активов, оцениваемых по справедливой стоимости, приобретенных за счет пенсионных активов, над их номинальной стоимостью (премия).</w:t>
      </w:r>
    </w:p>
    <w:p>
      <w:pPr>
        <w:spacing w:after="0"/>
        <w:ind w:left="0"/>
        <w:jc w:val="both"/>
      </w:pPr>
      <w:r>
        <w:rPr>
          <w:rFonts w:ascii="Times New Roman"/>
          <w:b w:val="false"/>
          <w:i w:val="false"/>
          <w:color w:val="000000"/>
          <w:sz w:val="28"/>
        </w:rPr>
        <w:t>
      По дебету счета проводится сумма превышения стоимости приобретения долгосрочных финансовых активов, оцениваемых по справедливой стоимости, над его номинальной стоимостью (премия).</w:t>
      </w:r>
    </w:p>
    <w:p>
      <w:pPr>
        <w:spacing w:after="0"/>
        <w:ind w:left="0"/>
        <w:jc w:val="both"/>
      </w:pPr>
      <w:r>
        <w:rPr>
          <w:rFonts w:ascii="Times New Roman"/>
          <w:b w:val="false"/>
          <w:i w:val="false"/>
          <w:color w:val="000000"/>
          <w:sz w:val="28"/>
        </w:rPr>
        <w:t>
      По кредиту счета проводится сумма амортизации премии по долгосрочным финансовым активам, оцениваемым по справедливой стоимости, в корреспонденции с балансовым счетом № 7310 02.</w:t>
      </w:r>
    </w:p>
    <w:p>
      <w:pPr>
        <w:spacing w:after="0"/>
        <w:ind w:left="0"/>
        <w:jc w:val="both"/>
      </w:pPr>
      <w:r>
        <w:rPr>
          <w:rFonts w:ascii="Times New Roman"/>
          <w:b w:val="false"/>
          <w:i w:val="false"/>
          <w:color w:val="000000"/>
          <w:sz w:val="28"/>
        </w:rPr>
        <w:t>
      2030 64 "Положительная корректировка справедливой стоимости долгосрочных финансовых активов, оцениваемых по справедливой стоимости" (активный).</w:t>
      </w:r>
    </w:p>
    <w:p>
      <w:pPr>
        <w:spacing w:after="0"/>
        <w:ind w:left="0"/>
        <w:jc w:val="both"/>
      </w:pPr>
      <w:r>
        <w:rPr>
          <w:rFonts w:ascii="Times New Roman"/>
          <w:b w:val="false"/>
          <w:i w:val="false"/>
          <w:color w:val="000000"/>
          <w:sz w:val="28"/>
        </w:rPr>
        <w:t>
      Назначение: учет сумм нереализованных доходов от переоценки справедливой стоимости долгосрочных финансовых активов, оцениваемых по справедливой стоимости, приобретенных за счет пенсионных активов.</w:t>
      </w:r>
    </w:p>
    <w:p>
      <w:pPr>
        <w:spacing w:after="0"/>
        <w:ind w:left="0"/>
        <w:jc w:val="both"/>
      </w:pPr>
      <w:r>
        <w:rPr>
          <w:rFonts w:ascii="Times New Roman"/>
          <w:b w:val="false"/>
          <w:i w:val="false"/>
          <w:color w:val="000000"/>
          <w:sz w:val="28"/>
        </w:rPr>
        <w:t>
      По дебету счета проводится сумма нереализованных доходов от повышения справедливой стоимости долгосрочных финансовых активов, оцениваемых по справедливой стоимости.</w:t>
      </w:r>
    </w:p>
    <w:p>
      <w:pPr>
        <w:spacing w:after="0"/>
        <w:ind w:left="0"/>
        <w:jc w:val="both"/>
      </w:pPr>
      <w:r>
        <w:rPr>
          <w:rFonts w:ascii="Times New Roman"/>
          <w:b w:val="false"/>
          <w:i w:val="false"/>
          <w:color w:val="000000"/>
          <w:sz w:val="28"/>
        </w:rPr>
        <w:t>
      По кредиту счета проводится списание сумм положительной корректировки справедливой стоимости долгосрочных финансовых активов, оцениваемых по справедливой стоимости, при их погашении, продаже, списании с баланса или сальдировании данной суммы с балансовым счетом № 2030 65.</w:t>
      </w:r>
    </w:p>
    <w:p>
      <w:pPr>
        <w:spacing w:after="0"/>
        <w:ind w:left="0"/>
        <w:jc w:val="both"/>
      </w:pPr>
      <w:r>
        <w:rPr>
          <w:rFonts w:ascii="Times New Roman"/>
          <w:b w:val="false"/>
          <w:i w:val="false"/>
          <w:color w:val="000000"/>
          <w:sz w:val="28"/>
        </w:rPr>
        <w:t>
      2030 65 "Отрицательная корректировка справедливой стоимости долгосрочных финансовых активов, оцениваемых по справедливой стоимости" (контрактивный).</w:t>
      </w:r>
    </w:p>
    <w:p>
      <w:pPr>
        <w:spacing w:after="0"/>
        <w:ind w:left="0"/>
        <w:jc w:val="both"/>
      </w:pPr>
      <w:r>
        <w:rPr>
          <w:rFonts w:ascii="Times New Roman"/>
          <w:b w:val="false"/>
          <w:i w:val="false"/>
          <w:color w:val="000000"/>
          <w:sz w:val="28"/>
        </w:rPr>
        <w:t>
      Назначение: учет сумм нереализованных расходов от переоценки справедливой стоимости долгосрочных финансовых активов, оцениваемых по справедливой стоимости, приобретенных за счет пенсионных активов.</w:t>
      </w:r>
    </w:p>
    <w:p>
      <w:pPr>
        <w:spacing w:after="0"/>
        <w:ind w:left="0"/>
        <w:jc w:val="both"/>
      </w:pPr>
      <w:r>
        <w:rPr>
          <w:rFonts w:ascii="Times New Roman"/>
          <w:b w:val="false"/>
          <w:i w:val="false"/>
          <w:color w:val="000000"/>
          <w:sz w:val="28"/>
        </w:rPr>
        <w:t>
      По кредиту счета проводится сумма нереализованных расходов от переоценки справедливой стоимости долгосрочных финансовых активов, оцениваемых по справедливой стоимости.</w:t>
      </w:r>
    </w:p>
    <w:p>
      <w:pPr>
        <w:spacing w:after="0"/>
        <w:ind w:left="0"/>
        <w:jc w:val="both"/>
      </w:pPr>
      <w:r>
        <w:rPr>
          <w:rFonts w:ascii="Times New Roman"/>
          <w:b w:val="false"/>
          <w:i w:val="false"/>
          <w:color w:val="000000"/>
          <w:sz w:val="28"/>
        </w:rPr>
        <w:t>
      По дебету счета проводится списание сумм отрицательной корректировки справедливой стоимости долгосрочных финансовых активов, оцениваемых по справедливой стоимости, при их погашении, продаже, списании с баланса или сальдировании данной суммы с балансовым счетом № 2030 64.</w:t>
      </w:r>
    </w:p>
    <w:p>
      <w:pPr>
        <w:spacing w:after="0"/>
        <w:ind w:left="0"/>
        <w:jc w:val="both"/>
      </w:pPr>
      <w:r>
        <w:rPr>
          <w:rFonts w:ascii="Times New Roman"/>
          <w:b w:val="false"/>
          <w:i w:val="false"/>
          <w:color w:val="000000"/>
          <w:sz w:val="28"/>
        </w:rPr>
        <w:t>
      2040 01 "Долгосрочные вклады, размещенные в банках и организациях, осуществляющих отдельные виды банковских операций" (активный).</w:t>
      </w:r>
    </w:p>
    <w:p>
      <w:pPr>
        <w:spacing w:after="0"/>
        <w:ind w:left="0"/>
        <w:jc w:val="both"/>
      </w:pPr>
      <w:r>
        <w:rPr>
          <w:rFonts w:ascii="Times New Roman"/>
          <w:b w:val="false"/>
          <w:i w:val="false"/>
          <w:color w:val="000000"/>
          <w:sz w:val="28"/>
        </w:rPr>
        <w:t>
      Назначение: учет сумм вкладов, размещенных в банках и организациях, осуществляющих отдельные виды банковских операций, со сроком погашения свыше одного года.</w:t>
      </w:r>
    </w:p>
    <w:p>
      <w:pPr>
        <w:spacing w:after="0"/>
        <w:ind w:left="0"/>
        <w:jc w:val="both"/>
      </w:pPr>
      <w:r>
        <w:rPr>
          <w:rFonts w:ascii="Times New Roman"/>
          <w:b w:val="false"/>
          <w:i w:val="false"/>
          <w:color w:val="000000"/>
          <w:sz w:val="28"/>
        </w:rPr>
        <w:t>
      По дебету счета проводится сумма долгосрочных вкладов, размещенных в банке либо организации, осуществляющей отдельные виды банковских операций.</w:t>
      </w:r>
    </w:p>
    <w:p>
      <w:pPr>
        <w:spacing w:after="0"/>
        <w:ind w:left="0"/>
        <w:jc w:val="both"/>
      </w:pPr>
      <w:r>
        <w:rPr>
          <w:rFonts w:ascii="Times New Roman"/>
          <w:b w:val="false"/>
          <w:i w:val="false"/>
          <w:color w:val="000000"/>
          <w:sz w:val="28"/>
        </w:rPr>
        <w:t>
      По кредиту счета проводится списание сумм размещенных долгосрочных вкладов при их возврате организации или просрочке платежа.</w:t>
      </w:r>
    </w:p>
    <w:p>
      <w:pPr>
        <w:spacing w:after="0"/>
        <w:ind w:left="0"/>
        <w:jc w:val="both"/>
      </w:pPr>
      <w:r>
        <w:rPr>
          <w:rFonts w:ascii="Times New Roman"/>
          <w:b w:val="false"/>
          <w:i w:val="false"/>
          <w:color w:val="000000"/>
          <w:sz w:val="28"/>
        </w:rPr>
        <w:t xml:space="preserve">
      2040 02 "Долгосрочные условные вклады, размещенные в банках второго уровня и организациях, осуществляющих отдельные виды банковских операций" (активный). </w:t>
      </w:r>
    </w:p>
    <w:p>
      <w:pPr>
        <w:spacing w:after="0"/>
        <w:ind w:left="0"/>
        <w:jc w:val="both"/>
      </w:pPr>
      <w:r>
        <w:rPr>
          <w:rFonts w:ascii="Times New Roman"/>
          <w:b w:val="false"/>
          <w:i w:val="false"/>
          <w:color w:val="000000"/>
          <w:sz w:val="28"/>
        </w:rPr>
        <w:t xml:space="preserve">
      Назначение: учет сумм условных вкладов, размещенных в банках второго уровня и организациях, осуществляющих отдельные виды банковских операций. </w:t>
      </w:r>
    </w:p>
    <w:p>
      <w:pPr>
        <w:spacing w:after="0"/>
        <w:ind w:left="0"/>
        <w:jc w:val="both"/>
      </w:pPr>
      <w:r>
        <w:rPr>
          <w:rFonts w:ascii="Times New Roman"/>
          <w:b w:val="false"/>
          <w:i w:val="false"/>
          <w:color w:val="000000"/>
          <w:sz w:val="28"/>
        </w:rPr>
        <w:t xml:space="preserve">
      По дебету счета проводится сумма условных вкладов, размещенных в банке второго уровня либо организации, осуществляющей отдельные виды банковских операций. </w:t>
      </w:r>
    </w:p>
    <w:p>
      <w:pPr>
        <w:spacing w:after="0"/>
        <w:ind w:left="0"/>
        <w:jc w:val="both"/>
      </w:pPr>
      <w:r>
        <w:rPr>
          <w:rFonts w:ascii="Times New Roman"/>
          <w:b w:val="false"/>
          <w:i w:val="false"/>
          <w:color w:val="000000"/>
          <w:sz w:val="28"/>
        </w:rPr>
        <w:t>
      По кредиту счета проводится списание сумм размещенных условных вкладов при их возврате организации или просрочке платежа.</w:t>
      </w:r>
    </w:p>
    <w:p>
      <w:pPr>
        <w:spacing w:after="0"/>
        <w:ind w:left="0"/>
        <w:jc w:val="both"/>
      </w:pPr>
      <w:r>
        <w:rPr>
          <w:rFonts w:ascii="Times New Roman"/>
          <w:b w:val="false"/>
          <w:i w:val="false"/>
          <w:color w:val="000000"/>
          <w:sz w:val="28"/>
        </w:rPr>
        <w:t>
      2040 03 "Долгосрочные сберегательные вклады, размещенные в банках второго уровня и организациях, осуществляющих отдельные виды банковских операций" (активный).</w:t>
      </w:r>
    </w:p>
    <w:p>
      <w:pPr>
        <w:spacing w:after="0"/>
        <w:ind w:left="0"/>
        <w:jc w:val="both"/>
      </w:pPr>
      <w:r>
        <w:rPr>
          <w:rFonts w:ascii="Times New Roman"/>
          <w:b w:val="false"/>
          <w:i w:val="false"/>
          <w:color w:val="000000"/>
          <w:sz w:val="28"/>
        </w:rPr>
        <w:t>
      Назначение: учет сумм сберегательных вкладов, размещенных в банках второго уровня и организациях, осуществляющих отдельные виды банковских операций.</w:t>
      </w:r>
    </w:p>
    <w:p>
      <w:pPr>
        <w:spacing w:after="0"/>
        <w:ind w:left="0"/>
        <w:jc w:val="both"/>
      </w:pPr>
      <w:r>
        <w:rPr>
          <w:rFonts w:ascii="Times New Roman"/>
          <w:b w:val="false"/>
          <w:i w:val="false"/>
          <w:color w:val="000000"/>
          <w:sz w:val="28"/>
        </w:rPr>
        <w:t>
      По дебету счета проводится сумма сберегательных вкладов, размещенных в банке второго уровня либо организации, осуществляющей отдельные виды банковских операций.</w:t>
      </w:r>
    </w:p>
    <w:p>
      <w:pPr>
        <w:spacing w:after="0"/>
        <w:ind w:left="0"/>
        <w:jc w:val="both"/>
      </w:pPr>
      <w:r>
        <w:rPr>
          <w:rFonts w:ascii="Times New Roman"/>
          <w:b w:val="false"/>
          <w:i w:val="false"/>
          <w:color w:val="000000"/>
          <w:sz w:val="28"/>
        </w:rPr>
        <w:t>
      По кредиту счета проводится списание сумм размещенных сберегательных вкладов.</w:t>
      </w:r>
    </w:p>
    <w:p>
      <w:pPr>
        <w:spacing w:after="0"/>
        <w:ind w:left="0"/>
        <w:jc w:val="both"/>
      </w:pPr>
      <w:r>
        <w:rPr>
          <w:rFonts w:ascii="Times New Roman"/>
          <w:b w:val="false"/>
          <w:i w:val="false"/>
          <w:color w:val="000000"/>
          <w:sz w:val="28"/>
        </w:rPr>
        <w:t xml:space="preserve">
      2040 06 "Аффинированные драгоценные металлы, размещенные на металлических счетах" (активный). </w:t>
      </w:r>
    </w:p>
    <w:p>
      <w:pPr>
        <w:spacing w:after="0"/>
        <w:ind w:left="0"/>
        <w:jc w:val="both"/>
      </w:pPr>
      <w:r>
        <w:rPr>
          <w:rFonts w:ascii="Times New Roman"/>
          <w:b w:val="false"/>
          <w:i w:val="false"/>
          <w:color w:val="000000"/>
          <w:sz w:val="28"/>
        </w:rPr>
        <w:t xml:space="preserve">
      Назначение: учет стоимости аффинированных драгоценных металлов, размещенных на металлических счетах организации. </w:t>
      </w:r>
    </w:p>
    <w:p>
      <w:pPr>
        <w:spacing w:after="0"/>
        <w:ind w:left="0"/>
        <w:jc w:val="both"/>
      </w:pPr>
      <w:r>
        <w:rPr>
          <w:rFonts w:ascii="Times New Roman"/>
          <w:b w:val="false"/>
          <w:i w:val="false"/>
          <w:color w:val="000000"/>
          <w:sz w:val="28"/>
        </w:rPr>
        <w:t xml:space="preserve">
      По дебету счета проводится стоимость аффинированных драгоценных металлов, размещенных на металлическом счете организации. </w:t>
      </w:r>
    </w:p>
    <w:p>
      <w:pPr>
        <w:spacing w:after="0"/>
        <w:ind w:left="0"/>
        <w:jc w:val="both"/>
      </w:pPr>
      <w:r>
        <w:rPr>
          <w:rFonts w:ascii="Times New Roman"/>
          <w:b w:val="false"/>
          <w:i w:val="false"/>
          <w:color w:val="000000"/>
          <w:sz w:val="28"/>
        </w:rPr>
        <w:t xml:space="preserve">
      По кредиту счета проводится списание стоимости аффинированных драгоценных металлов, размещенных на металлическом счете организации, при их возврате. </w:t>
      </w:r>
    </w:p>
    <w:p>
      <w:pPr>
        <w:spacing w:after="0"/>
        <w:ind w:left="0"/>
        <w:jc w:val="both"/>
      </w:pPr>
      <w:r>
        <w:rPr>
          <w:rFonts w:ascii="Times New Roman"/>
          <w:b w:val="false"/>
          <w:i w:val="false"/>
          <w:color w:val="000000"/>
          <w:sz w:val="28"/>
        </w:rPr>
        <w:t xml:space="preserve">
      2040 07 "Просроченная задолженность по прочим долгосрочным финансовым инвестициям" (активный). </w:t>
      </w:r>
    </w:p>
    <w:p>
      <w:pPr>
        <w:spacing w:after="0"/>
        <w:ind w:left="0"/>
        <w:jc w:val="both"/>
      </w:pPr>
      <w:r>
        <w:rPr>
          <w:rFonts w:ascii="Times New Roman"/>
          <w:b w:val="false"/>
          <w:i w:val="false"/>
          <w:color w:val="000000"/>
          <w:sz w:val="28"/>
        </w:rPr>
        <w:t xml:space="preserve">
      Назначение: учет сумм просроченной задолженности по прочим долгосрочным финансовым инвестициям. </w:t>
      </w:r>
    </w:p>
    <w:p>
      <w:pPr>
        <w:spacing w:after="0"/>
        <w:ind w:left="0"/>
        <w:jc w:val="both"/>
      </w:pPr>
      <w:r>
        <w:rPr>
          <w:rFonts w:ascii="Times New Roman"/>
          <w:b w:val="false"/>
          <w:i w:val="false"/>
          <w:color w:val="000000"/>
          <w:sz w:val="28"/>
        </w:rPr>
        <w:t xml:space="preserve">
      По дебету счета проводится сумма просроченной задолженности по прочим долгосрочным финансовым инвестициям. </w:t>
      </w:r>
    </w:p>
    <w:p>
      <w:pPr>
        <w:spacing w:after="0"/>
        <w:ind w:left="0"/>
        <w:jc w:val="both"/>
      </w:pPr>
      <w:r>
        <w:rPr>
          <w:rFonts w:ascii="Times New Roman"/>
          <w:b w:val="false"/>
          <w:i w:val="false"/>
          <w:color w:val="000000"/>
          <w:sz w:val="28"/>
        </w:rPr>
        <w:t xml:space="preserve">
      По кредиту счета проводится списание сумм просроченной задолженности по прочим долгосрочным финансовым инвестициям. </w:t>
      </w:r>
    </w:p>
    <w:p>
      <w:pPr>
        <w:spacing w:after="0"/>
        <w:ind w:left="0"/>
        <w:jc w:val="both"/>
      </w:pPr>
      <w:r>
        <w:rPr>
          <w:rFonts w:ascii="Times New Roman"/>
          <w:b w:val="false"/>
          <w:i w:val="false"/>
          <w:color w:val="000000"/>
          <w:sz w:val="28"/>
        </w:rPr>
        <w:t xml:space="preserve">
      2040 08 "Дисконт по размещенным долгосрочным вкладам" (контрактивный). </w:t>
      </w:r>
    </w:p>
    <w:p>
      <w:pPr>
        <w:spacing w:after="0"/>
        <w:ind w:left="0"/>
        <w:jc w:val="both"/>
      </w:pPr>
      <w:r>
        <w:rPr>
          <w:rFonts w:ascii="Times New Roman"/>
          <w:b w:val="false"/>
          <w:i w:val="false"/>
          <w:color w:val="000000"/>
          <w:sz w:val="28"/>
        </w:rPr>
        <w:t xml:space="preserve">
      Назначение счета: Учет сумм превышения возвращаемой суммы денег по долгосрочным размещенным вкладам над суммой фактически размещенных денег по вкладам (дисконт). </w:t>
      </w:r>
    </w:p>
    <w:p>
      <w:pPr>
        <w:spacing w:after="0"/>
        <w:ind w:left="0"/>
        <w:jc w:val="both"/>
      </w:pPr>
      <w:r>
        <w:rPr>
          <w:rFonts w:ascii="Times New Roman"/>
          <w:b w:val="false"/>
          <w:i w:val="false"/>
          <w:color w:val="000000"/>
          <w:sz w:val="28"/>
        </w:rPr>
        <w:t xml:space="preserve">
      По кредиту счета проводится сумма превышения возвращаемой суммы денег по долгосрочному размещенному вкладу над суммой фактически размещенных денег по вкладу (дисконт). </w:t>
      </w:r>
    </w:p>
    <w:p>
      <w:pPr>
        <w:spacing w:after="0"/>
        <w:ind w:left="0"/>
        <w:jc w:val="both"/>
      </w:pPr>
      <w:r>
        <w:rPr>
          <w:rFonts w:ascii="Times New Roman"/>
          <w:b w:val="false"/>
          <w:i w:val="false"/>
          <w:color w:val="000000"/>
          <w:sz w:val="28"/>
        </w:rPr>
        <w:t xml:space="preserve">
      По дебету счета проводится сумма амортизации дисконта по долгосрочному размещенному вкладу в корреспонденции с балансовым счетом № 6110 05. </w:t>
      </w:r>
    </w:p>
    <w:p>
      <w:pPr>
        <w:spacing w:after="0"/>
        <w:ind w:left="0"/>
        <w:jc w:val="both"/>
      </w:pPr>
      <w:r>
        <w:rPr>
          <w:rFonts w:ascii="Times New Roman"/>
          <w:b w:val="false"/>
          <w:i w:val="false"/>
          <w:color w:val="000000"/>
          <w:sz w:val="28"/>
        </w:rPr>
        <w:t xml:space="preserve">
      2040 09 "Премия по размещенным долгосрочным вкладам" (активный). </w:t>
      </w:r>
    </w:p>
    <w:p>
      <w:pPr>
        <w:spacing w:after="0"/>
        <w:ind w:left="0"/>
        <w:jc w:val="both"/>
      </w:pPr>
      <w:r>
        <w:rPr>
          <w:rFonts w:ascii="Times New Roman"/>
          <w:b w:val="false"/>
          <w:i w:val="false"/>
          <w:color w:val="000000"/>
          <w:sz w:val="28"/>
        </w:rPr>
        <w:t xml:space="preserve">
      Назначение счета: Учет сумм превышения суммы фактически размещенных денег по долгосрочным размещенным вкладам (с учетом затрат по сделке), над возвращаемой суммой денег по вкладам (премия). </w:t>
      </w:r>
    </w:p>
    <w:p>
      <w:pPr>
        <w:spacing w:after="0"/>
        <w:ind w:left="0"/>
        <w:jc w:val="both"/>
      </w:pPr>
      <w:r>
        <w:rPr>
          <w:rFonts w:ascii="Times New Roman"/>
          <w:b w:val="false"/>
          <w:i w:val="false"/>
          <w:color w:val="000000"/>
          <w:sz w:val="28"/>
        </w:rPr>
        <w:t xml:space="preserve">
      По дебету счета проводится сумма превышения суммы фактически размещенных денег по долгосрочным размещенным вкладам (с учетом затрат по сделке) над возвращаемой суммой денег по вкладу (премия). </w:t>
      </w:r>
    </w:p>
    <w:p>
      <w:pPr>
        <w:spacing w:after="0"/>
        <w:ind w:left="0"/>
        <w:jc w:val="both"/>
      </w:pPr>
      <w:r>
        <w:rPr>
          <w:rFonts w:ascii="Times New Roman"/>
          <w:b w:val="false"/>
          <w:i w:val="false"/>
          <w:color w:val="000000"/>
          <w:sz w:val="28"/>
        </w:rPr>
        <w:t>
      По кредиту счета проводится сумма амортизации премии по долгосрочным размещенным вкладам в корреспонденции с балансовым счетом № 7310 10.</w:t>
      </w:r>
    </w:p>
    <w:p>
      <w:pPr>
        <w:spacing w:after="0"/>
        <w:ind w:left="0"/>
        <w:jc w:val="both"/>
      </w:pPr>
      <w:r>
        <w:rPr>
          <w:rFonts w:ascii="Times New Roman"/>
          <w:b w:val="false"/>
          <w:i w:val="false"/>
          <w:color w:val="000000"/>
          <w:sz w:val="28"/>
        </w:rPr>
        <w:t>
      2040 10 "Инвестиции в дочерние организации" (активный).</w:t>
      </w:r>
    </w:p>
    <w:p>
      <w:pPr>
        <w:spacing w:after="0"/>
        <w:ind w:left="0"/>
        <w:jc w:val="both"/>
      </w:pPr>
      <w:r>
        <w:rPr>
          <w:rFonts w:ascii="Times New Roman"/>
          <w:b w:val="false"/>
          <w:i w:val="false"/>
          <w:color w:val="000000"/>
          <w:sz w:val="28"/>
        </w:rPr>
        <w:t>
      Назначение: учет сумм инвестиций, вложенных в дочерние организации (на срок свыше одного года).</w:t>
      </w:r>
    </w:p>
    <w:p>
      <w:pPr>
        <w:spacing w:after="0"/>
        <w:ind w:left="0"/>
        <w:jc w:val="both"/>
      </w:pPr>
      <w:r>
        <w:rPr>
          <w:rFonts w:ascii="Times New Roman"/>
          <w:b w:val="false"/>
          <w:i w:val="false"/>
          <w:color w:val="000000"/>
          <w:sz w:val="28"/>
        </w:rPr>
        <w:t>
      По дебету счета проводятся суммы инвестиций, вложенных в дочернюю организацию, а также изменение доли участия.</w:t>
      </w:r>
    </w:p>
    <w:p>
      <w:pPr>
        <w:spacing w:after="0"/>
        <w:ind w:left="0"/>
        <w:jc w:val="both"/>
      </w:pPr>
      <w:r>
        <w:rPr>
          <w:rFonts w:ascii="Times New Roman"/>
          <w:b w:val="false"/>
          <w:i w:val="false"/>
          <w:color w:val="000000"/>
          <w:sz w:val="28"/>
        </w:rPr>
        <w:t>
      По кредиту счета проводится списание суммы вложенных инвестиций при их выкупе дочерней организацией или их реализации.</w:t>
      </w:r>
    </w:p>
    <w:p>
      <w:pPr>
        <w:spacing w:after="0"/>
        <w:ind w:left="0"/>
        <w:jc w:val="both"/>
      </w:pPr>
      <w:r>
        <w:rPr>
          <w:rFonts w:ascii="Times New Roman"/>
          <w:b w:val="false"/>
          <w:i w:val="false"/>
          <w:color w:val="000000"/>
          <w:sz w:val="28"/>
        </w:rPr>
        <w:t xml:space="preserve">
      2050 "Просроченная задолженность по финансовым инвестициям" (активный). </w:t>
      </w:r>
    </w:p>
    <w:p>
      <w:pPr>
        <w:spacing w:after="0"/>
        <w:ind w:left="0"/>
        <w:jc w:val="both"/>
      </w:pPr>
      <w:r>
        <w:rPr>
          <w:rFonts w:ascii="Times New Roman"/>
          <w:b w:val="false"/>
          <w:i w:val="false"/>
          <w:color w:val="000000"/>
          <w:sz w:val="28"/>
        </w:rPr>
        <w:t xml:space="preserve">
      Назначение: учет сумм просроченной задолженности по ценным бумагам, приобретенным организацией. </w:t>
      </w:r>
    </w:p>
    <w:p>
      <w:pPr>
        <w:spacing w:after="0"/>
        <w:ind w:left="0"/>
        <w:jc w:val="both"/>
      </w:pPr>
      <w:r>
        <w:rPr>
          <w:rFonts w:ascii="Times New Roman"/>
          <w:b w:val="false"/>
          <w:i w:val="false"/>
          <w:color w:val="000000"/>
          <w:sz w:val="28"/>
        </w:rPr>
        <w:t xml:space="preserve">
      По дебету счета проводится сумма просроченной задолженности по ценным бумагам, приобретенным организацией. </w:t>
      </w:r>
    </w:p>
    <w:p>
      <w:pPr>
        <w:spacing w:after="0"/>
        <w:ind w:left="0"/>
        <w:jc w:val="both"/>
      </w:pPr>
      <w:r>
        <w:rPr>
          <w:rFonts w:ascii="Times New Roman"/>
          <w:b w:val="false"/>
          <w:i w:val="false"/>
          <w:color w:val="000000"/>
          <w:sz w:val="28"/>
        </w:rPr>
        <w:t xml:space="preserve">
      По кредиту счета проводится списание сумм просроченной задолженности по приобретенным ценным бумагам при их погашении эмитентом (оплате контрагентом) или списании с баланса организации. </w:t>
      </w:r>
    </w:p>
    <w:p>
      <w:pPr>
        <w:spacing w:after="0"/>
        <w:ind w:left="0"/>
        <w:jc w:val="both"/>
      </w:pPr>
      <w:r>
        <w:rPr>
          <w:rFonts w:ascii="Times New Roman"/>
          <w:b w:val="false"/>
          <w:i w:val="false"/>
          <w:color w:val="000000"/>
          <w:sz w:val="28"/>
        </w:rPr>
        <w:t xml:space="preserve">
      2110 "Долгосрочная дебиторская задолженность покупателей и заказчиков" (активный). </w:t>
      </w:r>
    </w:p>
    <w:p>
      <w:pPr>
        <w:spacing w:after="0"/>
        <w:ind w:left="0"/>
        <w:jc w:val="both"/>
      </w:pPr>
      <w:r>
        <w:rPr>
          <w:rFonts w:ascii="Times New Roman"/>
          <w:b w:val="false"/>
          <w:i w:val="false"/>
          <w:color w:val="000000"/>
          <w:sz w:val="28"/>
        </w:rPr>
        <w:t xml:space="preserve">
      Назначение: учет сумм долгосрочной дебиторской задолженности покупателей и заказчиков по предъявленным к оплате первичным документам за отгруженную готовую продукцию (товары), выполненные работы и оказанные услуги. </w:t>
      </w:r>
    </w:p>
    <w:p>
      <w:pPr>
        <w:spacing w:after="0"/>
        <w:ind w:left="0"/>
        <w:jc w:val="both"/>
      </w:pPr>
      <w:r>
        <w:rPr>
          <w:rFonts w:ascii="Times New Roman"/>
          <w:b w:val="false"/>
          <w:i w:val="false"/>
          <w:color w:val="000000"/>
          <w:sz w:val="28"/>
        </w:rPr>
        <w:t xml:space="preserve">
      По дебету счета проводится сумма долгосрочной дебиторской задолженности покупателей и заказчиков по предъявленным к оплате первичным документам за отгруженную готовую продукцию (товары), выполненные работы и оказанные услуги. </w:t>
      </w:r>
    </w:p>
    <w:p>
      <w:pPr>
        <w:spacing w:after="0"/>
        <w:ind w:left="0"/>
        <w:jc w:val="both"/>
      </w:pPr>
      <w:r>
        <w:rPr>
          <w:rFonts w:ascii="Times New Roman"/>
          <w:b w:val="false"/>
          <w:i w:val="false"/>
          <w:color w:val="000000"/>
          <w:sz w:val="28"/>
        </w:rPr>
        <w:t xml:space="preserve">
      По кредиту счета проводится списание сумм долгосрочной дебиторской задолженности покупателя либо заказчика при погашении ими данной задолженности или списании ее с баланса организации. </w:t>
      </w:r>
    </w:p>
    <w:p>
      <w:pPr>
        <w:spacing w:after="0"/>
        <w:ind w:left="0"/>
        <w:jc w:val="both"/>
      </w:pPr>
      <w:r>
        <w:rPr>
          <w:rFonts w:ascii="Times New Roman"/>
          <w:b w:val="false"/>
          <w:i w:val="false"/>
          <w:color w:val="000000"/>
          <w:sz w:val="28"/>
        </w:rPr>
        <w:t xml:space="preserve">
      2120 "Долгосрочная дебиторская задолженность дочерних организаций" (активный). </w:t>
      </w:r>
    </w:p>
    <w:p>
      <w:pPr>
        <w:spacing w:after="0"/>
        <w:ind w:left="0"/>
        <w:jc w:val="both"/>
      </w:pPr>
      <w:r>
        <w:rPr>
          <w:rFonts w:ascii="Times New Roman"/>
          <w:b w:val="false"/>
          <w:i w:val="false"/>
          <w:color w:val="000000"/>
          <w:sz w:val="28"/>
        </w:rPr>
        <w:t xml:space="preserve">
      Назначение: учет сумм долгосрочной дебиторской задолженности дочерних организаций по выполненным работам и оказанным услугам. </w:t>
      </w:r>
    </w:p>
    <w:p>
      <w:pPr>
        <w:spacing w:after="0"/>
        <w:ind w:left="0"/>
        <w:jc w:val="both"/>
      </w:pPr>
      <w:r>
        <w:rPr>
          <w:rFonts w:ascii="Times New Roman"/>
          <w:b w:val="false"/>
          <w:i w:val="false"/>
          <w:color w:val="000000"/>
          <w:sz w:val="28"/>
        </w:rPr>
        <w:t xml:space="preserve">
      По дебету счета проводится сумма долгосрочной дебиторской задолженности дочерней организации по выполненным работам и оказанным услугам. </w:t>
      </w:r>
    </w:p>
    <w:p>
      <w:pPr>
        <w:spacing w:after="0"/>
        <w:ind w:left="0"/>
        <w:jc w:val="both"/>
      </w:pPr>
      <w:r>
        <w:rPr>
          <w:rFonts w:ascii="Times New Roman"/>
          <w:b w:val="false"/>
          <w:i w:val="false"/>
          <w:color w:val="000000"/>
          <w:sz w:val="28"/>
        </w:rPr>
        <w:t xml:space="preserve">
      По кредиту счета проводится списание сумм долгосрочной дебиторской задолженности дочерней организации по выполненным работам и оказанным услугам при ее погашении или списании с баланса организации. </w:t>
      </w:r>
    </w:p>
    <w:p>
      <w:pPr>
        <w:spacing w:after="0"/>
        <w:ind w:left="0"/>
        <w:jc w:val="both"/>
      </w:pPr>
      <w:r>
        <w:rPr>
          <w:rFonts w:ascii="Times New Roman"/>
          <w:b w:val="false"/>
          <w:i w:val="false"/>
          <w:color w:val="000000"/>
          <w:sz w:val="28"/>
        </w:rPr>
        <w:t xml:space="preserve">
      2130 "Долгосрочная дебиторская задолженность ассоциированных и совместных организаций" (активный). </w:t>
      </w:r>
    </w:p>
    <w:p>
      <w:pPr>
        <w:spacing w:after="0"/>
        <w:ind w:left="0"/>
        <w:jc w:val="both"/>
      </w:pPr>
      <w:r>
        <w:rPr>
          <w:rFonts w:ascii="Times New Roman"/>
          <w:b w:val="false"/>
          <w:i w:val="false"/>
          <w:color w:val="000000"/>
          <w:sz w:val="28"/>
        </w:rPr>
        <w:t xml:space="preserve">
      Назначение: учет сумм долгосрочной дебиторской задолженности ассоциированных и совместных организаций по выполненным работам и оказанным услугам. </w:t>
      </w:r>
    </w:p>
    <w:p>
      <w:pPr>
        <w:spacing w:after="0"/>
        <w:ind w:left="0"/>
        <w:jc w:val="both"/>
      </w:pPr>
      <w:r>
        <w:rPr>
          <w:rFonts w:ascii="Times New Roman"/>
          <w:b w:val="false"/>
          <w:i w:val="false"/>
          <w:color w:val="000000"/>
          <w:sz w:val="28"/>
        </w:rPr>
        <w:t xml:space="preserve">
      По дебету счета проводится сумма долгосрочной дебиторской задолженности ассоциированной либо совместной организации по выполненным работам и оказанным услугам. </w:t>
      </w:r>
    </w:p>
    <w:p>
      <w:pPr>
        <w:spacing w:after="0"/>
        <w:ind w:left="0"/>
        <w:jc w:val="both"/>
      </w:pPr>
      <w:r>
        <w:rPr>
          <w:rFonts w:ascii="Times New Roman"/>
          <w:b w:val="false"/>
          <w:i w:val="false"/>
          <w:color w:val="000000"/>
          <w:sz w:val="28"/>
        </w:rPr>
        <w:t xml:space="preserve">
      По кредиту счета проводится списание сумм долгосрочной дебиторской задолженности ассоциированной либо совместной организации по выполненным работам и оказанным услугам при ее погашении или списании с баланса организации. </w:t>
      </w:r>
    </w:p>
    <w:p>
      <w:pPr>
        <w:spacing w:after="0"/>
        <w:ind w:left="0"/>
        <w:jc w:val="both"/>
      </w:pPr>
      <w:r>
        <w:rPr>
          <w:rFonts w:ascii="Times New Roman"/>
          <w:b w:val="false"/>
          <w:i w:val="false"/>
          <w:color w:val="000000"/>
          <w:sz w:val="28"/>
        </w:rPr>
        <w:t xml:space="preserve">
      2140 "Долгосрочная дебиторская задолженность филиалов и структурных подразделений" (активный). </w:t>
      </w:r>
    </w:p>
    <w:p>
      <w:pPr>
        <w:spacing w:after="0"/>
        <w:ind w:left="0"/>
        <w:jc w:val="both"/>
      </w:pPr>
      <w:r>
        <w:rPr>
          <w:rFonts w:ascii="Times New Roman"/>
          <w:b w:val="false"/>
          <w:i w:val="false"/>
          <w:color w:val="000000"/>
          <w:sz w:val="28"/>
        </w:rPr>
        <w:t xml:space="preserve">
      Назначение: учет сумм долгосрочной дебиторской задолженности филиалов и структурных подразделений. </w:t>
      </w:r>
    </w:p>
    <w:p>
      <w:pPr>
        <w:spacing w:after="0"/>
        <w:ind w:left="0"/>
        <w:jc w:val="both"/>
      </w:pPr>
      <w:r>
        <w:rPr>
          <w:rFonts w:ascii="Times New Roman"/>
          <w:b w:val="false"/>
          <w:i w:val="false"/>
          <w:color w:val="000000"/>
          <w:sz w:val="28"/>
        </w:rPr>
        <w:t xml:space="preserve">
      По дебету счета проводится сумма долгосрочной дебиторской задолженности филиала либо структурного подразделения. </w:t>
      </w:r>
    </w:p>
    <w:p>
      <w:pPr>
        <w:spacing w:after="0"/>
        <w:ind w:left="0"/>
        <w:jc w:val="both"/>
      </w:pPr>
      <w:r>
        <w:rPr>
          <w:rFonts w:ascii="Times New Roman"/>
          <w:b w:val="false"/>
          <w:i w:val="false"/>
          <w:color w:val="000000"/>
          <w:sz w:val="28"/>
        </w:rPr>
        <w:t xml:space="preserve">
      По кредиту счета проводится списание сумм долгосрочной дебиторской задолженности филиала либо структурного подразделения при ее погашении или списании с баланса организации. </w:t>
      </w:r>
    </w:p>
    <w:p>
      <w:pPr>
        <w:spacing w:after="0"/>
        <w:ind w:left="0"/>
        <w:jc w:val="both"/>
      </w:pPr>
      <w:r>
        <w:rPr>
          <w:rFonts w:ascii="Times New Roman"/>
          <w:b w:val="false"/>
          <w:i w:val="false"/>
          <w:color w:val="000000"/>
          <w:sz w:val="28"/>
        </w:rPr>
        <w:t xml:space="preserve">
      2150 "Долгосрочная дебиторская задолженность работников" (активный). </w:t>
      </w:r>
    </w:p>
    <w:p>
      <w:pPr>
        <w:spacing w:after="0"/>
        <w:ind w:left="0"/>
        <w:jc w:val="both"/>
      </w:pPr>
      <w:r>
        <w:rPr>
          <w:rFonts w:ascii="Times New Roman"/>
          <w:b w:val="false"/>
          <w:i w:val="false"/>
          <w:color w:val="000000"/>
          <w:sz w:val="28"/>
        </w:rPr>
        <w:t xml:space="preserve">
      Назначение: учет сумм долгосрочной дебиторской задолженности работников по авансовым платежам, выплаченным организацией своим работникам по оплате труда (услуг), командировочным и другим расходам, выданным в подотчет деньгам на приобретение активов, а также сумм требований по возмещению материального ущерба (недостача, хищение, порча и другие), причиненного организации работниками. </w:t>
      </w:r>
    </w:p>
    <w:p>
      <w:pPr>
        <w:spacing w:after="0"/>
        <w:ind w:left="0"/>
        <w:jc w:val="both"/>
      </w:pPr>
      <w:r>
        <w:rPr>
          <w:rFonts w:ascii="Times New Roman"/>
          <w:b w:val="false"/>
          <w:i w:val="false"/>
          <w:color w:val="000000"/>
          <w:sz w:val="28"/>
        </w:rPr>
        <w:t xml:space="preserve">
      По дебету счета проводится сумма долгосрочной дебиторской задолженности работника перед организацией. </w:t>
      </w:r>
    </w:p>
    <w:p>
      <w:pPr>
        <w:spacing w:after="0"/>
        <w:ind w:left="0"/>
        <w:jc w:val="both"/>
      </w:pPr>
      <w:r>
        <w:rPr>
          <w:rFonts w:ascii="Times New Roman"/>
          <w:b w:val="false"/>
          <w:i w:val="false"/>
          <w:color w:val="000000"/>
          <w:sz w:val="28"/>
        </w:rPr>
        <w:t>
      По кредиту счета проводится списание сумм долгосрочной дебиторской задолженности работника перед организацией по мере их погашения.</w:t>
      </w:r>
    </w:p>
    <w:p>
      <w:pPr>
        <w:spacing w:after="0"/>
        <w:ind w:left="0"/>
        <w:jc w:val="both"/>
      </w:pPr>
      <w:r>
        <w:rPr>
          <w:rFonts w:ascii="Times New Roman"/>
          <w:b w:val="false"/>
          <w:i w:val="false"/>
          <w:color w:val="000000"/>
          <w:sz w:val="28"/>
        </w:rPr>
        <w:t xml:space="preserve">
      2170 01 "Начисленные доходы в виде вознаграждения по приобретенным ценным бумагам" (активный). </w:t>
      </w:r>
    </w:p>
    <w:p>
      <w:pPr>
        <w:spacing w:after="0"/>
        <w:ind w:left="0"/>
        <w:jc w:val="both"/>
      </w:pPr>
      <w:r>
        <w:rPr>
          <w:rFonts w:ascii="Times New Roman"/>
          <w:b w:val="false"/>
          <w:i w:val="false"/>
          <w:color w:val="000000"/>
          <w:sz w:val="28"/>
        </w:rPr>
        <w:t xml:space="preserve">
      Назначение: учет сумм начисленных доходов в виде вознаграждения (купона) по ценным бумагам, приобретенным организацией. </w:t>
      </w:r>
    </w:p>
    <w:p>
      <w:pPr>
        <w:spacing w:after="0"/>
        <w:ind w:left="0"/>
        <w:jc w:val="both"/>
      </w:pPr>
      <w:r>
        <w:rPr>
          <w:rFonts w:ascii="Times New Roman"/>
          <w:b w:val="false"/>
          <w:i w:val="false"/>
          <w:color w:val="000000"/>
          <w:sz w:val="28"/>
        </w:rPr>
        <w:t xml:space="preserve">
      По дебету счета проводится сумма начисленных доходов в виде вознаграждения (купона) по ценным бумагам, приобретенным организацией. </w:t>
      </w:r>
    </w:p>
    <w:p>
      <w:pPr>
        <w:spacing w:after="0"/>
        <w:ind w:left="0"/>
        <w:jc w:val="both"/>
      </w:pPr>
      <w:r>
        <w:rPr>
          <w:rFonts w:ascii="Times New Roman"/>
          <w:b w:val="false"/>
          <w:i w:val="false"/>
          <w:color w:val="000000"/>
          <w:sz w:val="28"/>
        </w:rPr>
        <w:t>
      По кредиту счета проводится списание сумм начисленных доходов в виде вознаграждения (купона) по приобретенным ценным бумагам при получении доходов.</w:t>
      </w:r>
    </w:p>
    <w:p>
      <w:pPr>
        <w:spacing w:after="0"/>
        <w:ind w:left="0"/>
        <w:jc w:val="both"/>
      </w:pPr>
      <w:r>
        <w:rPr>
          <w:rFonts w:ascii="Times New Roman"/>
          <w:b w:val="false"/>
          <w:i w:val="false"/>
          <w:color w:val="000000"/>
          <w:sz w:val="28"/>
        </w:rPr>
        <w:t xml:space="preserve">
      2170 03 "Вознаграждение, начисленное предыдущими держателями по ценным бумагам" (активный). </w:t>
      </w:r>
    </w:p>
    <w:p>
      <w:pPr>
        <w:spacing w:after="0"/>
        <w:ind w:left="0"/>
        <w:jc w:val="both"/>
      </w:pPr>
      <w:r>
        <w:rPr>
          <w:rFonts w:ascii="Times New Roman"/>
          <w:b w:val="false"/>
          <w:i w:val="false"/>
          <w:color w:val="000000"/>
          <w:sz w:val="28"/>
        </w:rPr>
        <w:t xml:space="preserve">
      Назначение: учет сумм вознаграждения, начисленного предыдущими держателями по ценным бумагам до их покупки организацией. </w:t>
      </w:r>
    </w:p>
    <w:p>
      <w:pPr>
        <w:spacing w:after="0"/>
        <w:ind w:left="0"/>
        <w:jc w:val="both"/>
      </w:pPr>
      <w:r>
        <w:rPr>
          <w:rFonts w:ascii="Times New Roman"/>
          <w:b w:val="false"/>
          <w:i w:val="false"/>
          <w:color w:val="000000"/>
          <w:sz w:val="28"/>
        </w:rPr>
        <w:t xml:space="preserve">
      По дебету счета проводится сумма вознаграждения, начисленного предыдущем держателем по ценным бумагам до их покупки организацией. </w:t>
      </w:r>
    </w:p>
    <w:p>
      <w:pPr>
        <w:spacing w:after="0"/>
        <w:ind w:left="0"/>
        <w:jc w:val="both"/>
      </w:pPr>
      <w:r>
        <w:rPr>
          <w:rFonts w:ascii="Times New Roman"/>
          <w:b w:val="false"/>
          <w:i w:val="false"/>
          <w:color w:val="000000"/>
          <w:sz w:val="28"/>
        </w:rPr>
        <w:t xml:space="preserve">
      По кредиту счета проводится списание сумм начисленного вознаграждения по ценным бумагам при их получении. </w:t>
      </w:r>
    </w:p>
    <w:p>
      <w:pPr>
        <w:spacing w:after="0"/>
        <w:ind w:left="0"/>
        <w:jc w:val="both"/>
      </w:pPr>
      <w:r>
        <w:rPr>
          <w:rFonts w:ascii="Times New Roman"/>
          <w:b w:val="false"/>
          <w:i w:val="false"/>
          <w:color w:val="000000"/>
          <w:sz w:val="28"/>
        </w:rPr>
        <w:t>
      2170 22 "Начисленные доходы в виде вознаграждения по долгосрочным сберегательным вкладам, размещенным в банках второго уровня и организациях, осуществляющих отдельные виды банковских операций" (активный).</w:t>
      </w:r>
    </w:p>
    <w:p>
      <w:pPr>
        <w:spacing w:after="0"/>
        <w:ind w:left="0"/>
        <w:jc w:val="both"/>
      </w:pPr>
      <w:r>
        <w:rPr>
          <w:rFonts w:ascii="Times New Roman"/>
          <w:b w:val="false"/>
          <w:i w:val="false"/>
          <w:color w:val="000000"/>
          <w:sz w:val="28"/>
        </w:rPr>
        <w:t>
      Назначение: учет сумм начисленных доходов организаций в виде вознаграждения по долгосрочным сберегательным вкладам, размещенным в банках второго уровня и организациях, осуществляющих отдельные виды банковских операций.</w:t>
      </w:r>
    </w:p>
    <w:p>
      <w:pPr>
        <w:spacing w:after="0"/>
        <w:ind w:left="0"/>
        <w:jc w:val="both"/>
      </w:pPr>
      <w:r>
        <w:rPr>
          <w:rFonts w:ascii="Times New Roman"/>
          <w:b w:val="false"/>
          <w:i w:val="false"/>
          <w:color w:val="000000"/>
          <w:sz w:val="28"/>
        </w:rPr>
        <w:t>
      По дебету счета проводится сумма начисленных доходов в виде вознаграждения по долгосрочным сберегательным вкладам, размещенным в банке второго уровня либо организации, осуществляющей отдельные виды банковских операций.</w:t>
      </w:r>
    </w:p>
    <w:p>
      <w:pPr>
        <w:spacing w:after="0"/>
        <w:ind w:left="0"/>
        <w:jc w:val="both"/>
      </w:pPr>
      <w:r>
        <w:rPr>
          <w:rFonts w:ascii="Times New Roman"/>
          <w:b w:val="false"/>
          <w:i w:val="false"/>
          <w:color w:val="000000"/>
          <w:sz w:val="28"/>
        </w:rPr>
        <w:t>
      По кредиту счета проводится списание сумм начисленных доходов в виде вознаграждения по размещенным долгосрочным сберегательным вкладам при их выплате или просрочке выплаты банком второго уровня либо организацией, осуществляющей отдельные виды банковских операций.</w:t>
      </w:r>
    </w:p>
    <w:p>
      <w:pPr>
        <w:spacing w:after="0"/>
        <w:ind w:left="0"/>
        <w:jc w:val="both"/>
      </w:pPr>
      <w:r>
        <w:rPr>
          <w:rFonts w:ascii="Times New Roman"/>
          <w:b w:val="false"/>
          <w:i w:val="false"/>
          <w:color w:val="000000"/>
          <w:sz w:val="28"/>
        </w:rPr>
        <w:t xml:space="preserve">
      2170 23 "Начисленные доходы в виде вознаграждения по срочным вкладам, размещенным в банках второго уровня и организациях, осуществляющих отдельные виды банковских операций" (активный). </w:t>
      </w:r>
    </w:p>
    <w:p>
      <w:pPr>
        <w:spacing w:after="0"/>
        <w:ind w:left="0"/>
        <w:jc w:val="both"/>
      </w:pPr>
      <w:r>
        <w:rPr>
          <w:rFonts w:ascii="Times New Roman"/>
          <w:b w:val="false"/>
          <w:i w:val="false"/>
          <w:color w:val="000000"/>
          <w:sz w:val="28"/>
        </w:rPr>
        <w:t xml:space="preserve">
      Назначение: учет сумм начисленных доходов организаций в виде вознаграждения по срочным вкладам, размещенным в банках второго уровня и организациях, осуществляющих отдельные виды банковских операций. </w:t>
      </w:r>
    </w:p>
    <w:p>
      <w:pPr>
        <w:spacing w:after="0"/>
        <w:ind w:left="0"/>
        <w:jc w:val="both"/>
      </w:pPr>
      <w:r>
        <w:rPr>
          <w:rFonts w:ascii="Times New Roman"/>
          <w:b w:val="false"/>
          <w:i w:val="false"/>
          <w:color w:val="000000"/>
          <w:sz w:val="28"/>
        </w:rPr>
        <w:t xml:space="preserve">
      По дебету счета проводится сумма начисленных доходов в виде вознаграждения по срочным вкладам, размещенным в банке второго уровня либо организации, осуществляющей отдельные виды банковских операций. </w:t>
      </w:r>
    </w:p>
    <w:p>
      <w:pPr>
        <w:spacing w:after="0"/>
        <w:ind w:left="0"/>
        <w:jc w:val="both"/>
      </w:pPr>
      <w:r>
        <w:rPr>
          <w:rFonts w:ascii="Times New Roman"/>
          <w:b w:val="false"/>
          <w:i w:val="false"/>
          <w:color w:val="000000"/>
          <w:sz w:val="28"/>
        </w:rPr>
        <w:t xml:space="preserve">
      По кредиту счета проводится списание сумм начисленных доходов в виде вознаграждения по размещенным срочным вкладам при их оплате или просрочке оплаты банком второго уровня либо организацией, осуществляющей отдельные виды банковских операций. </w:t>
      </w:r>
    </w:p>
    <w:p>
      <w:pPr>
        <w:spacing w:after="0"/>
        <w:ind w:left="0"/>
        <w:jc w:val="both"/>
      </w:pPr>
      <w:r>
        <w:rPr>
          <w:rFonts w:ascii="Times New Roman"/>
          <w:b w:val="false"/>
          <w:i w:val="false"/>
          <w:color w:val="000000"/>
          <w:sz w:val="28"/>
        </w:rPr>
        <w:t xml:space="preserve">
      2170 24 "Начисленные доходы в виде вознаграждения по условным вкладам, размещенным в банках второго уровня и организациях, осуществляющих отдельные виды банковских операций" (активный). </w:t>
      </w:r>
    </w:p>
    <w:p>
      <w:pPr>
        <w:spacing w:after="0"/>
        <w:ind w:left="0"/>
        <w:jc w:val="both"/>
      </w:pPr>
      <w:r>
        <w:rPr>
          <w:rFonts w:ascii="Times New Roman"/>
          <w:b w:val="false"/>
          <w:i w:val="false"/>
          <w:color w:val="000000"/>
          <w:sz w:val="28"/>
        </w:rPr>
        <w:t xml:space="preserve">
      Назначение: учет сумм начисленных доходов организаций в виде вознаграждения по условным вкладам, размещенным в банках второго уровня и организациях, осуществляющих отдельные виды банковских операций. </w:t>
      </w:r>
    </w:p>
    <w:p>
      <w:pPr>
        <w:spacing w:after="0"/>
        <w:ind w:left="0"/>
        <w:jc w:val="both"/>
      </w:pPr>
      <w:r>
        <w:rPr>
          <w:rFonts w:ascii="Times New Roman"/>
          <w:b w:val="false"/>
          <w:i w:val="false"/>
          <w:color w:val="000000"/>
          <w:sz w:val="28"/>
        </w:rPr>
        <w:t xml:space="preserve">
      По дебету счета проводится сумма начисленных доходов в виде вознаграждения по условным вкладам, размещенным в банке второго уровня либо организации, осуществляющей отдельные виды банковских операций. </w:t>
      </w:r>
    </w:p>
    <w:p>
      <w:pPr>
        <w:spacing w:after="0"/>
        <w:ind w:left="0"/>
        <w:jc w:val="both"/>
      </w:pPr>
      <w:r>
        <w:rPr>
          <w:rFonts w:ascii="Times New Roman"/>
          <w:b w:val="false"/>
          <w:i w:val="false"/>
          <w:color w:val="000000"/>
          <w:sz w:val="28"/>
        </w:rPr>
        <w:t xml:space="preserve">
      По кредиту счета проводится списание сумм начисленных доходов в виде вознаграждения по размещенным условным вкладам при их оплате или просрочке оплаты банком второго уровня либо организацией, осуществляющей отдельные виды банковских операций. </w:t>
      </w:r>
    </w:p>
    <w:p>
      <w:pPr>
        <w:spacing w:after="0"/>
        <w:ind w:left="0"/>
        <w:jc w:val="both"/>
      </w:pPr>
      <w:r>
        <w:rPr>
          <w:rFonts w:ascii="Times New Roman"/>
          <w:b w:val="false"/>
          <w:i w:val="false"/>
          <w:color w:val="000000"/>
          <w:sz w:val="28"/>
        </w:rPr>
        <w:t xml:space="preserve">
      2170 25 "Начисленные доходы в виде вознаграждения по займам, предоставленным клиентам" (активный). </w:t>
      </w:r>
    </w:p>
    <w:p>
      <w:pPr>
        <w:spacing w:after="0"/>
        <w:ind w:left="0"/>
        <w:jc w:val="both"/>
      </w:pPr>
      <w:r>
        <w:rPr>
          <w:rFonts w:ascii="Times New Roman"/>
          <w:b w:val="false"/>
          <w:i w:val="false"/>
          <w:color w:val="000000"/>
          <w:sz w:val="28"/>
        </w:rPr>
        <w:t xml:space="preserve">
      Назначение: учет сумм начисленных доходов организаций в виде вознаграждения по займам, предоставленным клиентам. </w:t>
      </w:r>
    </w:p>
    <w:p>
      <w:pPr>
        <w:spacing w:after="0"/>
        <w:ind w:left="0"/>
        <w:jc w:val="both"/>
      </w:pPr>
      <w:r>
        <w:rPr>
          <w:rFonts w:ascii="Times New Roman"/>
          <w:b w:val="false"/>
          <w:i w:val="false"/>
          <w:color w:val="000000"/>
          <w:sz w:val="28"/>
        </w:rPr>
        <w:t xml:space="preserve">
      По дебету счета проводится сумма начисленных доходов в виде вознаграждения по займам, предоставленным клиенту. </w:t>
      </w:r>
    </w:p>
    <w:p>
      <w:pPr>
        <w:spacing w:after="0"/>
        <w:ind w:left="0"/>
        <w:jc w:val="both"/>
      </w:pPr>
      <w:r>
        <w:rPr>
          <w:rFonts w:ascii="Times New Roman"/>
          <w:b w:val="false"/>
          <w:i w:val="false"/>
          <w:color w:val="000000"/>
          <w:sz w:val="28"/>
        </w:rPr>
        <w:t xml:space="preserve">
      По кредиту счета проводится списание сумм начисленных доходов в виде вознаграждения по предоставленным займам при их оплате или просрочке оплаты клиентом. </w:t>
      </w:r>
    </w:p>
    <w:p>
      <w:pPr>
        <w:spacing w:after="0"/>
        <w:ind w:left="0"/>
        <w:jc w:val="both"/>
      </w:pPr>
      <w:r>
        <w:rPr>
          <w:rFonts w:ascii="Times New Roman"/>
          <w:b w:val="false"/>
          <w:i w:val="false"/>
          <w:color w:val="000000"/>
          <w:sz w:val="28"/>
        </w:rPr>
        <w:t xml:space="preserve">
      2170 26 "Начисленные доходы в виде вознаграждения по финансовой аренде, предоставленной клиентам" (активный). </w:t>
      </w:r>
    </w:p>
    <w:p>
      <w:pPr>
        <w:spacing w:after="0"/>
        <w:ind w:left="0"/>
        <w:jc w:val="both"/>
      </w:pPr>
      <w:r>
        <w:rPr>
          <w:rFonts w:ascii="Times New Roman"/>
          <w:b w:val="false"/>
          <w:i w:val="false"/>
          <w:color w:val="000000"/>
          <w:sz w:val="28"/>
        </w:rPr>
        <w:t xml:space="preserve">
      Назначение: учет сумм начисленных доходов организаций в виде вознаграждения по финансовой аренде, предоставленной клиентам. </w:t>
      </w:r>
    </w:p>
    <w:p>
      <w:pPr>
        <w:spacing w:after="0"/>
        <w:ind w:left="0"/>
        <w:jc w:val="both"/>
      </w:pPr>
      <w:r>
        <w:rPr>
          <w:rFonts w:ascii="Times New Roman"/>
          <w:b w:val="false"/>
          <w:i w:val="false"/>
          <w:color w:val="000000"/>
          <w:sz w:val="28"/>
        </w:rPr>
        <w:t xml:space="preserve">
      По дебету счета проводится сумма начисленных доходов в виде вознаграждения по финансовой аренде, предоставленной клиенту. </w:t>
      </w:r>
    </w:p>
    <w:p>
      <w:pPr>
        <w:spacing w:after="0"/>
        <w:ind w:left="0"/>
        <w:jc w:val="both"/>
      </w:pPr>
      <w:r>
        <w:rPr>
          <w:rFonts w:ascii="Times New Roman"/>
          <w:b w:val="false"/>
          <w:i w:val="false"/>
          <w:color w:val="000000"/>
          <w:sz w:val="28"/>
        </w:rPr>
        <w:t xml:space="preserve">
      По кредиту счета проводится списание сумм начисленных доходов в виде вознаграждения по предоставленной финансовой аренде при их оплате или просрочке оплаты клиентом. </w:t>
      </w:r>
    </w:p>
    <w:p>
      <w:pPr>
        <w:spacing w:after="0"/>
        <w:ind w:left="0"/>
        <w:jc w:val="both"/>
      </w:pPr>
      <w:r>
        <w:rPr>
          <w:rFonts w:ascii="Times New Roman"/>
          <w:b w:val="false"/>
          <w:i w:val="false"/>
          <w:color w:val="000000"/>
          <w:sz w:val="28"/>
        </w:rPr>
        <w:t xml:space="preserve">
      2170 27 "Начисленные доходы в виде вознаграждения по факторингу и форфейтингу" (активный). </w:t>
      </w:r>
    </w:p>
    <w:p>
      <w:pPr>
        <w:spacing w:after="0"/>
        <w:ind w:left="0"/>
        <w:jc w:val="both"/>
      </w:pPr>
      <w:r>
        <w:rPr>
          <w:rFonts w:ascii="Times New Roman"/>
          <w:b w:val="false"/>
          <w:i w:val="false"/>
          <w:color w:val="000000"/>
          <w:sz w:val="28"/>
        </w:rPr>
        <w:t xml:space="preserve">
      Назначение: учет сумм начисленных доходов организации в виде вознаграждения по факторингу и форфейтингу. </w:t>
      </w:r>
    </w:p>
    <w:p>
      <w:pPr>
        <w:spacing w:after="0"/>
        <w:ind w:left="0"/>
        <w:jc w:val="both"/>
      </w:pPr>
      <w:r>
        <w:rPr>
          <w:rFonts w:ascii="Times New Roman"/>
          <w:b w:val="false"/>
          <w:i w:val="false"/>
          <w:color w:val="000000"/>
          <w:sz w:val="28"/>
        </w:rPr>
        <w:t xml:space="preserve">
      По дебету счета проводится сумма начисленных доходов в виде вознаграждения по факторингу и форфейтингу. </w:t>
      </w:r>
    </w:p>
    <w:p>
      <w:pPr>
        <w:spacing w:after="0"/>
        <w:ind w:left="0"/>
        <w:jc w:val="both"/>
      </w:pPr>
      <w:r>
        <w:rPr>
          <w:rFonts w:ascii="Times New Roman"/>
          <w:b w:val="false"/>
          <w:i w:val="false"/>
          <w:color w:val="000000"/>
          <w:sz w:val="28"/>
        </w:rPr>
        <w:t xml:space="preserve">
      По кредиту счета проводится списание сумм начисленных доходов в виде вознаграждения по факторингу и форфейтингу при их оплате или просрочке оплаты клиентом. </w:t>
      </w:r>
    </w:p>
    <w:p>
      <w:pPr>
        <w:spacing w:after="0"/>
        <w:ind w:left="0"/>
        <w:jc w:val="both"/>
      </w:pPr>
      <w:r>
        <w:rPr>
          <w:rFonts w:ascii="Times New Roman"/>
          <w:b w:val="false"/>
          <w:i w:val="false"/>
          <w:color w:val="000000"/>
          <w:sz w:val="28"/>
        </w:rPr>
        <w:t xml:space="preserve">
      2170 28 "Прочие начисленные доходы в виде вознаграждения" (активный). </w:t>
      </w:r>
    </w:p>
    <w:p>
      <w:pPr>
        <w:spacing w:after="0"/>
        <w:ind w:left="0"/>
        <w:jc w:val="both"/>
      </w:pPr>
      <w:r>
        <w:rPr>
          <w:rFonts w:ascii="Times New Roman"/>
          <w:b w:val="false"/>
          <w:i w:val="false"/>
          <w:color w:val="000000"/>
          <w:sz w:val="28"/>
        </w:rPr>
        <w:t xml:space="preserve">
      Назначение: учет сумм прочих начисленных доходов организации в виде вознаграждения. </w:t>
      </w:r>
    </w:p>
    <w:p>
      <w:pPr>
        <w:spacing w:after="0"/>
        <w:ind w:left="0"/>
        <w:jc w:val="both"/>
      </w:pPr>
      <w:r>
        <w:rPr>
          <w:rFonts w:ascii="Times New Roman"/>
          <w:b w:val="false"/>
          <w:i w:val="false"/>
          <w:color w:val="000000"/>
          <w:sz w:val="28"/>
        </w:rPr>
        <w:t xml:space="preserve">
      По дебету счета проводится сумма прочих начисленных доходов в виде вознаграждения. </w:t>
      </w:r>
    </w:p>
    <w:p>
      <w:pPr>
        <w:spacing w:after="0"/>
        <w:ind w:left="0"/>
        <w:jc w:val="both"/>
      </w:pPr>
      <w:r>
        <w:rPr>
          <w:rFonts w:ascii="Times New Roman"/>
          <w:b w:val="false"/>
          <w:i w:val="false"/>
          <w:color w:val="000000"/>
          <w:sz w:val="28"/>
        </w:rPr>
        <w:t xml:space="preserve">
      По кредиту счета проводится списание сумм прочих начисленных доходов при их оплате или просрочке оплаты клиентом. </w:t>
      </w:r>
    </w:p>
    <w:p>
      <w:pPr>
        <w:spacing w:after="0"/>
        <w:ind w:left="0"/>
        <w:jc w:val="both"/>
      </w:pPr>
      <w:r>
        <w:rPr>
          <w:rFonts w:ascii="Times New Roman"/>
          <w:b w:val="false"/>
          <w:i w:val="false"/>
          <w:color w:val="000000"/>
          <w:sz w:val="28"/>
        </w:rPr>
        <w:t xml:space="preserve">
      2170 29 "Просроченные доходы в виде вознаграждения" (активный). </w:t>
      </w:r>
    </w:p>
    <w:p>
      <w:pPr>
        <w:spacing w:after="0"/>
        <w:ind w:left="0"/>
        <w:jc w:val="both"/>
      </w:pPr>
      <w:r>
        <w:rPr>
          <w:rFonts w:ascii="Times New Roman"/>
          <w:b w:val="false"/>
          <w:i w:val="false"/>
          <w:color w:val="000000"/>
          <w:sz w:val="28"/>
        </w:rPr>
        <w:t xml:space="preserve">
      Назначение: учет сумм просроченного дохода организации в виде вознаграждения. </w:t>
      </w:r>
    </w:p>
    <w:p>
      <w:pPr>
        <w:spacing w:after="0"/>
        <w:ind w:left="0"/>
        <w:jc w:val="both"/>
      </w:pPr>
      <w:r>
        <w:rPr>
          <w:rFonts w:ascii="Times New Roman"/>
          <w:b w:val="false"/>
          <w:i w:val="false"/>
          <w:color w:val="000000"/>
          <w:sz w:val="28"/>
        </w:rPr>
        <w:t xml:space="preserve">
      По дебету счета проводится сумма просроченного дохода в виде вознаграждения по балансовым счетам с №№ 1270 23 по 1270 28. </w:t>
      </w:r>
    </w:p>
    <w:p>
      <w:pPr>
        <w:spacing w:after="0"/>
        <w:ind w:left="0"/>
        <w:jc w:val="both"/>
      </w:pPr>
      <w:r>
        <w:rPr>
          <w:rFonts w:ascii="Times New Roman"/>
          <w:b w:val="false"/>
          <w:i w:val="false"/>
          <w:color w:val="000000"/>
          <w:sz w:val="28"/>
        </w:rPr>
        <w:t xml:space="preserve">
      По кредиту счета проводится списание сумм просроченного дохода в виде вознаграждения при их оплате клиентом или списании с баланса организации. </w:t>
      </w:r>
    </w:p>
    <w:p>
      <w:pPr>
        <w:spacing w:after="0"/>
        <w:ind w:left="0"/>
        <w:jc w:val="both"/>
      </w:pPr>
      <w:r>
        <w:rPr>
          <w:rFonts w:ascii="Times New Roman"/>
          <w:b w:val="false"/>
          <w:i w:val="false"/>
          <w:color w:val="000000"/>
          <w:sz w:val="28"/>
        </w:rPr>
        <w:t xml:space="preserve">
      2180 "Прочая долгосрочная дебиторская задолженность" (активный). </w:t>
      </w:r>
    </w:p>
    <w:p>
      <w:pPr>
        <w:spacing w:after="0"/>
        <w:ind w:left="0"/>
        <w:jc w:val="both"/>
      </w:pPr>
      <w:r>
        <w:rPr>
          <w:rFonts w:ascii="Times New Roman"/>
          <w:b w:val="false"/>
          <w:i w:val="false"/>
          <w:color w:val="000000"/>
          <w:sz w:val="28"/>
        </w:rPr>
        <w:t xml:space="preserve">
      Назначение: учет сумм прочей долгосрочной дебиторской задолженности, неучтенных в группах балансовых счетов с №№ 2110 по 2170. </w:t>
      </w:r>
    </w:p>
    <w:p>
      <w:pPr>
        <w:spacing w:after="0"/>
        <w:ind w:left="0"/>
        <w:jc w:val="both"/>
      </w:pPr>
      <w:r>
        <w:rPr>
          <w:rFonts w:ascii="Times New Roman"/>
          <w:b w:val="false"/>
          <w:i w:val="false"/>
          <w:color w:val="000000"/>
          <w:sz w:val="28"/>
        </w:rPr>
        <w:t xml:space="preserve">
      По дебету счета проводится сумма прочей долгосрочной дебиторской задолженности. </w:t>
      </w:r>
    </w:p>
    <w:p>
      <w:pPr>
        <w:spacing w:after="0"/>
        <w:ind w:left="0"/>
        <w:jc w:val="both"/>
      </w:pPr>
      <w:r>
        <w:rPr>
          <w:rFonts w:ascii="Times New Roman"/>
          <w:b w:val="false"/>
          <w:i w:val="false"/>
          <w:color w:val="000000"/>
          <w:sz w:val="28"/>
        </w:rPr>
        <w:t>
      По кредиту счета проводится списание сумм прочей долгосрочной дебиторской задолженности при их оплате клиентом или списании с баланса организации.</w:t>
      </w:r>
    </w:p>
    <w:p>
      <w:pPr>
        <w:spacing w:after="0"/>
        <w:ind w:left="0"/>
        <w:jc w:val="both"/>
      </w:pPr>
      <w:r>
        <w:rPr>
          <w:rFonts w:ascii="Times New Roman"/>
          <w:b w:val="false"/>
          <w:i w:val="false"/>
          <w:color w:val="000000"/>
          <w:sz w:val="28"/>
        </w:rPr>
        <w:t>
      2180 01 "Требования по сделке фьючерс" (активный).</w:t>
      </w:r>
    </w:p>
    <w:p>
      <w:pPr>
        <w:spacing w:after="0"/>
        <w:ind w:left="0"/>
        <w:jc w:val="both"/>
      </w:pPr>
      <w:r>
        <w:rPr>
          <w:rFonts w:ascii="Times New Roman"/>
          <w:b w:val="false"/>
          <w:i w:val="false"/>
          <w:color w:val="000000"/>
          <w:sz w:val="28"/>
        </w:rPr>
        <w:t>
      Назначение: учет сумм долгосрочных требований, возникших в результате совершения сделки фьючерс.</w:t>
      </w:r>
    </w:p>
    <w:p>
      <w:pPr>
        <w:spacing w:after="0"/>
        <w:ind w:left="0"/>
        <w:jc w:val="both"/>
      </w:pPr>
      <w:r>
        <w:rPr>
          <w:rFonts w:ascii="Times New Roman"/>
          <w:b w:val="false"/>
          <w:i w:val="false"/>
          <w:color w:val="000000"/>
          <w:sz w:val="28"/>
        </w:rPr>
        <w:t>
      По дебету счета проводятся суммы требований, возникших в результате совершения сделки фьючерс, а также суммы положительной переоценки.</w:t>
      </w:r>
    </w:p>
    <w:p>
      <w:pPr>
        <w:spacing w:after="0"/>
        <w:ind w:left="0"/>
        <w:jc w:val="both"/>
      </w:pPr>
      <w:r>
        <w:rPr>
          <w:rFonts w:ascii="Times New Roman"/>
          <w:b w:val="false"/>
          <w:i w:val="false"/>
          <w:color w:val="000000"/>
          <w:sz w:val="28"/>
        </w:rPr>
        <w:t>
      По кредиту счета проводится списание сумм возникших требований при их оплате контрпартнером или аннулировании сделки фьючерс, а также суммы отрицательной переоценки.</w:t>
      </w:r>
    </w:p>
    <w:p>
      <w:pPr>
        <w:spacing w:after="0"/>
        <w:ind w:left="0"/>
        <w:jc w:val="both"/>
      </w:pPr>
      <w:r>
        <w:rPr>
          <w:rFonts w:ascii="Times New Roman"/>
          <w:b w:val="false"/>
          <w:i w:val="false"/>
          <w:color w:val="000000"/>
          <w:sz w:val="28"/>
        </w:rPr>
        <w:t>
      2180 02 "Требования по сделке форвард" (активный).</w:t>
      </w:r>
    </w:p>
    <w:p>
      <w:pPr>
        <w:spacing w:after="0"/>
        <w:ind w:left="0"/>
        <w:jc w:val="both"/>
      </w:pPr>
      <w:r>
        <w:rPr>
          <w:rFonts w:ascii="Times New Roman"/>
          <w:b w:val="false"/>
          <w:i w:val="false"/>
          <w:color w:val="000000"/>
          <w:sz w:val="28"/>
        </w:rPr>
        <w:t>
      Назначение: учет сумм долгосрочных требований, возникших в результате совершения сделки форвард.</w:t>
      </w:r>
    </w:p>
    <w:p>
      <w:pPr>
        <w:spacing w:after="0"/>
        <w:ind w:left="0"/>
        <w:jc w:val="both"/>
      </w:pPr>
      <w:r>
        <w:rPr>
          <w:rFonts w:ascii="Times New Roman"/>
          <w:b w:val="false"/>
          <w:i w:val="false"/>
          <w:color w:val="000000"/>
          <w:sz w:val="28"/>
        </w:rPr>
        <w:t>
      По дебету счета проводятся суммы требований, возникших в результате совершения сделки форвард, а также суммы положительной переоценки.</w:t>
      </w:r>
    </w:p>
    <w:p>
      <w:pPr>
        <w:spacing w:after="0"/>
        <w:ind w:left="0"/>
        <w:jc w:val="both"/>
      </w:pPr>
      <w:r>
        <w:rPr>
          <w:rFonts w:ascii="Times New Roman"/>
          <w:b w:val="false"/>
          <w:i w:val="false"/>
          <w:color w:val="000000"/>
          <w:sz w:val="28"/>
        </w:rPr>
        <w:t>
      По кредиту счета проводится списание сумм возникших требований при их оплате контрпартнером или аннулировании сделки форвард, а также суммы отрицательной переоценки.</w:t>
      </w:r>
    </w:p>
    <w:p>
      <w:pPr>
        <w:spacing w:after="0"/>
        <w:ind w:left="0"/>
        <w:jc w:val="both"/>
      </w:pPr>
      <w:r>
        <w:rPr>
          <w:rFonts w:ascii="Times New Roman"/>
          <w:b w:val="false"/>
          <w:i w:val="false"/>
          <w:color w:val="000000"/>
          <w:sz w:val="28"/>
        </w:rPr>
        <w:t>
      2180 03 "Требования по сделке опцион" (активный).</w:t>
      </w:r>
    </w:p>
    <w:p>
      <w:pPr>
        <w:spacing w:after="0"/>
        <w:ind w:left="0"/>
        <w:jc w:val="both"/>
      </w:pPr>
      <w:r>
        <w:rPr>
          <w:rFonts w:ascii="Times New Roman"/>
          <w:b w:val="false"/>
          <w:i w:val="false"/>
          <w:color w:val="000000"/>
          <w:sz w:val="28"/>
        </w:rPr>
        <w:t>
      Назначение: учет сумм долгосрочных требований, возникших в результате совершения сделки опцион.</w:t>
      </w:r>
    </w:p>
    <w:p>
      <w:pPr>
        <w:spacing w:after="0"/>
        <w:ind w:left="0"/>
        <w:jc w:val="both"/>
      </w:pPr>
      <w:r>
        <w:rPr>
          <w:rFonts w:ascii="Times New Roman"/>
          <w:b w:val="false"/>
          <w:i w:val="false"/>
          <w:color w:val="000000"/>
          <w:sz w:val="28"/>
        </w:rPr>
        <w:t>
      По дебету счета проводятся суммы требований, возникших в результате совершения сделки опцион, а также суммы положительной переоценки.</w:t>
      </w:r>
    </w:p>
    <w:p>
      <w:pPr>
        <w:spacing w:after="0"/>
        <w:ind w:left="0"/>
        <w:jc w:val="both"/>
      </w:pPr>
      <w:r>
        <w:rPr>
          <w:rFonts w:ascii="Times New Roman"/>
          <w:b w:val="false"/>
          <w:i w:val="false"/>
          <w:color w:val="000000"/>
          <w:sz w:val="28"/>
        </w:rPr>
        <w:t>
      По кредиту счета проводится списание сумм возникших требований при их оплате контрпартнером или аннулировании сделки опцион, а также суммы отрицательной переоценки.</w:t>
      </w:r>
    </w:p>
    <w:p>
      <w:pPr>
        <w:spacing w:after="0"/>
        <w:ind w:left="0"/>
        <w:jc w:val="both"/>
      </w:pPr>
      <w:r>
        <w:rPr>
          <w:rFonts w:ascii="Times New Roman"/>
          <w:b w:val="false"/>
          <w:i w:val="false"/>
          <w:color w:val="000000"/>
          <w:sz w:val="28"/>
        </w:rPr>
        <w:t>
      2180 04 "Требования по сделке своп" (активный).</w:t>
      </w:r>
    </w:p>
    <w:p>
      <w:pPr>
        <w:spacing w:after="0"/>
        <w:ind w:left="0"/>
        <w:jc w:val="both"/>
      </w:pPr>
      <w:r>
        <w:rPr>
          <w:rFonts w:ascii="Times New Roman"/>
          <w:b w:val="false"/>
          <w:i w:val="false"/>
          <w:color w:val="000000"/>
          <w:sz w:val="28"/>
        </w:rPr>
        <w:t>
      Назначение: учет сумм долгосрочных требований, возникших в результате совершения сделки своп.</w:t>
      </w:r>
    </w:p>
    <w:p>
      <w:pPr>
        <w:spacing w:after="0"/>
        <w:ind w:left="0"/>
        <w:jc w:val="both"/>
      </w:pPr>
      <w:r>
        <w:rPr>
          <w:rFonts w:ascii="Times New Roman"/>
          <w:b w:val="false"/>
          <w:i w:val="false"/>
          <w:color w:val="000000"/>
          <w:sz w:val="28"/>
        </w:rPr>
        <w:t>
      По дебету счета проводятся суммы требований, возникших в результате совершения сделки своп, а также суммы положительной переоценки.</w:t>
      </w:r>
    </w:p>
    <w:p>
      <w:pPr>
        <w:spacing w:after="0"/>
        <w:ind w:left="0"/>
        <w:jc w:val="both"/>
      </w:pPr>
      <w:r>
        <w:rPr>
          <w:rFonts w:ascii="Times New Roman"/>
          <w:b w:val="false"/>
          <w:i w:val="false"/>
          <w:color w:val="000000"/>
          <w:sz w:val="28"/>
        </w:rPr>
        <w:t>
      По кредиту счета проводится списание сумм возникших требований при их оплате контрпартнером или аннулировании сделки своп, а также суммы отрицательной переоценки.</w:t>
      </w:r>
    </w:p>
    <w:p>
      <w:pPr>
        <w:spacing w:after="0"/>
        <w:ind w:left="0"/>
        <w:jc w:val="both"/>
      </w:pPr>
      <w:r>
        <w:rPr>
          <w:rFonts w:ascii="Times New Roman"/>
          <w:b w:val="false"/>
          <w:i w:val="false"/>
          <w:color w:val="000000"/>
          <w:sz w:val="28"/>
        </w:rPr>
        <w:t>
      2180 05 "Требования по сделкам с прочими производными финансовыми инструментами" (активный).</w:t>
      </w:r>
    </w:p>
    <w:p>
      <w:pPr>
        <w:spacing w:after="0"/>
        <w:ind w:left="0"/>
        <w:jc w:val="both"/>
      </w:pPr>
      <w:r>
        <w:rPr>
          <w:rFonts w:ascii="Times New Roman"/>
          <w:b w:val="false"/>
          <w:i w:val="false"/>
          <w:color w:val="000000"/>
          <w:sz w:val="28"/>
        </w:rPr>
        <w:t>
      Назначение: учет сумм долгосрочных требований, возникших в результате совершения сделок с прочими производными финансовыми инструментами.</w:t>
      </w:r>
    </w:p>
    <w:p>
      <w:pPr>
        <w:spacing w:after="0"/>
        <w:ind w:left="0"/>
        <w:jc w:val="both"/>
      </w:pPr>
      <w:r>
        <w:rPr>
          <w:rFonts w:ascii="Times New Roman"/>
          <w:b w:val="false"/>
          <w:i w:val="false"/>
          <w:color w:val="000000"/>
          <w:sz w:val="28"/>
        </w:rPr>
        <w:t>
      По дебету счета проводятся суммы требований, возникших в результате совершения сделок с прочими производными финансовыми инструментами, а также суммы положительной переоценки.</w:t>
      </w:r>
    </w:p>
    <w:p>
      <w:pPr>
        <w:spacing w:after="0"/>
        <w:ind w:left="0"/>
        <w:jc w:val="both"/>
      </w:pPr>
      <w:r>
        <w:rPr>
          <w:rFonts w:ascii="Times New Roman"/>
          <w:b w:val="false"/>
          <w:i w:val="false"/>
          <w:color w:val="000000"/>
          <w:sz w:val="28"/>
        </w:rPr>
        <w:t xml:space="preserve">
      По кредиту счета проводится списание сумм возникших требований при их оплате контрпартнером или аннулировании сделок с прочими производными финансовыми инструментами, а также суммы отрицательной переоценки. </w:t>
      </w:r>
    </w:p>
    <w:p>
      <w:pPr>
        <w:spacing w:after="0"/>
        <w:ind w:left="0"/>
        <w:jc w:val="both"/>
      </w:pPr>
      <w:r>
        <w:rPr>
          <w:rFonts w:ascii="Times New Roman"/>
          <w:b w:val="false"/>
          <w:i w:val="false"/>
          <w:color w:val="000000"/>
          <w:sz w:val="28"/>
        </w:rPr>
        <w:t xml:space="preserve">
      2210 "Инвестиции, учитываемые методом долевого участия" (активный). </w:t>
      </w:r>
    </w:p>
    <w:p>
      <w:pPr>
        <w:spacing w:after="0"/>
        <w:ind w:left="0"/>
        <w:jc w:val="both"/>
      </w:pPr>
      <w:r>
        <w:rPr>
          <w:rFonts w:ascii="Times New Roman"/>
          <w:b w:val="false"/>
          <w:i w:val="false"/>
          <w:color w:val="000000"/>
          <w:sz w:val="28"/>
        </w:rPr>
        <w:t xml:space="preserve">
      Назначение: учет стоимости инвестиций в ассоциированные и зависимые организации, учитываемые методом долевого участия. </w:t>
      </w:r>
    </w:p>
    <w:p>
      <w:pPr>
        <w:spacing w:after="0"/>
        <w:ind w:left="0"/>
        <w:jc w:val="both"/>
      </w:pPr>
      <w:r>
        <w:rPr>
          <w:rFonts w:ascii="Times New Roman"/>
          <w:b w:val="false"/>
          <w:i w:val="false"/>
          <w:color w:val="000000"/>
          <w:sz w:val="28"/>
        </w:rPr>
        <w:t xml:space="preserve">
      По дебету счета проводится сумма инвестиций в ассоциированную либо зависимую организацию, учитываемые методом долевого участия. </w:t>
      </w:r>
    </w:p>
    <w:p>
      <w:pPr>
        <w:spacing w:after="0"/>
        <w:ind w:left="0"/>
        <w:jc w:val="both"/>
      </w:pPr>
      <w:r>
        <w:rPr>
          <w:rFonts w:ascii="Times New Roman"/>
          <w:b w:val="false"/>
          <w:i w:val="false"/>
          <w:color w:val="000000"/>
          <w:sz w:val="28"/>
        </w:rPr>
        <w:t xml:space="preserve">
      По кредиту счета проводится списание сумм инвестиций в ассоциированную либо зависимую организацию, учитываемые методом долевого участия. </w:t>
      </w:r>
    </w:p>
    <w:p>
      <w:pPr>
        <w:spacing w:after="0"/>
        <w:ind w:left="0"/>
        <w:jc w:val="both"/>
      </w:pPr>
      <w:r>
        <w:rPr>
          <w:rFonts w:ascii="Times New Roman"/>
          <w:b w:val="false"/>
          <w:i w:val="false"/>
          <w:color w:val="000000"/>
          <w:sz w:val="28"/>
        </w:rPr>
        <w:t>
      2310 "Инвестиции в недвижимость" (активный).</w:t>
      </w:r>
    </w:p>
    <w:p>
      <w:pPr>
        <w:spacing w:after="0"/>
        <w:ind w:left="0"/>
        <w:jc w:val="both"/>
      </w:pPr>
      <w:r>
        <w:rPr>
          <w:rFonts w:ascii="Times New Roman"/>
          <w:b w:val="false"/>
          <w:i w:val="false"/>
          <w:color w:val="000000"/>
          <w:sz w:val="28"/>
        </w:rPr>
        <w:t>
      Назначение: учет стоимости инвестиций в недвижимость, находящуюся во владении (собственника или арендатора по договору финансовой аренды) с целью получения арендных платежей и (или) прироста стоимости капитала.</w:t>
      </w:r>
    </w:p>
    <w:p>
      <w:pPr>
        <w:spacing w:after="0"/>
        <w:ind w:left="0"/>
        <w:jc w:val="both"/>
      </w:pPr>
      <w:r>
        <w:rPr>
          <w:rFonts w:ascii="Times New Roman"/>
          <w:b w:val="false"/>
          <w:i w:val="false"/>
          <w:color w:val="000000"/>
          <w:sz w:val="28"/>
        </w:rPr>
        <w:t>
      По дебету счета проводится сумма инвестиций в недвижимость, находящуюся во владении (собственника или арендатора по договору финансовой аренды) с целью получения арендных платежей и (или) прироста стоимости капитала.</w:t>
      </w:r>
    </w:p>
    <w:p>
      <w:pPr>
        <w:spacing w:after="0"/>
        <w:ind w:left="0"/>
        <w:jc w:val="both"/>
      </w:pPr>
      <w:r>
        <w:rPr>
          <w:rFonts w:ascii="Times New Roman"/>
          <w:b w:val="false"/>
          <w:i w:val="false"/>
          <w:color w:val="000000"/>
          <w:sz w:val="28"/>
        </w:rPr>
        <w:t>
      По кредиту счета проводится списание сумм инвестиций в недвижимость при ее реализации или ином выбытии, связанном с изменением классификации актива в качестве инвестиции в недвижимость.</w:t>
      </w:r>
    </w:p>
    <w:p>
      <w:pPr>
        <w:spacing w:after="0"/>
        <w:ind w:left="0"/>
        <w:jc w:val="both"/>
      </w:pPr>
      <w:r>
        <w:rPr>
          <w:rFonts w:ascii="Times New Roman"/>
          <w:b w:val="false"/>
          <w:i w:val="false"/>
          <w:color w:val="000000"/>
          <w:sz w:val="28"/>
        </w:rPr>
        <w:t xml:space="preserve">
      2320 "Амортизация инвестиций в недвижимость" (контрактивный). </w:t>
      </w:r>
    </w:p>
    <w:p>
      <w:pPr>
        <w:spacing w:after="0"/>
        <w:ind w:left="0"/>
        <w:jc w:val="both"/>
      </w:pPr>
      <w:r>
        <w:rPr>
          <w:rFonts w:ascii="Times New Roman"/>
          <w:b w:val="false"/>
          <w:i w:val="false"/>
          <w:color w:val="000000"/>
          <w:sz w:val="28"/>
        </w:rPr>
        <w:t xml:space="preserve">
      Назначение: учет сумм начисленной амортизации по инвестициям в недвижимость. </w:t>
      </w:r>
    </w:p>
    <w:p>
      <w:pPr>
        <w:spacing w:after="0"/>
        <w:ind w:left="0"/>
        <w:jc w:val="both"/>
      </w:pPr>
      <w:r>
        <w:rPr>
          <w:rFonts w:ascii="Times New Roman"/>
          <w:b w:val="false"/>
          <w:i w:val="false"/>
          <w:color w:val="000000"/>
          <w:sz w:val="28"/>
        </w:rPr>
        <w:t xml:space="preserve">
      По кредиту счета проводится сумма начисленной амортизации по инвестиции в недвижимость. </w:t>
      </w:r>
    </w:p>
    <w:p>
      <w:pPr>
        <w:spacing w:after="0"/>
        <w:ind w:left="0"/>
        <w:jc w:val="both"/>
      </w:pPr>
      <w:r>
        <w:rPr>
          <w:rFonts w:ascii="Times New Roman"/>
          <w:b w:val="false"/>
          <w:i w:val="false"/>
          <w:color w:val="000000"/>
          <w:sz w:val="28"/>
        </w:rPr>
        <w:t xml:space="preserve">
      По дебету счета проводится списание сумм начисленной амортизации по инвестиции в недвижимость при ее реализации или ином выбытии, связанном с изменением классификации актива в качестве инвестиционной недвижимости. </w:t>
      </w:r>
    </w:p>
    <w:p>
      <w:pPr>
        <w:spacing w:after="0"/>
        <w:ind w:left="0"/>
        <w:jc w:val="both"/>
      </w:pPr>
      <w:r>
        <w:rPr>
          <w:rFonts w:ascii="Times New Roman"/>
          <w:b w:val="false"/>
          <w:i w:val="false"/>
          <w:color w:val="000000"/>
          <w:sz w:val="28"/>
        </w:rPr>
        <w:t xml:space="preserve">
      2330 "Убыток от обесценения инвестиций в недвижимость" (контрактивный). </w:t>
      </w:r>
    </w:p>
    <w:p>
      <w:pPr>
        <w:spacing w:after="0"/>
        <w:ind w:left="0"/>
        <w:jc w:val="both"/>
      </w:pPr>
      <w:r>
        <w:rPr>
          <w:rFonts w:ascii="Times New Roman"/>
          <w:b w:val="false"/>
          <w:i w:val="false"/>
          <w:color w:val="000000"/>
          <w:sz w:val="28"/>
        </w:rPr>
        <w:t xml:space="preserve">
      Назначение: учет сумм убытков от обесценения, в случае, если организация после первоначального признания инвестиции в недвижимость выбирает модель учета по фактическим затратам, согласно которой все объекты инвестиционной недвижимости измеряются по фактическим затратам за вычетом накопленной амортизации и накопленных убытков от обесценения активов. </w:t>
      </w:r>
    </w:p>
    <w:p>
      <w:pPr>
        <w:spacing w:after="0"/>
        <w:ind w:left="0"/>
        <w:jc w:val="both"/>
      </w:pPr>
      <w:r>
        <w:rPr>
          <w:rFonts w:ascii="Times New Roman"/>
          <w:b w:val="false"/>
          <w:i w:val="false"/>
          <w:color w:val="000000"/>
          <w:sz w:val="28"/>
        </w:rPr>
        <w:t xml:space="preserve">
      По кредиту счета проводится сумма убытков от обесценения инвестиций в недвижимость. </w:t>
      </w:r>
    </w:p>
    <w:p>
      <w:pPr>
        <w:spacing w:after="0"/>
        <w:ind w:left="0"/>
        <w:jc w:val="both"/>
      </w:pPr>
      <w:r>
        <w:rPr>
          <w:rFonts w:ascii="Times New Roman"/>
          <w:b w:val="false"/>
          <w:i w:val="false"/>
          <w:color w:val="000000"/>
          <w:sz w:val="28"/>
        </w:rPr>
        <w:t xml:space="preserve">
      По дебету счета проводится списание сумм убытков от обесценения инвестиций в недвижимость при списании инвестиции в недвижимость, за счет созданных резервов (провизий) либо уменьшении убытков от обесценения инвестиций в недвижимость. </w:t>
      </w:r>
    </w:p>
    <w:p>
      <w:pPr>
        <w:spacing w:after="0"/>
        <w:ind w:left="0"/>
        <w:jc w:val="both"/>
      </w:pPr>
      <w:r>
        <w:rPr>
          <w:rFonts w:ascii="Times New Roman"/>
          <w:b w:val="false"/>
          <w:i w:val="false"/>
          <w:color w:val="000000"/>
          <w:sz w:val="28"/>
        </w:rPr>
        <w:t xml:space="preserve">
      2410 "Основные средства" (активный). </w:t>
      </w:r>
    </w:p>
    <w:p>
      <w:pPr>
        <w:spacing w:after="0"/>
        <w:ind w:left="0"/>
        <w:jc w:val="both"/>
      </w:pPr>
      <w:r>
        <w:rPr>
          <w:rFonts w:ascii="Times New Roman"/>
          <w:b w:val="false"/>
          <w:i w:val="false"/>
          <w:color w:val="000000"/>
          <w:sz w:val="28"/>
        </w:rPr>
        <w:t xml:space="preserve">
      Назначение: учет стоимости приобретения или безвозмездного получения права собственности на основные средства, а также сумм капитальных затрат на основные средства. </w:t>
      </w:r>
    </w:p>
    <w:p>
      <w:pPr>
        <w:spacing w:after="0"/>
        <w:ind w:left="0"/>
        <w:jc w:val="both"/>
      </w:pPr>
      <w:r>
        <w:rPr>
          <w:rFonts w:ascii="Times New Roman"/>
          <w:b w:val="false"/>
          <w:i w:val="false"/>
          <w:color w:val="000000"/>
          <w:sz w:val="28"/>
        </w:rPr>
        <w:t xml:space="preserve">
      По дебету счета проводится стоимость приобретения или безвозмездного получения права собственности на основные средства, а также сумм капитальных затрат на основные средства. </w:t>
      </w:r>
    </w:p>
    <w:p>
      <w:pPr>
        <w:spacing w:after="0"/>
        <w:ind w:left="0"/>
        <w:jc w:val="both"/>
      </w:pPr>
      <w:r>
        <w:rPr>
          <w:rFonts w:ascii="Times New Roman"/>
          <w:b w:val="false"/>
          <w:i w:val="false"/>
          <w:color w:val="000000"/>
          <w:sz w:val="28"/>
        </w:rPr>
        <w:t xml:space="preserve">
      По кредиту счета проводится списание стоимости приобретения или безвозмездного получения права собственности на основные средства, а также сумм капитальных затрат на основные средства по мере их реализации или ином выбытии. </w:t>
      </w:r>
    </w:p>
    <w:p>
      <w:pPr>
        <w:spacing w:after="0"/>
        <w:ind w:left="0"/>
        <w:jc w:val="both"/>
      </w:pPr>
      <w:r>
        <w:rPr>
          <w:rFonts w:ascii="Times New Roman"/>
          <w:b w:val="false"/>
          <w:i w:val="false"/>
          <w:color w:val="000000"/>
          <w:sz w:val="28"/>
        </w:rPr>
        <w:t xml:space="preserve">
      2420 "Амортизация основных средств" (контрактивный). </w:t>
      </w:r>
    </w:p>
    <w:p>
      <w:pPr>
        <w:spacing w:after="0"/>
        <w:ind w:left="0"/>
        <w:jc w:val="both"/>
      </w:pPr>
      <w:r>
        <w:rPr>
          <w:rFonts w:ascii="Times New Roman"/>
          <w:b w:val="false"/>
          <w:i w:val="false"/>
          <w:color w:val="000000"/>
          <w:sz w:val="28"/>
        </w:rPr>
        <w:t xml:space="preserve">
      Назначение: учет сумм начисленной амортизации по основным средствам. </w:t>
      </w:r>
    </w:p>
    <w:p>
      <w:pPr>
        <w:spacing w:after="0"/>
        <w:ind w:left="0"/>
        <w:jc w:val="both"/>
      </w:pPr>
      <w:r>
        <w:rPr>
          <w:rFonts w:ascii="Times New Roman"/>
          <w:b w:val="false"/>
          <w:i w:val="false"/>
          <w:color w:val="000000"/>
          <w:sz w:val="28"/>
        </w:rPr>
        <w:t xml:space="preserve">
      По кредиту счета проводится сумма начисленной амортизации по основным средствам. </w:t>
      </w:r>
    </w:p>
    <w:p>
      <w:pPr>
        <w:spacing w:after="0"/>
        <w:ind w:left="0"/>
        <w:jc w:val="both"/>
      </w:pPr>
      <w:r>
        <w:rPr>
          <w:rFonts w:ascii="Times New Roman"/>
          <w:b w:val="false"/>
          <w:i w:val="false"/>
          <w:color w:val="000000"/>
          <w:sz w:val="28"/>
        </w:rPr>
        <w:t xml:space="preserve">
      По дебету счета проводится списание сумм начисленной амортизации по основным средствам при ее реализации или ином выбытии. </w:t>
      </w:r>
    </w:p>
    <w:p>
      <w:pPr>
        <w:spacing w:after="0"/>
        <w:ind w:left="0"/>
        <w:jc w:val="both"/>
      </w:pPr>
      <w:r>
        <w:rPr>
          <w:rFonts w:ascii="Times New Roman"/>
          <w:b w:val="false"/>
          <w:i w:val="false"/>
          <w:color w:val="000000"/>
          <w:sz w:val="28"/>
        </w:rPr>
        <w:t xml:space="preserve">
      2430 "Убыток от обесценения основных средств" (контрактивный). </w:t>
      </w:r>
    </w:p>
    <w:p>
      <w:pPr>
        <w:spacing w:after="0"/>
        <w:ind w:left="0"/>
        <w:jc w:val="both"/>
      </w:pPr>
      <w:r>
        <w:rPr>
          <w:rFonts w:ascii="Times New Roman"/>
          <w:b w:val="false"/>
          <w:i w:val="false"/>
          <w:color w:val="000000"/>
          <w:sz w:val="28"/>
        </w:rPr>
        <w:t xml:space="preserve">
      Назначение: учет сумм убытков от обесценения основных средств. </w:t>
      </w:r>
    </w:p>
    <w:p>
      <w:pPr>
        <w:spacing w:after="0"/>
        <w:ind w:left="0"/>
        <w:jc w:val="both"/>
      </w:pPr>
      <w:r>
        <w:rPr>
          <w:rFonts w:ascii="Times New Roman"/>
          <w:b w:val="false"/>
          <w:i w:val="false"/>
          <w:color w:val="000000"/>
          <w:sz w:val="28"/>
        </w:rPr>
        <w:t xml:space="preserve">
      По кредиту счета проводится сумма убытков от обесценения основных средств. </w:t>
      </w:r>
    </w:p>
    <w:p>
      <w:pPr>
        <w:spacing w:after="0"/>
        <w:ind w:left="0"/>
        <w:jc w:val="both"/>
      </w:pPr>
      <w:r>
        <w:rPr>
          <w:rFonts w:ascii="Times New Roman"/>
          <w:b w:val="false"/>
          <w:i w:val="false"/>
          <w:color w:val="000000"/>
          <w:sz w:val="28"/>
        </w:rPr>
        <w:t xml:space="preserve">
      По дебету счета проводится списание сумм убытков от обесценения основных средств. </w:t>
      </w:r>
    </w:p>
    <w:p>
      <w:pPr>
        <w:spacing w:after="0"/>
        <w:ind w:left="0"/>
        <w:jc w:val="both"/>
      </w:pPr>
      <w:r>
        <w:rPr>
          <w:rFonts w:ascii="Times New Roman"/>
          <w:b w:val="false"/>
          <w:i w:val="false"/>
          <w:color w:val="000000"/>
          <w:sz w:val="28"/>
        </w:rPr>
        <w:t>
      2440 "Активы в форме права пользования" (активный).</w:t>
      </w:r>
    </w:p>
    <w:p>
      <w:pPr>
        <w:spacing w:after="0"/>
        <w:ind w:left="0"/>
        <w:jc w:val="both"/>
      </w:pPr>
      <w:r>
        <w:rPr>
          <w:rFonts w:ascii="Times New Roman"/>
          <w:b w:val="false"/>
          <w:i w:val="false"/>
          <w:color w:val="000000"/>
          <w:sz w:val="28"/>
        </w:rPr>
        <w:t>
      Назначение счета: учет стоимости активов в форме права пользования по основным средствам, полученным в аренду.</w:t>
      </w:r>
    </w:p>
    <w:p>
      <w:pPr>
        <w:spacing w:after="0"/>
        <w:ind w:left="0"/>
        <w:jc w:val="both"/>
      </w:pPr>
      <w:r>
        <w:rPr>
          <w:rFonts w:ascii="Times New Roman"/>
          <w:b w:val="false"/>
          <w:i w:val="false"/>
          <w:color w:val="000000"/>
          <w:sz w:val="28"/>
        </w:rPr>
        <w:t xml:space="preserve">
      По дебету счета проводятся стоимость активов в форме права пользования по основным средствам, полученным в аренду, сумма корректировки стоимости актива в случае переоценки обязательства по аренде, сумма корректировки стоимости при изменении условий договора аренды. </w:t>
      </w:r>
    </w:p>
    <w:p>
      <w:pPr>
        <w:spacing w:after="0"/>
        <w:ind w:left="0"/>
        <w:jc w:val="both"/>
      </w:pPr>
      <w:r>
        <w:rPr>
          <w:rFonts w:ascii="Times New Roman"/>
          <w:b w:val="false"/>
          <w:i w:val="false"/>
          <w:color w:val="000000"/>
          <w:sz w:val="28"/>
        </w:rPr>
        <w:t>
      По кредиту счета проводятся списание стоимости активов в форме права пользования по основным средствам, полученным в аренду при истечении срока действия аренды, при обесценении, при корректировки стоимости в случае переоценки обязательства по аренде, при корректировке стоимости в связи с изменением условий договора аренды.</w:t>
      </w:r>
    </w:p>
    <w:p>
      <w:pPr>
        <w:spacing w:after="0"/>
        <w:ind w:left="0"/>
        <w:jc w:val="both"/>
      </w:pPr>
      <w:r>
        <w:rPr>
          <w:rFonts w:ascii="Times New Roman"/>
          <w:b w:val="false"/>
          <w:i w:val="false"/>
          <w:color w:val="000000"/>
          <w:sz w:val="28"/>
        </w:rPr>
        <w:t>
      2450 "Начисленная амортизация по активам в форме права пользования" (контрактивный).</w:t>
      </w:r>
    </w:p>
    <w:p>
      <w:pPr>
        <w:spacing w:after="0"/>
        <w:ind w:left="0"/>
        <w:jc w:val="both"/>
      </w:pPr>
      <w:r>
        <w:rPr>
          <w:rFonts w:ascii="Times New Roman"/>
          <w:b w:val="false"/>
          <w:i w:val="false"/>
          <w:color w:val="000000"/>
          <w:sz w:val="28"/>
        </w:rPr>
        <w:t>
      Назначение счета: учет сумм начисленной амортизации по активам в форме права пользования по основным средствам, полученным в аренду.</w:t>
      </w:r>
    </w:p>
    <w:p>
      <w:pPr>
        <w:spacing w:after="0"/>
        <w:ind w:left="0"/>
        <w:jc w:val="both"/>
      </w:pPr>
      <w:r>
        <w:rPr>
          <w:rFonts w:ascii="Times New Roman"/>
          <w:b w:val="false"/>
          <w:i w:val="false"/>
          <w:color w:val="000000"/>
          <w:sz w:val="28"/>
        </w:rPr>
        <w:t>
      По кредиту счета проводятся суммы начисленной амортизации по активам в форме права пользования по основным средствам, полученным в аренду.</w:t>
      </w:r>
    </w:p>
    <w:p>
      <w:pPr>
        <w:spacing w:after="0"/>
        <w:ind w:left="0"/>
        <w:jc w:val="both"/>
      </w:pPr>
      <w:r>
        <w:rPr>
          <w:rFonts w:ascii="Times New Roman"/>
          <w:b w:val="false"/>
          <w:i w:val="false"/>
          <w:color w:val="000000"/>
          <w:sz w:val="28"/>
        </w:rPr>
        <w:t>
      По дебету счета проводится списание сумм начисленной амортизации по активам в форме права пользования по основным средствам, полученным в аренду.</w:t>
      </w:r>
    </w:p>
    <w:p>
      <w:pPr>
        <w:spacing w:after="0"/>
        <w:ind w:left="0"/>
        <w:jc w:val="both"/>
      </w:pPr>
      <w:r>
        <w:rPr>
          <w:rFonts w:ascii="Times New Roman"/>
          <w:b w:val="false"/>
          <w:i w:val="false"/>
          <w:color w:val="000000"/>
          <w:sz w:val="28"/>
        </w:rPr>
        <w:t>
      2460 "Капитальные затраты по активам в форме права пользования" (активный).</w:t>
      </w:r>
    </w:p>
    <w:p>
      <w:pPr>
        <w:spacing w:after="0"/>
        <w:ind w:left="0"/>
        <w:jc w:val="both"/>
      </w:pPr>
      <w:r>
        <w:rPr>
          <w:rFonts w:ascii="Times New Roman"/>
          <w:b w:val="false"/>
          <w:i w:val="false"/>
          <w:color w:val="000000"/>
          <w:sz w:val="28"/>
        </w:rPr>
        <w:t>
      Назначение счета: учет стоимости капитальных затрат по активам в форме права пользования по основным средствам, полученным в аренду.</w:t>
      </w:r>
    </w:p>
    <w:p>
      <w:pPr>
        <w:spacing w:after="0"/>
        <w:ind w:left="0"/>
        <w:jc w:val="both"/>
      </w:pPr>
      <w:r>
        <w:rPr>
          <w:rFonts w:ascii="Times New Roman"/>
          <w:b w:val="false"/>
          <w:i w:val="false"/>
          <w:color w:val="000000"/>
          <w:sz w:val="28"/>
        </w:rPr>
        <w:t>
      По дебету счета проводится стоимость капитальных затрат по активам в форме права пользования по основным средствам, полученным в аренду.</w:t>
      </w:r>
    </w:p>
    <w:p>
      <w:pPr>
        <w:spacing w:after="0"/>
        <w:ind w:left="0"/>
        <w:jc w:val="both"/>
      </w:pPr>
      <w:r>
        <w:rPr>
          <w:rFonts w:ascii="Times New Roman"/>
          <w:b w:val="false"/>
          <w:i w:val="false"/>
          <w:color w:val="000000"/>
          <w:sz w:val="28"/>
        </w:rPr>
        <w:t>
      По кредиту счета проводится списание стоимости произведенных капитальных затрат по активам в форме права пользования по основным средствам, полученным в аренду.</w:t>
      </w:r>
    </w:p>
    <w:p>
      <w:pPr>
        <w:spacing w:after="0"/>
        <w:ind w:left="0"/>
        <w:jc w:val="both"/>
      </w:pPr>
      <w:r>
        <w:rPr>
          <w:rFonts w:ascii="Times New Roman"/>
          <w:b w:val="false"/>
          <w:i w:val="false"/>
          <w:color w:val="000000"/>
          <w:sz w:val="28"/>
        </w:rPr>
        <w:t>
      2470 "Начисленная амортизация по капитальным затратам по активам в форме права пользования" (контрактивный).</w:t>
      </w:r>
    </w:p>
    <w:p>
      <w:pPr>
        <w:spacing w:after="0"/>
        <w:ind w:left="0"/>
        <w:jc w:val="both"/>
      </w:pPr>
      <w:r>
        <w:rPr>
          <w:rFonts w:ascii="Times New Roman"/>
          <w:b w:val="false"/>
          <w:i w:val="false"/>
          <w:color w:val="000000"/>
          <w:sz w:val="28"/>
        </w:rPr>
        <w:t>
      Назначение счета: учет сумм начисленной амортизации по капитальным затратам, понесенным по основным средствам, полученным в аренду.</w:t>
      </w:r>
    </w:p>
    <w:p>
      <w:pPr>
        <w:spacing w:after="0"/>
        <w:ind w:left="0"/>
        <w:jc w:val="both"/>
      </w:pPr>
      <w:r>
        <w:rPr>
          <w:rFonts w:ascii="Times New Roman"/>
          <w:b w:val="false"/>
          <w:i w:val="false"/>
          <w:color w:val="000000"/>
          <w:sz w:val="28"/>
        </w:rPr>
        <w:t>
      По кредиту счета проводятся суммы начисленной амортизации по капитальным затратам, понесенным по основным средствам, полученным в аренду.</w:t>
      </w:r>
    </w:p>
    <w:p>
      <w:pPr>
        <w:spacing w:after="0"/>
        <w:ind w:left="0"/>
        <w:jc w:val="both"/>
      </w:pPr>
      <w:r>
        <w:rPr>
          <w:rFonts w:ascii="Times New Roman"/>
          <w:b w:val="false"/>
          <w:i w:val="false"/>
          <w:color w:val="000000"/>
          <w:sz w:val="28"/>
        </w:rPr>
        <w:t>
      По дебету счета проводится списание сумм начисленной амортизации по капитальным затратам, понесенным по основным средствам, полученным в аренду.</w:t>
      </w:r>
    </w:p>
    <w:p>
      <w:pPr>
        <w:spacing w:after="0"/>
        <w:ind w:left="0"/>
        <w:jc w:val="both"/>
      </w:pPr>
      <w:r>
        <w:rPr>
          <w:rFonts w:ascii="Times New Roman"/>
          <w:b w:val="false"/>
          <w:i w:val="false"/>
          <w:color w:val="000000"/>
          <w:sz w:val="28"/>
        </w:rPr>
        <w:t xml:space="preserve">
      2500 "Биологические активы" (активный). </w:t>
      </w:r>
    </w:p>
    <w:p>
      <w:pPr>
        <w:spacing w:after="0"/>
        <w:ind w:left="0"/>
        <w:jc w:val="both"/>
      </w:pPr>
      <w:r>
        <w:rPr>
          <w:rFonts w:ascii="Times New Roman"/>
          <w:b w:val="false"/>
          <w:i w:val="false"/>
          <w:color w:val="000000"/>
          <w:sz w:val="28"/>
        </w:rPr>
        <w:t xml:space="preserve">
      Назначение: учет стоимости биологических активов. </w:t>
      </w:r>
    </w:p>
    <w:p>
      <w:pPr>
        <w:spacing w:after="0"/>
        <w:ind w:left="0"/>
        <w:jc w:val="both"/>
      </w:pPr>
      <w:r>
        <w:rPr>
          <w:rFonts w:ascii="Times New Roman"/>
          <w:b w:val="false"/>
          <w:i w:val="false"/>
          <w:color w:val="000000"/>
          <w:sz w:val="28"/>
        </w:rPr>
        <w:t xml:space="preserve">
      По дебету счета проводится стоимость приобретения биологических активов. </w:t>
      </w:r>
    </w:p>
    <w:p>
      <w:pPr>
        <w:spacing w:after="0"/>
        <w:ind w:left="0"/>
        <w:jc w:val="both"/>
      </w:pPr>
      <w:r>
        <w:rPr>
          <w:rFonts w:ascii="Times New Roman"/>
          <w:b w:val="false"/>
          <w:i w:val="false"/>
          <w:color w:val="000000"/>
          <w:sz w:val="28"/>
        </w:rPr>
        <w:t xml:space="preserve">
      По кредиту счета проводится списание стоимости биологических активов при их списании с баланса организации. </w:t>
      </w:r>
    </w:p>
    <w:p>
      <w:pPr>
        <w:spacing w:after="0"/>
        <w:ind w:left="0"/>
        <w:jc w:val="both"/>
      </w:pPr>
      <w:r>
        <w:rPr>
          <w:rFonts w:ascii="Times New Roman"/>
          <w:b w:val="false"/>
          <w:i w:val="false"/>
          <w:color w:val="000000"/>
          <w:sz w:val="28"/>
        </w:rPr>
        <w:t xml:space="preserve">
      2610 "Разведочные и оценочные активы" (контрактивный). </w:t>
      </w:r>
    </w:p>
    <w:p>
      <w:pPr>
        <w:spacing w:after="0"/>
        <w:ind w:left="0"/>
        <w:jc w:val="both"/>
      </w:pPr>
      <w:r>
        <w:rPr>
          <w:rFonts w:ascii="Times New Roman"/>
          <w:b w:val="false"/>
          <w:i w:val="false"/>
          <w:color w:val="000000"/>
          <w:sz w:val="28"/>
        </w:rPr>
        <w:t xml:space="preserve">
      Назначение: учет сумм расходов на разведку и оценку минеральных ресурсов, за исключением расходов, понесенных в ходе деятельности, предшествующей разведке и оценке минеральных ресурсов, а также после того, как техническая осуществимость и коммерческая целесообразность добычи минеральных ресурсов становится очевидной. </w:t>
      </w:r>
    </w:p>
    <w:p>
      <w:pPr>
        <w:spacing w:after="0"/>
        <w:ind w:left="0"/>
        <w:jc w:val="both"/>
      </w:pPr>
      <w:r>
        <w:rPr>
          <w:rFonts w:ascii="Times New Roman"/>
          <w:b w:val="false"/>
          <w:i w:val="false"/>
          <w:color w:val="000000"/>
          <w:sz w:val="28"/>
        </w:rPr>
        <w:t xml:space="preserve">
      По кредиту счета проводится сумма расходов на разведку и оценку минеральных ресурсов. </w:t>
      </w:r>
    </w:p>
    <w:p>
      <w:pPr>
        <w:spacing w:after="0"/>
        <w:ind w:left="0"/>
        <w:jc w:val="both"/>
      </w:pPr>
      <w:r>
        <w:rPr>
          <w:rFonts w:ascii="Times New Roman"/>
          <w:b w:val="false"/>
          <w:i w:val="false"/>
          <w:color w:val="000000"/>
          <w:sz w:val="28"/>
        </w:rPr>
        <w:t xml:space="preserve">
      По дебету счета проводится списание сумм расходов на разведку и оценку минеральных ресурсов. </w:t>
      </w:r>
    </w:p>
    <w:p>
      <w:pPr>
        <w:spacing w:after="0"/>
        <w:ind w:left="0"/>
        <w:jc w:val="both"/>
      </w:pPr>
      <w:r>
        <w:rPr>
          <w:rFonts w:ascii="Times New Roman"/>
          <w:b w:val="false"/>
          <w:i w:val="false"/>
          <w:color w:val="000000"/>
          <w:sz w:val="28"/>
        </w:rPr>
        <w:t xml:space="preserve">
      2620 "Амортизация разведочных и оценочных активов" (контрактивный). </w:t>
      </w:r>
    </w:p>
    <w:p>
      <w:pPr>
        <w:spacing w:after="0"/>
        <w:ind w:left="0"/>
        <w:jc w:val="both"/>
      </w:pPr>
      <w:r>
        <w:rPr>
          <w:rFonts w:ascii="Times New Roman"/>
          <w:b w:val="false"/>
          <w:i w:val="false"/>
          <w:color w:val="000000"/>
          <w:sz w:val="28"/>
        </w:rPr>
        <w:t xml:space="preserve">
      Назначение: учет сумм начисленной амортизации по разведочным и оценочным активам. </w:t>
      </w:r>
    </w:p>
    <w:p>
      <w:pPr>
        <w:spacing w:after="0"/>
        <w:ind w:left="0"/>
        <w:jc w:val="both"/>
      </w:pPr>
      <w:r>
        <w:rPr>
          <w:rFonts w:ascii="Times New Roman"/>
          <w:b w:val="false"/>
          <w:i w:val="false"/>
          <w:color w:val="000000"/>
          <w:sz w:val="28"/>
        </w:rPr>
        <w:t xml:space="preserve">
      По кредиту счета проводится сумма начисленной амортизации по разведочным и оценочным активам. </w:t>
      </w:r>
    </w:p>
    <w:p>
      <w:pPr>
        <w:spacing w:after="0"/>
        <w:ind w:left="0"/>
        <w:jc w:val="both"/>
      </w:pPr>
      <w:r>
        <w:rPr>
          <w:rFonts w:ascii="Times New Roman"/>
          <w:b w:val="false"/>
          <w:i w:val="false"/>
          <w:color w:val="000000"/>
          <w:sz w:val="28"/>
        </w:rPr>
        <w:t xml:space="preserve">
      По дебету счета проводится списание сумм начисленной амортизации по разведочным и оценочным активам. </w:t>
      </w:r>
    </w:p>
    <w:p>
      <w:pPr>
        <w:spacing w:after="0"/>
        <w:ind w:left="0"/>
        <w:jc w:val="both"/>
      </w:pPr>
      <w:r>
        <w:rPr>
          <w:rFonts w:ascii="Times New Roman"/>
          <w:b w:val="false"/>
          <w:i w:val="false"/>
          <w:color w:val="000000"/>
          <w:sz w:val="28"/>
        </w:rPr>
        <w:t xml:space="preserve">
      2630 "Убыток от обесценения разведочных и оценочных активов" (контрактивный). </w:t>
      </w:r>
    </w:p>
    <w:p>
      <w:pPr>
        <w:spacing w:after="0"/>
        <w:ind w:left="0"/>
        <w:jc w:val="both"/>
      </w:pPr>
      <w:r>
        <w:rPr>
          <w:rFonts w:ascii="Times New Roman"/>
          <w:b w:val="false"/>
          <w:i w:val="false"/>
          <w:color w:val="000000"/>
          <w:sz w:val="28"/>
        </w:rPr>
        <w:t xml:space="preserve">
      Назначение: учет сумм убытков от обесценения разведочных и оценочных активов. </w:t>
      </w:r>
    </w:p>
    <w:p>
      <w:pPr>
        <w:spacing w:after="0"/>
        <w:ind w:left="0"/>
        <w:jc w:val="both"/>
      </w:pPr>
      <w:r>
        <w:rPr>
          <w:rFonts w:ascii="Times New Roman"/>
          <w:b w:val="false"/>
          <w:i w:val="false"/>
          <w:color w:val="000000"/>
          <w:sz w:val="28"/>
        </w:rPr>
        <w:t xml:space="preserve">
      По кредиту счета проводится сумма убытков от обесценения разведочных и оценочных активов. </w:t>
      </w:r>
    </w:p>
    <w:p>
      <w:pPr>
        <w:spacing w:after="0"/>
        <w:ind w:left="0"/>
        <w:jc w:val="both"/>
      </w:pPr>
      <w:r>
        <w:rPr>
          <w:rFonts w:ascii="Times New Roman"/>
          <w:b w:val="false"/>
          <w:i w:val="false"/>
          <w:color w:val="000000"/>
          <w:sz w:val="28"/>
        </w:rPr>
        <w:t xml:space="preserve">
      По дебету счета проводится списание сумм убытков от обесценения разведочных и оценочных активов. </w:t>
      </w:r>
    </w:p>
    <w:p>
      <w:pPr>
        <w:spacing w:after="0"/>
        <w:ind w:left="0"/>
        <w:jc w:val="both"/>
      </w:pPr>
      <w:r>
        <w:rPr>
          <w:rFonts w:ascii="Times New Roman"/>
          <w:b w:val="false"/>
          <w:i w:val="false"/>
          <w:color w:val="000000"/>
          <w:sz w:val="28"/>
        </w:rPr>
        <w:t xml:space="preserve">
      2710 "Гудвилл" (активный). </w:t>
      </w:r>
    </w:p>
    <w:p>
      <w:pPr>
        <w:spacing w:after="0"/>
        <w:ind w:left="0"/>
        <w:jc w:val="both"/>
      </w:pPr>
      <w:r>
        <w:rPr>
          <w:rFonts w:ascii="Times New Roman"/>
          <w:b w:val="false"/>
          <w:i w:val="false"/>
          <w:color w:val="000000"/>
          <w:sz w:val="28"/>
        </w:rPr>
        <w:t xml:space="preserve">
      Назначение: учет сумм превышения покупной стоимости организации (как имущественного комплекса в целом) над справедливой стоимостью всех ее активов, определенных на дату приобретения. </w:t>
      </w:r>
    </w:p>
    <w:p>
      <w:pPr>
        <w:spacing w:after="0"/>
        <w:ind w:left="0"/>
        <w:jc w:val="both"/>
      </w:pPr>
      <w:r>
        <w:rPr>
          <w:rFonts w:ascii="Times New Roman"/>
          <w:b w:val="false"/>
          <w:i w:val="false"/>
          <w:color w:val="000000"/>
          <w:sz w:val="28"/>
        </w:rPr>
        <w:t xml:space="preserve">
      По дебету счета проводится стоимость гудвилла. </w:t>
      </w:r>
    </w:p>
    <w:p>
      <w:pPr>
        <w:spacing w:after="0"/>
        <w:ind w:left="0"/>
        <w:jc w:val="both"/>
      </w:pPr>
      <w:r>
        <w:rPr>
          <w:rFonts w:ascii="Times New Roman"/>
          <w:b w:val="false"/>
          <w:i w:val="false"/>
          <w:color w:val="000000"/>
          <w:sz w:val="28"/>
        </w:rPr>
        <w:t xml:space="preserve">
      По кредиту счета проводится списание стоимости гудвилла при его обесценении и в иных случаях. </w:t>
      </w:r>
    </w:p>
    <w:p>
      <w:pPr>
        <w:spacing w:after="0"/>
        <w:ind w:left="0"/>
        <w:jc w:val="both"/>
      </w:pPr>
      <w:r>
        <w:rPr>
          <w:rFonts w:ascii="Times New Roman"/>
          <w:b w:val="false"/>
          <w:i w:val="false"/>
          <w:color w:val="000000"/>
          <w:sz w:val="28"/>
        </w:rPr>
        <w:t xml:space="preserve">
      2720 "Обесценение гудвилла" (контрактивный). </w:t>
      </w:r>
    </w:p>
    <w:p>
      <w:pPr>
        <w:spacing w:after="0"/>
        <w:ind w:left="0"/>
        <w:jc w:val="both"/>
      </w:pPr>
      <w:r>
        <w:rPr>
          <w:rFonts w:ascii="Times New Roman"/>
          <w:b w:val="false"/>
          <w:i w:val="false"/>
          <w:color w:val="000000"/>
          <w:sz w:val="28"/>
        </w:rPr>
        <w:t xml:space="preserve">
      Назначение: учет операций по отражению обесценения гудвилла по итогам регулярно проводимого тестирования на предмет возможных убытков от обесценения. </w:t>
      </w:r>
    </w:p>
    <w:p>
      <w:pPr>
        <w:spacing w:after="0"/>
        <w:ind w:left="0"/>
        <w:jc w:val="both"/>
      </w:pPr>
      <w:r>
        <w:rPr>
          <w:rFonts w:ascii="Times New Roman"/>
          <w:b w:val="false"/>
          <w:i w:val="false"/>
          <w:color w:val="000000"/>
          <w:sz w:val="28"/>
        </w:rPr>
        <w:t xml:space="preserve">
      По кредиту счета проводится сумма убытков от гудвилла. </w:t>
      </w:r>
    </w:p>
    <w:p>
      <w:pPr>
        <w:spacing w:after="0"/>
        <w:ind w:left="0"/>
        <w:jc w:val="both"/>
      </w:pPr>
      <w:r>
        <w:rPr>
          <w:rFonts w:ascii="Times New Roman"/>
          <w:b w:val="false"/>
          <w:i w:val="false"/>
          <w:color w:val="000000"/>
          <w:sz w:val="28"/>
        </w:rPr>
        <w:t xml:space="preserve">
      По дебету счета проводится списание сумм убытков от обесценения гудвилла. </w:t>
      </w:r>
    </w:p>
    <w:p>
      <w:pPr>
        <w:spacing w:after="0"/>
        <w:ind w:left="0"/>
        <w:jc w:val="both"/>
      </w:pPr>
      <w:r>
        <w:rPr>
          <w:rFonts w:ascii="Times New Roman"/>
          <w:b w:val="false"/>
          <w:i w:val="false"/>
          <w:color w:val="000000"/>
          <w:sz w:val="28"/>
        </w:rPr>
        <w:t xml:space="preserve">
      2730 "Прочие нематериальные активы" (активный). </w:t>
      </w:r>
    </w:p>
    <w:p>
      <w:pPr>
        <w:spacing w:after="0"/>
        <w:ind w:left="0"/>
        <w:jc w:val="both"/>
      </w:pPr>
      <w:r>
        <w:rPr>
          <w:rFonts w:ascii="Times New Roman"/>
          <w:b w:val="false"/>
          <w:i w:val="false"/>
          <w:color w:val="000000"/>
          <w:sz w:val="28"/>
        </w:rPr>
        <w:t xml:space="preserve">
      Назначение: учет стоимости прочих нематериальных активов. </w:t>
      </w:r>
    </w:p>
    <w:p>
      <w:pPr>
        <w:spacing w:after="0"/>
        <w:ind w:left="0"/>
        <w:jc w:val="both"/>
      </w:pPr>
      <w:r>
        <w:rPr>
          <w:rFonts w:ascii="Times New Roman"/>
          <w:b w:val="false"/>
          <w:i w:val="false"/>
          <w:color w:val="000000"/>
          <w:sz w:val="28"/>
        </w:rPr>
        <w:t xml:space="preserve">
      По дебету счета проводится стоимость прочих нематериальных активов. </w:t>
      </w:r>
    </w:p>
    <w:p>
      <w:pPr>
        <w:spacing w:after="0"/>
        <w:ind w:left="0"/>
        <w:jc w:val="both"/>
      </w:pPr>
      <w:r>
        <w:rPr>
          <w:rFonts w:ascii="Times New Roman"/>
          <w:b w:val="false"/>
          <w:i w:val="false"/>
          <w:color w:val="000000"/>
          <w:sz w:val="28"/>
        </w:rPr>
        <w:t xml:space="preserve">
      По кредиту счета проводится списание стоимости прочих нематериальных активов при их выбытии с баланса организации. </w:t>
      </w:r>
    </w:p>
    <w:p>
      <w:pPr>
        <w:spacing w:after="0"/>
        <w:ind w:left="0"/>
        <w:jc w:val="both"/>
      </w:pPr>
      <w:r>
        <w:rPr>
          <w:rFonts w:ascii="Times New Roman"/>
          <w:b w:val="false"/>
          <w:i w:val="false"/>
          <w:color w:val="000000"/>
          <w:sz w:val="28"/>
        </w:rPr>
        <w:t xml:space="preserve">
      2740 "Амортизация прочих нематериальных активов" (контрактивный). </w:t>
      </w:r>
    </w:p>
    <w:p>
      <w:pPr>
        <w:spacing w:after="0"/>
        <w:ind w:left="0"/>
        <w:jc w:val="both"/>
      </w:pPr>
      <w:r>
        <w:rPr>
          <w:rFonts w:ascii="Times New Roman"/>
          <w:b w:val="false"/>
          <w:i w:val="false"/>
          <w:color w:val="000000"/>
          <w:sz w:val="28"/>
        </w:rPr>
        <w:t xml:space="preserve">
      Назначение: учет сумм начисленной амортизации по прочим нематериальным активам. </w:t>
      </w:r>
    </w:p>
    <w:p>
      <w:pPr>
        <w:spacing w:after="0"/>
        <w:ind w:left="0"/>
        <w:jc w:val="both"/>
      </w:pPr>
      <w:r>
        <w:rPr>
          <w:rFonts w:ascii="Times New Roman"/>
          <w:b w:val="false"/>
          <w:i w:val="false"/>
          <w:color w:val="000000"/>
          <w:sz w:val="28"/>
        </w:rPr>
        <w:t xml:space="preserve">
      По кредиту счета проводится сумма начисленной амортизации по прочим нематериальным активам. </w:t>
      </w:r>
    </w:p>
    <w:p>
      <w:pPr>
        <w:spacing w:after="0"/>
        <w:ind w:left="0"/>
        <w:jc w:val="both"/>
      </w:pPr>
      <w:r>
        <w:rPr>
          <w:rFonts w:ascii="Times New Roman"/>
          <w:b w:val="false"/>
          <w:i w:val="false"/>
          <w:color w:val="000000"/>
          <w:sz w:val="28"/>
        </w:rPr>
        <w:t xml:space="preserve">
      По дебету счета проводится списание сумм накопленной амортизации по прочим нематериальным активам при их выбытии с баланса организации. </w:t>
      </w:r>
    </w:p>
    <w:p>
      <w:pPr>
        <w:spacing w:after="0"/>
        <w:ind w:left="0"/>
        <w:jc w:val="both"/>
      </w:pPr>
      <w:r>
        <w:rPr>
          <w:rFonts w:ascii="Times New Roman"/>
          <w:b w:val="false"/>
          <w:i w:val="false"/>
          <w:color w:val="000000"/>
          <w:sz w:val="28"/>
        </w:rPr>
        <w:t xml:space="preserve">
      2750 "Убыток от обесценения прочих нематериальных активов" (контрактивный). </w:t>
      </w:r>
    </w:p>
    <w:p>
      <w:pPr>
        <w:spacing w:after="0"/>
        <w:ind w:left="0"/>
        <w:jc w:val="both"/>
      </w:pPr>
      <w:r>
        <w:rPr>
          <w:rFonts w:ascii="Times New Roman"/>
          <w:b w:val="false"/>
          <w:i w:val="false"/>
          <w:color w:val="000000"/>
          <w:sz w:val="28"/>
        </w:rPr>
        <w:t xml:space="preserve">
      Назначение: учет сумм убытков от обесценения прочих нематериальных активов. </w:t>
      </w:r>
    </w:p>
    <w:p>
      <w:pPr>
        <w:spacing w:after="0"/>
        <w:ind w:left="0"/>
        <w:jc w:val="both"/>
      </w:pPr>
      <w:r>
        <w:rPr>
          <w:rFonts w:ascii="Times New Roman"/>
          <w:b w:val="false"/>
          <w:i w:val="false"/>
          <w:color w:val="000000"/>
          <w:sz w:val="28"/>
        </w:rPr>
        <w:t xml:space="preserve">
      По кредиту счета проводится сумма убытков от обесценения прочих нематериальных активов. </w:t>
      </w:r>
    </w:p>
    <w:p>
      <w:pPr>
        <w:spacing w:after="0"/>
        <w:ind w:left="0"/>
        <w:jc w:val="both"/>
      </w:pPr>
      <w:r>
        <w:rPr>
          <w:rFonts w:ascii="Times New Roman"/>
          <w:b w:val="false"/>
          <w:i w:val="false"/>
          <w:color w:val="000000"/>
          <w:sz w:val="28"/>
        </w:rPr>
        <w:t xml:space="preserve">
      По дебету счета проводится списание сумм убытков от обесценения прочих нематериальных активов. </w:t>
      </w:r>
    </w:p>
    <w:p>
      <w:pPr>
        <w:spacing w:after="0"/>
        <w:ind w:left="0"/>
        <w:jc w:val="both"/>
      </w:pPr>
      <w:r>
        <w:rPr>
          <w:rFonts w:ascii="Times New Roman"/>
          <w:b w:val="false"/>
          <w:i w:val="false"/>
          <w:color w:val="000000"/>
          <w:sz w:val="28"/>
        </w:rPr>
        <w:t xml:space="preserve">
      2810 "Отложенные налоговые активы по корпоративному подоходному налогу" (активный). </w:t>
      </w:r>
    </w:p>
    <w:p>
      <w:pPr>
        <w:spacing w:after="0"/>
        <w:ind w:left="0"/>
        <w:jc w:val="both"/>
      </w:pPr>
      <w:r>
        <w:rPr>
          <w:rFonts w:ascii="Times New Roman"/>
          <w:b w:val="false"/>
          <w:i w:val="false"/>
          <w:color w:val="000000"/>
          <w:sz w:val="28"/>
        </w:rPr>
        <w:t xml:space="preserve">
      Назначение: учет сумм отложенного корпоративного подоходного налога, определяемого от суммы временных разниц, возникающих в результате расхождений между бухгалтерским и налоговым учетом. </w:t>
      </w:r>
    </w:p>
    <w:p>
      <w:pPr>
        <w:spacing w:after="0"/>
        <w:ind w:left="0"/>
        <w:jc w:val="both"/>
      </w:pPr>
      <w:r>
        <w:rPr>
          <w:rFonts w:ascii="Times New Roman"/>
          <w:b w:val="false"/>
          <w:i w:val="false"/>
          <w:color w:val="000000"/>
          <w:sz w:val="28"/>
        </w:rPr>
        <w:t xml:space="preserve">
      По дебету счета проводится сумма отложенного корпоративного подоходного налога. </w:t>
      </w:r>
    </w:p>
    <w:p>
      <w:pPr>
        <w:spacing w:after="0"/>
        <w:ind w:left="0"/>
        <w:jc w:val="both"/>
      </w:pPr>
      <w:r>
        <w:rPr>
          <w:rFonts w:ascii="Times New Roman"/>
          <w:b w:val="false"/>
          <w:i w:val="false"/>
          <w:color w:val="000000"/>
          <w:sz w:val="28"/>
        </w:rPr>
        <w:t xml:space="preserve">
      По кредиту счета проводится списание сумм отложенного корпоративного подоходного налога при их корректировке в корреспонденции со счетом № 7710. </w:t>
      </w:r>
    </w:p>
    <w:p>
      <w:pPr>
        <w:spacing w:after="0"/>
        <w:ind w:left="0"/>
        <w:jc w:val="both"/>
      </w:pPr>
      <w:r>
        <w:rPr>
          <w:rFonts w:ascii="Times New Roman"/>
          <w:b w:val="false"/>
          <w:i w:val="false"/>
          <w:color w:val="000000"/>
          <w:sz w:val="28"/>
        </w:rPr>
        <w:t xml:space="preserve">
      2910 "Долгосрочные авансы выданные" (активный). </w:t>
      </w:r>
    </w:p>
    <w:p>
      <w:pPr>
        <w:spacing w:after="0"/>
        <w:ind w:left="0"/>
        <w:jc w:val="both"/>
      </w:pPr>
      <w:r>
        <w:rPr>
          <w:rFonts w:ascii="Times New Roman"/>
          <w:b w:val="false"/>
          <w:i w:val="false"/>
          <w:color w:val="000000"/>
          <w:sz w:val="28"/>
        </w:rPr>
        <w:t xml:space="preserve">
      Назначение: учет сумм долгосрочных авансов, выданных организацией под поставку активов, а также для оплаты продукции, услуг, принятых от заказчиков по частичной готовности, в течение отчетного периода, и прочих выданных долгосрочных авансов. </w:t>
      </w:r>
    </w:p>
    <w:p>
      <w:pPr>
        <w:spacing w:after="0"/>
        <w:ind w:left="0"/>
        <w:jc w:val="both"/>
      </w:pPr>
      <w:r>
        <w:rPr>
          <w:rFonts w:ascii="Times New Roman"/>
          <w:b w:val="false"/>
          <w:i w:val="false"/>
          <w:color w:val="000000"/>
          <w:sz w:val="28"/>
        </w:rPr>
        <w:t xml:space="preserve">
      По дебету счета проводится сумма долгосрочных авансов, выданных организацией под поставку активов, а также для оплаты продукции, услуг, принятых от заказчиков по частичной готовности, в течение отчетного периода, и прочих выданных долгосрочных авансов. </w:t>
      </w:r>
    </w:p>
    <w:p>
      <w:pPr>
        <w:spacing w:after="0"/>
        <w:ind w:left="0"/>
        <w:jc w:val="both"/>
      </w:pPr>
      <w:r>
        <w:rPr>
          <w:rFonts w:ascii="Times New Roman"/>
          <w:b w:val="false"/>
          <w:i w:val="false"/>
          <w:color w:val="000000"/>
          <w:sz w:val="28"/>
        </w:rPr>
        <w:t xml:space="preserve">
      По кредиту счета проводится списание сумм выданных авансов при получении активов и услуг. </w:t>
      </w:r>
    </w:p>
    <w:p>
      <w:pPr>
        <w:spacing w:after="0"/>
        <w:ind w:left="0"/>
        <w:jc w:val="both"/>
      </w:pPr>
      <w:r>
        <w:rPr>
          <w:rFonts w:ascii="Times New Roman"/>
          <w:b w:val="false"/>
          <w:i w:val="false"/>
          <w:color w:val="000000"/>
          <w:sz w:val="28"/>
        </w:rPr>
        <w:t xml:space="preserve">
      2920 "Расходы будущих периодов" (активный). </w:t>
      </w:r>
    </w:p>
    <w:p>
      <w:pPr>
        <w:spacing w:after="0"/>
        <w:ind w:left="0"/>
        <w:jc w:val="both"/>
      </w:pPr>
      <w:r>
        <w:rPr>
          <w:rFonts w:ascii="Times New Roman"/>
          <w:b w:val="false"/>
          <w:i w:val="false"/>
          <w:color w:val="000000"/>
          <w:sz w:val="28"/>
        </w:rPr>
        <w:t xml:space="preserve">
      Назначение: учет сумм расходов будущих периодов. </w:t>
      </w:r>
    </w:p>
    <w:p>
      <w:pPr>
        <w:spacing w:after="0"/>
        <w:ind w:left="0"/>
        <w:jc w:val="both"/>
      </w:pPr>
      <w:r>
        <w:rPr>
          <w:rFonts w:ascii="Times New Roman"/>
          <w:b w:val="false"/>
          <w:i w:val="false"/>
          <w:color w:val="000000"/>
          <w:sz w:val="28"/>
        </w:rPr>
        <w:t xml:space="preserve">
      По дебету счета проводится сумма расходов будущих периодов. </w:t>
      </w:r>
    </w:p>
    <w:p>
      <w:pPr>
        <w:spacing w:after="0"/>
        <w:ind w:left="0"/>
        <w:jc w:val="both"/>
      </w:pPr>
      <w:r>
        <w:rPr>
          <w:rFonts w:ascii="Times New Roman"/>
          <w:b w:val="false"/>
          <w:i w:val="false"/>
          <w:color w:val="000000"/>
          <w:sz w:val="28"/>
        </w:rPr>
        <w:t xml:space="preserve">
      По кредиту счета проводится списание сумм расходов будущих периодов на фактические расходы по методу начисления. </w:t>
      </w:r>
    </w:p>
    <w:p>
      <w:pPr>
        <w:spacing w:after="0"/>
        <w:ind w:left="0"/>
        <w:jc w:val="both"/>
      </w:pPr>
      <w:r>
        <w:rPr>
          <w:rFonts w:ascii="Times New Roman"/>
          <w:b w:val="false"/>
          <w:i w:val="false"/>
          <w:color w:val="000000"/>
          <w:sz w:val="28"/>
        </w:rPr>
        <w:t xml:space="preserve">
      2930 "Незавершенное строительство" (активный). </w:t>
      </w:r>
    </w:p>
    <w:p>
      <w:pPr>
        <w:spacing w:after="0"/>
        <w:ind w:left="0"/>
        <w:jc w:val="both"/>
      </w:pPr>
      <w:r>
        <w:rPr>
          <w:rFonts w:ascii="Times New Roman"/>
          <w:b w:val="false"/>
          <w:i w:val="false"/>
          <w:color w:val="000000"/>
          <w:sz w:val="28"/>
        </w:rPr>
        <w:t xml:space="preserve">
      Назначение: учет сумм затрат: </w:t>
      </w:r>
    </w:p>
    <w:p>
      <w:pPr>
        <w:spacing w:after="0"/>
        <w:ind w:left="0"/>
        <w:jc w:val="both"/>
      </w:pPr>
      <w:r>
        <w:rPr>
          <w:rFonts w:ascii="Times New Roman"/>
          <w:b w:val="false"/>
          <w:i w:val="false"/>
          <w:color w:val="000000"/>
          <w:sz w:val="28"/>
        </w:rPr>
        <w:t xml:space="preserve">
      1) по возведению зданий и сооружений, монтажу оборудования и других расходов, предусмотренных сметами, сметно-финансовыми расчетами на капитальное строительство (независимо от способа осуществления строительства (подрядный или хозяйственный), а также по выплате вознаграждения по займам, предоставленным на период строительства; </w:t>
      </w:r>
    </w:p>
    <w:p>
      <w:pPr>
        <w:spacing w:after="0"/>
        <w:ind w:left="0"/>
        <w:jc w:val="both"/>
      </w:pPr>
      <w:r>
        <w:rPr>
          <w:rFonts w:ascii="Times New Roman"/>
          <w:b w:val="false"/>
          <w:i w:val="false"/>
          <w:color w:val="000000"/>
          <w:sz w:val="28"/>
        </w:rPr>
        <w:t xml:space="preserve">
      2) связанных со строительством и приобретением основных средств, включаемых и не включаемых в первоначальную стоимость объектов основных средств; </w:t>
      </w:r>
    </w:p>
    <w:p>
      <w:pPr>
        <w:spacing w:after="0"/>
        <w:ind w:left="0"/>
        <w:jc w:val="both"/>
      </w:pPr>
      <w:r>
        <w:rPr>
          <w:rFonts w:ascii="Times New Roman"/>
          <w:b w:val="false"/>
          <w:i w:val="false"/>
          <w:color w:val="000000"/>
          <w:sz w:val="28"/>
        </w:rPr>
        <w:t xml:space="preserve">
      3) по приобретению технологического, энергетического и производственного оборудования (включая оборудование для мастерских, опытных установок и лабораторий), требующего монтажа и предназначенного для установки в строящихся (реконструируемых) объектах капитальных вложений; </w:t>
      </w:r>
    </w:p>
    <w:p>
      <w:pPr>
        <w:spacing w:after="0"/>
        <w:ind w:left="0"/>
        <w:jc w:val="both"/>
      </w:pPr>
      <w:r>
        <w:rPr>
          <w:rFonts w:ascii="Times New Roman"/>
          <w:b w:val="false"/>
          <w:i w:val="false"/>
          <w:color w:val="000000"/>
          <w:sz w:val="28"/>
        </w:rPr>
        <w:t xml:space="preserve">
      4) по выращиванию молодняка продуктивного и рабочего скота, переводимого в основное стадо. </w:t>
      </w:r>
    </w:p>
    <w:p>
      <w:pPr>
        <w:spacing w:after="0"/>
        <w:ind w:left="0"/>
        <w:jc w:val="both"/>
      </w:pPr>
      <w:r>
        <w:rPr>
          <w:rFonts w:ascii="Times New Roman"/>
          <w:b w:val="false"/>
          <w:i w:val="false"/>
          <w:color w:val="000000"/>
          <w:sz w:val="28"/>
        </w:rPr>
        <w:t xml:space="preserve">
      По дебету счета проводится сумма понесенных затрат на незавершенное капитальное строительство. </w:t>
      </w:r>
    </w:p>
    <w:p>
      <w:pPr>
        <w:spacing w:after="0"/>
        <w:ind w:left="0"/>
        <w:jc w:val="both"/>
      </w:pPr>
      <w:r>
        <w:rPr>
          <w:rFonts w:ascii="Times New Roman"/>
          <w:b w:val="false"/>
          <w:i w:val="false"/>
          <w:color w:val="000000"/>
          <w:sz w:val="28"/>
        </w:rPr>
        <w:t xml:space="preserve">
      По кредиту счета проводится списание сумм понесенных затрат на капитальное строительство при их отнесении на стоимость основного средства, расходы или ином выбытии. </w:t>
      </w:r>
    </w:p>
    <w:p>
      <w:pPr>
        <w:spacing w:after="0"/>
        <w:ind w:left="0"/>
        <w:jc w:val="both"/>
      </w:pPr>
      <w:r>
        <w:rPr>
          <w:rFonts w:ascii="Times New Roman"/>
          <w:b w:val="false"/>
          <w:i w:val="false"/>
          <w:color w:val="000000"/>
          <w:sz w:val="28"/>
        </w:rPr>
        <w:t xml:space="preserve">
      2940 "Прочие долгосрочные активы" (активный). </w:t>
      </w:r>
    </w:p>
    <w:p>
      <w:pPr>
        <w:spacing w:after="0"/>
        <w:ind w:left="0"/>
        <w:jc w:val="both"/>
      </w:pPr>
      <w:r>
        <w:rPr>
          <w:rFonts w:ascii="Times New Roman"/>
          <w:b w:val="false"/>
          <w:i w:val="false"/>
          <w:color w:val="000000"/>
          <w:sz w:val="28"/>
        </w:rPr>
        <w:t xml:space="preserve">
      Назначение: учет стоимости прочих долгосрочных активов, неучтенных на балансовых счетах групп №№ 2910, 2920, 2930. </w:t>
      </w:r>
    </w:p>
    <w:p>
      <w:pPr>
        <w:spacing w:after="0"/>
        <w:ind w:left="0"/>
        <w:jc w:val="both"/>
      </w:pPr>
      <w:r>
        <w:rPr>
          <w:rFonts w:ascii="Times New Roman"/>
          <w:b w:val="false"/>
          <w:i w:val="false"/>
          <w:color w:val="000000"/>
          <w:sz w:val="28"/>
        </w:rPr>
        <w:t xml:space="preserve">
      По дебету счета проводится стоимость прочих долгосрочных активов. </w:t>
      </w:r>
    </w:p>
    <w:p>
      <w:pPr>
        <w:spacing w:after="0"/>
        <w:ind w:left="0"/>
        <w:jc w:val="both"/>
      </w:pPr>
      <w:r>
        <w:rPr>
          <w:rFonts w:ascii="Times New Roman"/>
          <w:b w:val="false"/>
          <w:i w:val="false"/>
          <w:color w:val="000000"/>
          <w:sz w:val="28"/>
        </w:rPr>
        <w:t xml:space="preserve">
      По кредиту счета проводится списание стоимости прочих долгосрочных активов. </w:t>
      </w:r>
    </w:p>
    <w:p>
      <w:pPr>
        <w:spacing w:after="0"/>
        <w:ind w:left="0"/>
        <w:jc w:val="both"/>
      </w:pPr>
      <w:r>
        <w:rPr>
          <w:rFonts w:ascii="Times New Roman"/>
          <w:b w:val="false"/>
          <w:i w:val="false"/>
          <w:color w:val="000000"/>
          <w:sz w:val="28"/>
        </w:rPr>
        <w:t xml:space="preserve">
      2940 21 "Финансовая аренда" (активный). </w:t>
      </w:r>
    </w:p>
    <w:p>
      <w:pPr>
        <w:spacing w:after="0"/>
        <w:ind w:left="0"/>
        <w:jc w:val="both"/>
      </w:pPr>
      <w:r>
        <w:rPr>
          <w:rFonts w:ascii="Times New Roman"/>
          <w:b w:val="false"/>
          <w:i w:val="false"/>
          <w:color w:val="000000"/>
          <w:sz w:val="28"/>
        </w:rPr>
        <w:t xml:space="preserve">
      Назначение: учет сумм основного долга по финансовой аренде, предоставленной клиентам. </w:t>
      </w:r>
    </w:p>
    <w:p>
      <w:pPr>
        <w:spacing w:after="0"/>
        <w:ind w:left="0"/>
        <w:jc w:val="both"/>
      </w:pPr>
      <w:r>
        <w:rPr>
          <w:rFonts w:ascii="Times New Roman"/>
          <w:b w:val="false"/>
          <w:i w:val="false"/>
          <w:color w:val="000000"/>
          <w:sz w:val="28"/>
        </w:rPr>
        <w:t xml:space="preserve">
      По дебету счета проводится сумма основного долга по финансовой аренде, предоставленной клиенту. </w:t>
      </w:r>
    </w:p>
    <w:p>
      <w:pPr>
        <w:spacing w:after="0"/>
        <w:ind w:left="0"/>
        <w:jc w:val="both"/>
      </w:pPr>
      <w:r>
        <w:rPr>
          <w:rFonts w:ascii="Times New Roman"/>
          <w:b w:val="false"/>
          <w:i w:val="false"/>
          <w:color w:val="000000"/>
          <w:sz w:val="28"/>
        </w:rPr>
        <w:t xml:space="preserve">
      По кредиту счета проводится списание сумм основного долга по предоставленной финансовой аренде при их погашении или просрочке платежа клиентом. </w:t>
      </w:r>
    </w:p>
    <w:p>
      <w:pPr>
        <w:spacing w:after="0"/>
        <w:ind w:left="0"/>
        <w:jc w:val="both"/>
      </w:pPr>
      <w:r>
        <w:rPr>
          <w:rFonts w:ascii="Times New Roman"/>
          <w:b w:val="false"/>
          <w:i w:val="false"/>
          <w:color w:val="000000"/>
          <w:sz w:val="28"/>
        </w:rPr>
        <w:t xml:space="preserve">
      2940 22 "Просроченная задолженность клиентов по финансовой аренде" (активный). </w:t>
      </w:r>
    </w:p>
    <w:p>
      <w:pPr>
        <w:spacing w:after="0"/>
        <w:ind w:left="0"/>
        <w:jc w:val="both"/>
      </w:pPr>
      <w:r>
        <w:rPr>
          <w:rFonts w:ascii="Times New Roman"/>
          <w:b w:val="false"/>
          <w:i w:val="false"/>
          <w:color w:val="000000"/>
          <w:sz w:val="28"/>
        </w:rPr>
        <w:t xml:space="preserve">
      Назначение: учет сумм просроченной задолженности клиентов по финансовой аренде, предоставленной клиентам. </w:t>
      </w:r>
    </w:p>
    <w:p>
      <w:pPr>
        <w:spacing w:after="0"/>
        <w:ind w:left="0"/>
        <w:jc w:val="both"/>
      </w:pPr>
      <w:r>
        <w:rPr>
          <w:rFonts w:ascii="Times New Roman"/>
          <w:b w:val="false"/>
          <w:i w:val="false"/>
          <w:color w:val="000000"/>
          <w:sz w:val="28"/>
        </w:rPr>
        <w:t xml:space="preserve">
      По дебету счета проводится сумма просроченной задолженности по финансовой аренде, предоставленной клиенту. </w:t>
      </w:r>
    </w:p>
    <w:p>
      <w:pPr>
        <w:spacing w:after="0"/>
        <w:ind w:left="0"/>
        <w:jc w:val="both"/>
      </w:pPr>
      <w:r>
        <w:rPr>
          <w:rFonts w:ascii="Times New Roman"/>
          <w:b w:val="false"/>
          <w:i w:val="false"/>
          <w:color w:val="000000"/>
          <w:sz w:val="28"/>
        </w:rPr>
        <w:t xml:space="preserve">
      По кредиту счета проводится списание сумм просроченной задолженности по предоставленной финансовой аренде при ее погашении клиентом или списании с баланса организации. </w:t>
      </w:r>
    </w:p>
    <w:p>
      <w:pPr>
        <w:spacing w:after="0"/>
        <w:ind w:left="0"/>
        <w:jc w:val="both"/>
      </w:pPr>
      <w:r>
        <w:rPr>
          <w:rFonts w:ascii="Times New Roman"/>
          <w:b w:val="false"/>
          <w:i w:val="false"/>
          <w:color w:val="000000"/>
          <w:sz w:val="28"/>
        </w:rPr>
        <w:t xml:space="preserve">
      2940 23 "Факторинг клиентам" (активный). </w:t>
      </w:r>
    </w:p>
    <w:p>
      <w:pPr>
        <w:spacing w:after="0"/>
        <w:ind w:left="0"/>
        <w:jc w:val="both"/>
      </w:pPr>
      <w:r>
        <w:rPr>
          <w:rFonts w:ascii="Times New Roman"/>
          <w:b w:val="false"/>
          <w:i w:val="false"/>
          <w:color w:val="000000"/>
          <w:sz w:val="28"/>
        </w:rPr>
        <w:t xml:space="preserve">
      Назначение: учет сумм требований по задолженности клиентов, переуступленных организации третьими лицами. </w:t>
      </w:r>
    </w:p>
    <w:p>
      <w:pPr>
        <w:spacing w:after="0"/>
        <w:ind w:left="0"/>
        <w:jc w:val="both"/>
      </w:pPr>
      <w:r>
        <w:rPr>
          <w:rFonts w:ascii="Times New Roman"/>
          <w:b w:val="false"/>
          <w:i w:val="false"/>
          <w:color w:val="000000"/>
          <w:sz w:val="28"/>
        </w:rPr>
        <w:t xml:space="preserve">
      По дебету счета проводится сумма требований по факторингу. </w:t>
      </w:r>
    </w:p>
    <w:p>
      <w:pPr>
        <w:spacing w:after="0"/>
        <w:ind w:left="0"/>
        <w:jc w:val="both"/>
      </w:pPr>
      <w:r>
        <w:rPr>
          <w:rFonts w:ascii="Times New Roman"/>
          <w:b w:val="false"/>
          <w:i w:val="false"/>
          <w:color w:val="000000"/>
          <w:sz w:val="28"/>
        </w:rPr>
        <w:t xml:space="preserve">
      По кредиту счета проводится списание сумм требований по факторингу при их погашении третьим лицом или просрочке платежа. </w:t>
      </w:r>
    </w:p>
    <w:p>
      <w:pPr>
        <w:spacing w:after="0"/>
        <w:ind w:left="0"/>
        <w:jc w:val="both"/>
      </w:pPr>
      <w:r>
        <w:rPr>
          <w:rFonts w:ascii="Times New Roman"/>
          <w:b w:val="false"/>
          <w:i w:val="false"/>
          <w:color w:val="000000"/>
          <w:sz w:val="28"/>
        </w:rPr>
        <w:t xml:space="preserve">
      2940 24 "Форфейтинг клиентам" (активный). </w:t>
      </w:r>
    </w:p>
    <w:p>
      <w:pPr>
        <w:spacing w:after="0"/>
        <w:ind w:left="0"/>
        <w:jc w:val="both"/>
      </w:pPr>
      <w:r>
        <w:rPr>
          <w:rFonts w:ascii="Times New Roman"/>
          <w:b w:val="false"/>
          <w:i w:val="false"/>
          <w:color w:val="000000"/>
          <w:sz w:val="28"/>
        </w:rPr>
        <w:t xml:space="preserve">
      Назначение: учет сумм требований организации по долговым обязательствам покупателя товаров (работ, услуг), полученным в том числе путем покупки векселя без оборота на продавца. </w:t>
      </w:r>
    </w:p>
    <w:p>
      <w:pPr>
        <w:spacing w:after="0"/>
        <w:ind w:left="0"/>
        <w:jc w:val="both"/>
      </w:pPr>
      <w:r>
        <w:rPr>
          <w:rFonts w:ascii="Times New Roman"/>
          <w:b w:val="false"/>
          <w:i w:val="false"/>
          <w:color w:val="000000"/>
          <w:sz w:val="28"/>
        </w:rPr>
        <w:t xml:space="preserve">
      По дебету счета проводится сумма требований по форфейтингу. </w:t>
      </w:r>
    </w:p>
    <w:p>
      <w:pPr>
        <w:spacing w:after="0"/>
        <w:ind w:left="0"/>
        <w:jc w:val="both"/>
      </w:pPr>
      <w:r>
        <w:rPr>
          <w:rFonts w:ascii="Times New Roman"/>
          <w:b w:val="false"/>
          <w:i w:val="false"/>
          <w:color w:val="000000"/>
          <w:sz w:val="28"/>
        </w:rPr>
        <w:t xml:space="preserve">
      По кредиту счета проводится списание сумм требований по форфейтингу при их погашении клиентом или просрочке платежа. </w:t>
      </w:r>
    </w:p>
    <w:p>
      <w:pPr>
        <w:spacing w:after="0"/>
        <w:ind w:left="0"/>
        <w:jc w:val="both"/>
      </w:pPr>
      <w:r>
        <w:rPr>
          <w:rFonts w:ascii="Times New Roman"/>
          <w:b w:val="false"/>
          <w:i w:val="false"/>
          <w:color w:val="000000"/>
          <w:sz w:val="28"/>
        </w:rPr>
        <w:t xml:space="preserve">
      2940 25 "Просроченная задолженность по факторингу и форфейтингу" (активный). </w:t>
      </w:r>
    </w:p>
    <w:p>
      <w:pPr>
        <w:spacing w:after="0"/>
        <w:ind w:left="0"/>
        <w:jc w:val="both"/>
      </w:pPr>
      <w:r>
        <w:rPr>
          <w:rFonts w:ascii="Times New Roman"/>
          <w:b w:val="false"/>
          <w:i w:val="false"/>
          <w:color w:val="000000"/>
          <w:sz w:val="28"/>
        </w:rPr>
        <w:t xml:space="preserve">
      Назначение: учет сумм просроченной задолженности по основной сумме долга по факторингу и форфейтингу, предоставленным организацией клиентам. </w:t>
      </w:r>
    </w:p>
    <w:p>
      <w:pPr>
        <w:spacing w:after="0"/>
        <w:ind w:left="0"/>
        <w:jc w:val="both"/>
      </w:pPr>
      <w:r>
        <w:rPr>
          <w:rFonts w:ascii="Times New Roman"/>
          <w:b w:val="false"/>
          <w:i w:val="false"/>
          <w:color w:val="000000"/>
          <w:sz w:val="28"/>
        </w:rPr>
        <w:t xml:space="preserve">
      По дебету счета проводится сумма просроченной задолженности по основной сумме долга по факторингу и форфейтингу, предоставленным организацией клиенту. </w:t>
      </w:r>
    </w:p>
    <w:p>
      <w:pPr>
        <w:spacing w:after="0"/>
        <w:ind w:left="0"/>
        <w:jc w:val="both"/>
      </w:pPr>
      <w:r>
        <w:rPr>
          <w:rFonts w:ascii="Times New Roman"/>
          <w:b w:val="false"/>
          <w:i w:val="false"/>
          <w:color w:val="000000"/>
          <w:sz w:val="28"/>
        </w:rPr>
        <w:t xml:space="preserve">
      По кредиту счета проводится списание сумм просроченной задолженности по основной сумме долга по предоставленным факторингу и форфейтингу при их погашении клиентом или списании с баланса организации. </w:t>
      </w:r>
    </w:p>
    <w:p>
      <w:pPr>
        <w:spacing w:after="0"/>
        <w:ind w:left="0"/>
        <w:jc w:val="both"/>
      </w:pPr>
      <w:r>
        <w:rPr>
          <w:rFonts w:ascii="Times New Roman"/>
          <w:b w:val="false"/>
          <w:i w:val="false"/>
          <w:color w:val="000000"/>
          <w:sz w:val="28"/>
        </w:rPr>
        <w:t xml:space="preserve">
      2940 26 "Дебиторы по гарантиям и поручительствам" (активный). </w:t>
      </w:r>
    </w:p>
    <w:p>
      <w:pPr>
        <w:spacing w:after="0"/>
        <w:ind w:left="0"/>
        <w:jc w:val="both"/>
      </w:pPr>
      <w:r>
        <w:rPr>
          <w:rFonts w:ascii="Times New Roman"/>
          <w:b w:val="false"/>
          <w:i w:val="false"/>
          <w:color w:val="000000"/>
          <w:sz w:val="28"/>
        </w:rPr>
        <w:t xml:space="preserve">
      Назначение: учет сумм требований по гарантиям и поручительствам, выданным организацией. </w:t>
      </w:r>
    </w:p>
    <w:p>
      <w:pPr>
        <w:spacing w:after="0"/>
        <w:ind w:left="0"/>
        <w:jc w:val="both"/>
      </w:pPr>
      <w:r>
        <w:rPr>
          <w:rFonts w:ascii="Times New Roman"/>
          <w:b w:val="false"/>
          <w:i w:val="false"/>
          <w:color w:val="000000"/>
          <w:sz w:val="28"/>
        </w:rPr>
        <w:t xml:space="preserve">
      По дебету счета проводится сумма требований по гарантиям и поручительствам, выданным организацией. </w:t>
      </w:r>
    </w:p>
    <w:p>
      <w:pPr>
        <w:spacing w:after="0"/>
        <w:ind w:left="0"/>
        <w:jc w:val="both"/>
      </w:pPr>
      <w:r>
        <w:rPr>
          <w:rFonts w:ascii="Times New Roman"/>
          <w:b w:val="false"/>
          <w:i w:val="false"/>
          <w:color w:val="000000"/>
          <w:sz w:val="28"/>
        </w:rPr>
        <w:t xml:space="preserve">
      По кредиту счета проводится списание сумм требований по выданным гарантиям и поручительствам при их погашении или списании с баланса организации. </w:t>
      </w:r>
    </w:p>
    <w:p>
      <w:pPr>
        <w:spacing w:after="0"/>
        <w:ind w:left="0"/>
        <w:jc w:val="both"/>
      </w:pPr>
      <w:r>
        <w:rPr>
          <w:rFonts w:ascii="Times New Roman"/>
          <w:b w:val="false"/>
          <w:i w:val="false"/>
          <w:color w:val="000000"/>
          <w:sz w:val="28"/>
        </w:rPr>
        <w:t xml:space="preserve">
      2940 27 "Прочие требования, связанные с банковской деятельностью" (активный). </w:t>
      </w:r>
    </w:p>
    <w:p>
      <w:pPr>
        <w:spacing w:after="0"/>
        <w:ind w:left="0"/>
        <w:jc w:val="both"/>
      </w:pPr>
      <w:r>
        <w:rPr>
          <w:rFonts w:ascii="Times New Roman"/>
          <w:b w:val="false"/>
          <w:i w:val="false"/>
          <w:color w:val="000000"/>
          <w:sz w:val="28"/>
        </w:rPr>
        <w:t xml:space="preserve">
      Назначение: учет сумм прочих требований организации, связанных с банковской деятельностью. </w:t>
      </w:r>
    </w:p>
    <w:p>
      <w:pPr>
        <w:spacing w:after="0"/>
        <w:ind w:left="0"/>
        <w:jc w:val="both"/>
      </w:pPr>
      <w:r>
        <w:rPr>
          <w:rFonts w:ascii="Times New Roman"/>
          <w:b w:val="false"/>
          <w:i w:val="false"/>
          <w:color w:val="000000"/>
          <w:sz w:val="28"/>
        </w:rPr>
        <w:t xml:space="preserve">
      По дебету счета проводится сумма прочих требований организации, связанных с банковской деятельностью. </w:t>
      </w:r>
    </w:p>
    <w:p>
      <w:pPr>
        <w:spacing w:after="0"/>
        <w:ind w:left="0"/>
        <w:jc w:val="both"/>
      </w:pPr>
      <w:r>
        <w:rPr>
          <w:rFonts w:ascii="Times New Roman"/>
          <w:b w:val="false"/>
          <w:i w:val="false"/>
          <w:color w:val="000000"/>
          <w:sz w:val="28"/>
        </w:rPr>
        <w:t xml:space="preserve">
      По кредиту счета проводится списание сумм прочих требований при их погашении или списании с баланса организации. </w:t>
      </w:r>
    </w:p>
    <w:p>
      <w:pPr>
        <w:spacing w:after="0"/>
        <w:ind w:left="0"/>
        <w:jc w:val="both"/>
      </w:pPr>
      <w:r>
        <w:rPr>
          <w:rFonts w:ascii="Times New Roman"/>
          <w:b w:val="false"/>
          <w:i w:val="false"/>
          <w:color w:val="000000"/>
          <w:sz w:val="28"/>
        </w:rPr>
        <w:t xml:space="preserve">
      3010 "Краткосрочные банковские займы" (пассивный). </w:t>
      </w:r>
    </w:p>
    <w:p>
      <w:pPr>
        <w:spacing w:after="0"/>
        <w:ind w:left="0"/>
        <w:jc w:val="both"/>
      </w:pPr>
      <w:r>
        <w:rPr>
          <w:rFonts w:ascii="Times New Roman"/>
          <w:b w:val="false"/>
          <w:i w:val="false"/>
          <w:color w:val="000000"/>
          <w:sz w:val="28"/>
        </w:rPr>
        <w:t xml:space="preserve">
      Назначение: учет сумм банковских займов со сроком погашения до одного года, полученных организацией. </w:t>
      </w:r>
    </w:p>
    <w:p>
      <w:pPr>
        <w:spacing w:after="0"/>
        <w:ind w:left="0"/>
        <w:jc w:val="both"/>
      </w:pPr>
      <w:r>
        <w:rPr>
          <w:rFonts w:ascii="Times New Roman"/>
          <w:b w:val="false"/>
          <w:i w:val="false"/>
          <w:color w:val="000000"/>
          <w:sz w:val="28"/>
        </w:rPr>
        <w:t xml:space="preserve">
      По кредиту счета проводится сумма краткосрочных банковских займов, полученных организацией. </w:t>
      </w:r>
    </w:p>
    <w:p>
      <w:pPr>
        <w:spacing w:after="0"/>
        <w:ind w:left="0"/>
        <w:jc w:val="both"/>
      </w:pPr>
      <w:r>
        <w:rPr>
          <w:rFonts w:ascii="Times New Roman"/>
          <w:b w:val="false"/>
          <w:i w:val="false"/>
          <w:color w:val="000000"/>
          <w:sz w:val="28"/>
        </w:rPr>
        <w:t xml:space="preserve">
      По дебету счета проводится списание сумм полученных краткосрочных банковских займов при их погашении организацией. </w:t>
      </w:r>
    </w:p>
    <w:p>
      <w:pPr>
        <w:spacing w:after="0"/>
        <w:ind w:left="0"/>
        <w:jc w:val="both"/>
      </w:pPr>
      <w:r>
        <w:rPr>
          <w:rFonts w:ascii="Times New Roman"/>
          <w:b w:val="false"/>
          <w:i w:val="false"/>
          <w:color w:val="000000"/>
          <w:sz w:val="28"/>
        </w:rPr>
        <w:t>
      3020 "Краткосрочные займы, полученные от юридических лиц за исключением банков второго уровня" (пассивный).</w:t>
      </w:r>
    </w:p>
    <w:p>
      <w:pPr>
        <w:spacing w:after="0"/>
        <w:ind w:left="0"/>
        <w:jc w:val="both"/>
      </w:pPr>
      <w:r>
        <w:rPr>
          <w:rFonts w:ascii="Times New Roman"/>
          <w:b w:val="false"/>
          <w:i w:val="false"/>
          <w:color w:val="000000"/>
          <w:sz w:val="28"/>
        </w:rPr>
        <w:t>
      Назначение: учет сумм займов, полученных от юридических лиц за исключением банков второго уровня, со сроком погашения до одного года.</w:t>
      </w:r>
    </w:p>
    <w:p>
      <w:pPr>
        <w:spacing w:after="0"/>
        <w:ind w:left="0"/>
        <w:jc w:val="both"/>
      </w:pPr>
      <w:r>
        <w:rPr>
          <w:rFonts w:ascii="Times New Roman"/>
          <w:b w:val="false"/>
          <w:i w:val="false"/>
          <w:color w:val="000000"/>
          <w:sz w:val="28"/>
        </w:rPr>
        <w:t>
      По кредиту счета проводится сумма краткосрочных займов, полученных от юридических лиц за исключением банков второго уровня.</w:t>
      </w:r>
    </w:p>
    <w:p>
      <w:pPr>
        <w:spacing w:after="0"/>
        <w:ind w:left="0"/>
        <w:jc w:val="both"/>
      </w:pPr>
      <w:r>
        <w:rPr>
          <w:rFonts w:ascii="Times New Roman"/>
          <w:b w:val="false"/>
          <w:i w:val="false"/>
          <w:color w:val="000000"/>
          <w:sz w:val="28"/>
        </w:rPr>
        <w:t>
      По дебету счета проводится списание сумм, полученных краткосрочных займов при их погашении организацией.</w:t>
      </w:r>
    </w:p>
    <w:p>
      <w:pPr>
        <w:spacing w:after="0"/>
        <w:ind w:left="0"/>
        <w:jc w:val="both"/>
      </w:pPr>
      <w:r>
        <w:rPr>
          <w:rFonts w:ascii="Times New Roman"/>
          <w:b w:val="false"/>
          <w:i w:val="false"/>
          <w:color w:val="000000"/>
          <w:sz w:val="28"/>
        </w:rPr>
        <w:t xml:space="preserve">
      3030 "Краткосрочная кредиторская задолженность по дивидендам и доходам участников" (пассивный). </w:t>
      </w:r>
    </w:p>
    <w:p>
      <w:pPr>
        <w:spacing w:after="0"/>
        <w:ind w:left="0"/>
        <w:jc w:val="both"/>
      </w:pPr>
      <w:r>
        <w:rPr>
          <w:rFonts w:ascii="Times New Roman"/>
          <w:b w:val="false"/>
          <w:i w:val="false"/>
          <w:color w:val="000000"/>
          <w:sz w:val="28"/>
        </w:rPr>
        <w:t xml:space="preserve">
      Назначение: учет сумм краткосрочной кредиторской задолженности по дивидендам по акциям, начисленных организацией и подлежащих выплате акционерам, а также доходов участникам организации, имеющим долю в уставном капитале, кроме акционерных обществ. </w:t>
      </w:r>
    </w:p>
    <w:p>
      <w:pPr>
        <w:spacing w:after="0"/>
        <w:ind w:left="0"/>
        <w:jc w:val="both"/>
      </w:pPr>
      <w:r>
        <w:rPr>
          <w:rFonts w:ascii="Times New Roman"/>
          <w:b w:val="false"/>
          <w:i w:val="false"/>
          <w:color w:val="000000"/>
          <w:sz w:val="28"/>
        </w:rPr>
        <w:t xml:space="preserve">
      По кредиту счета проводится сумма краткосрочной кредиторской задолженности по дивидендам по акциям, начисленным организацией и подлежащих выплате акционерам, а также сумма доходов, начисленных организацией и подлежащих выплате участникам организации, имеющим долю в уставном капитале, кроме акционерных обществ. </w:t>
      </w:r>
    </w:p>
    <w:p>
      <w:pPr>
        <w:spacing w:after="0"/>
        <w:ind w:left="0"/>
        <w:jc w:val="both"/>
      </w:pPr>
      <w:r>
        <w:rPr>
          <w:rFonts w:ascii="Times New Roman"/>
          <w:b w:val="false"/>
          <w:i w:val="false"/>
          <w:color w:val="000000"/>
          <w:sz w:val="28"/>
        </w:rPr>
        <w:t xml:space="preserve">
      По дебету счета проводится списание сумм начисленной краткосрочной кредиторской задолженности по дивидендам по акциям при их выплате акционерам, а также сумм начисленных доходов при их выплате участнику. </w:t>
      </w:r>
    </w:p>
    <w:p>
      <w:pPr>
        <w:spacing w:after="0"/>
        <w:ind w:left="0"/>
        <w:jc w:val="both"/>
      </w:pPr>
      <w:r>
        <w:rPr>
          <w:rFonts w:ascii="Times New Roman"/>
          <w:b w:val="false"/>
          <w:i w:val="false"/>
          <w:color w:val="000000"/>
          <w:sz w:val="28"/>
        </w:rPr>
        <w:t xml:space="preserve">
      3040 "Текущая часть долгосрочных финансовых обязательств" (пассивный). </w:t>
      </w:r>
    </w:p>
    <w:p>
      <w:pPr>
        <w:spacing w:after="0"/>
        <w:ind w:left="0"/>
        <w:jc w:val="both"/>
      </w:pPr>
      <w:r>
        <w:rPr>
          <w:rFonts w:ascii="Times New Roman"/>
          <w:b w:val="false"/>
          <w:i w:val="false"/>
          <w:color w:val="000000"/>
          <w:sz w:val="28"/>
        </w:rPr>
        <w:t xml:space="preserve">
      Назначение: учет сумм текущей части долгосрочных финансовых обязательств. </w:t>
      </w:r>
    </w:p>
    <w:p>
      <w:pPr>
        <w:spacing w:after="0"/>
        <w:ind w:left="0"/>
        <w:jc w:val="both"/>
      </w:pPr>
      <w:r>
        <w:rPr>
          <w:rFonts w:ascii="Times New Roman"/>
          <w:b w:val="false"/>
          <w:i w:val="false"/>
          <w:color w:val="000000"/>
          <w:sz w:val="28"/>
        </w:rPr>
        <w:t xml:space="preserve">
      По кредиту счета проводится сумма текущей части долгосрочных финансовых обязательств. </w:t>
      </w:r>
    </w:p>
    <w:p>
      <w:pPr>
        <w:spacing w:after="0"/>
        <w:ind w:left="0"/>
        <w:jc w:val="both"/>
      </w:pPr>
      <w:r>
        <w:rPr>
          <w:rFonts w:ascii="Times New Roman"/>
          <w:b w:val="false"/>
          <w:i w:val="false"/>
          <w:color w:val="000000"/>
          <w:sz w:val="28"/>
        </w:rPr>
        <w:t>
      По дебету счета проводится списание сумм текущей части долгосрочных финансовых обязательств.</w:t>
      </w:r>
    </w:p>
    <w:p>
      <w:pPr>
        <w:spacing w:after="0"/>
        <w:ind w:left="0"/>
        <w:jc w:val="both"/>
      </w:pPr>
      <w:r>
        <w:rPr>
          <w:rFonts w:ascii="Times New Roman"/>
          <w:b w:val="false"/>
          <w:i w:val="false"/>
          <w:color w:val="000000"/>
          <w:sz w:val="28"/>
        </w:rPr>
        <w:t xml:space="preserve">
      3050 01 "Краткосрочные займы, полученные от Правительства Республики Казахстан" (пассивный). </w:t>
      </w:r>
    </w:p>
    <w:p>
      <w:pPr>
        <w:spacing w:after="0"/>
        <w:ind w:left="0"/>
        <w:jc w:val="both"/>
      </w:pPr>
      <w:r>
        <w:rPr>
          <w:rFonts w:ascii="Times New Roman"/>
          <w:b w:val="false"/>
          <w:i w:val="false"/>
          <w:color w:val="000000"/>
          <w:sz w:val="28"/>
        </w:rPr>
        <w:t xml:space="preserve">
      Назначение: учет сумм займов, полученных от Правительства Республики Казахстан со сроком погашения менее одного года. </w:t>
      </w:r>
    </w:p>
    <w:p>
      <w:pPr>
        <w:spacing w:after="0"/>
        <w:ind w:left="0"/>
        <w:jc w:val="both"/>
      </w:pPr>
      <w:r>
        <w:rPr>
          <w:rFonts w:ascii="Times New Roman"/>
          <w:b w:val="false"/>
          <w:i w:val="false"/>
          <w:color w:val="000000"/>
          <w:sz w:val="28"/>
        </w:rPr>
        <w:t xml:space="preserve">
      По кредиту счета проводится сумма краткосрочных займов, полученных от Правительства Республики Казахстан. </w:t>
      </w:r>
    </w:p>
    <w:p>
      <w:pPr>
        <w:spacing w:after="0"/>
        <w:ind w:left="0"/>
        <w:jc w:val="both"/>
      </w:pPr>
      <w:r>
        <w:rPr>
          <w:rFonts w:ascii="Times New Roman"/>
          <w:b w:val="false"/>
          <w:i w:val="false"/>
          <w:color w:val="000000"/>
          <w:sz w:val="28"/>
        </w:rPr>
        <w:t xml:space="preserve">
      По дебету счета проводится списание сумм полученных краткосрочных займов при их погашении. </w:t>
      </w:r>
    </w:p>
    <w:p>
      <w:pPr>
        <w:spacing w:after="0"/>
        <w:ind w:left="0"/>
        <w:jc w:val="both"/>
      </w:pPr>
      <w:r>
        <w:rPr>
          <w:rFonts w:ascii="Times New Roman"/>
          <w:b w:val="false"/>
          <w:i w:val="false"/>
          <w:color w:val="000000"/>
          <w:sz w:val="28"/>
        </w:rPr>
        <w:t xml:space="preserve">
      3050 02 "Краткосрочные займы, полученные от местных органов власти Республики Казахстан" (пассивный). </w:t>
      </w:r>
    </w:p>
    <w:p>
      <w:pPr>
        <w:spacing w:after="0"/>
        <w:ind w:left="0"/>
        <w:jc w:val="both"/>
      </w:pPr>
      <w:r>
        <w:rPr>
          <w:rFonts w:ascii="Times New Roman"/>
          <w:b w:val="false"/>
          <w:i w:val="false"/>
          <w:color w:val="000000"/>
          <w:sz w:val="28"/>
        </w:rPr>
        <w:t xml:space="preserve">
      Назначение: учет сумм займов, полученных от местных органов власти Республики Казахстан со сроком погашения до одного года. </w:t>
      </w:r>
    </w:p>
    <w:p>
      <w:pPr>
        <w:spacing w:after="0"/>
        <w:ind w:left="0"/>
        <w:jc w:val="both"/>
      </w:pPr>
      <w:r>
        <w:rPr>
          <w:rFonts w:ascii="Times New Roman"/>
          <w:b w:val="false"/>
          <w:i w:val="false"/>
          <w:color w:val="000000"/>
          <w:sz w:val="28"/>
        </w:rPr>
        <w:t xml:space="preserve">
      По кредиту счета проводится сумма краткосрочных займов, полученных от местных органов власти Республики Казахстан. </w:t>
      </w:r>
    </w:p>
    <w:p>
      <w:pPr>
        <w:spacing w:after="0"/>
        <w:ind w:left="0"/>
        <w:jc w:val="both"/>
      </w:pPr>
      <w:r>
        <w:rPr>
          <w:rFonts w:ascii="Times New Roman"/>
          <w:b w:val="false"/>
          <w:i w:val="false"/>
          <w:color w:val="000000"/>
          <w:sz w:val="28"/>
        </w:rPr>
        <w:t xml:space="preserve">
      По дебету счета проводится списание сумм полученных краткосрочных займов при их погашении. </w:t>
      </w:r>
    </w:p>
    <w:p>
      <w:pPr>
        <w:spacing w:after="0"/>
        <w:ind w:left="0"/>
        <w:jc w:val="both"/>
      </w:pPr>
      <w:r>
        <w:rPr>
          <w:rFonts w:ascii="Times New Roman"/>
          <w:b w:val="false"/>
          <w:i w:val="false"/>
          <w:color w:val="000000"/>
          <w:sz w:val="28"/>
        </w:rPr>
        <w:t xml:space="preserve">
      3050 03 "Операции "РЕПО" с ценными бумагами" (пассивный). </w:t>
      </w:r>
    </w:p>
    <w:p>
      <w:pPr>
        <w:spacing w:after="0"/>
        <w:ind w:left="0"/>
        <w:jc w:val="both"/>
      </w:pPr>
      <w:r>
        <w:rPr>
          <w:rFonts w:ascii="Times New Roman"/>
          <w:b w:val="false"/>
          <w:i w:val="false"/>
          <w:color w:val="000000"/>
          <w:sz w:val="28"/>
        </w:rPr>
        <w:t xml:space="preserve">
      Назначение: учет сумм обязательств организации по операциям "РЕПО" с ценными бумагами, переданными в залог на дату открытия операции с обязательством в будущем выкупить у контрпартнера ценные бумаги по оговоренной цене. </w:t>
      </w:r>
    </w:p>
    <w:p>
      <w:pPr>
        <w:spacing w:after="0"/>
        <w:ind w:left="0"/>
        <w:jc w:val="both"/>
      </w:pPr>
      <w:r>
        <w:rPr>
          <w:rFonts w:ascii="Times New Roman"/>
          <w:b w:val="false"/>
          <w:i w:val="false"/>
          <w:color w:val="000000"/>
          <w:sz w:val="28"/>
        </w:rPr>
        <w:t xml:space="preserve">
      По кредиту счета проводится сумма обязательств организации по операциям "РЕПО" с ценными бумагами на дату открытия операции. </w:t>
      </w:r>
    </w:p>
    <w:p>
      <w:pPr>
        <w:spacing w:after="0"/>
        <w:ind w:left="0"/>
        <w:jc w:val="both"/>
      </w:pPr>
      <w:r>
        <w:rPr>
          <w:rFonts w:ascii="Times New Roman"/>
          <w:b w:val="false"/>
          <w:i w:val="false"/>
          <w:color w:val="000000"/>
          <w:sz w:val="28"/>
        </w:rPr>
        <w:t xml:space="preserve">
      По дебету счета проводится списание сумм обязательств организации по операциям "РЕПО" при закрытии или аннулировании операции. </w:t>
      </w:r>
    </w:p>
    <w:p>
      <w:pPr>
        <w:spacing w:after="0"/>
        <w:ind w:left="0"/>
        <w:jc w:val="both"/>
      </w:pPr>
      <w:r>
        <w:rPr>
          <w:rFonts w:ascii="Times New Roman"/>
          <w:b w:val="false"/>
          <w:i w:val="false"/>
          <w:color w:val="000000"/>
          <w:sz w:val="28"/>
        </w:rPr>
        <w:t xml:space="preserve">
      3050 04 "Краткосрочные займы, полученные от организаций, осуществляющих отдельные виды банковских операций" (пассивный). </w:t>
      </w:r>
    </w:p>
    <w:p>
      <w:pPr>
        <w:spacing w:after="0"/>
        <w:ind w:left="0"/>
        <w:jc w:val="both"/>
      </w:pPr>
      <w:r>
        <w:rPr>
          <w:rFonts w:ascii="Times New Roman"/>
          <w:b w:val="false"/>
          <w:i w:val="false"/>
          <w:color w:val="000000"/>
          <w:sz w:val="28"/>
        </w:rPr>
        <w:t xml:space="preserve">
      Назначение: учет сумм займов, полученных от организаций, осуществляющих отдельные виды банковских операций, со сроком погашения менее одного года. </w:t>
      </w:r>
    </w:p>
    <w:p>
      <w:pPr>
        <w:spacing w:after="0"/>
        <w:ind w:left="0"/>
        <w:jc w:val="both"/>
      </w:pPr>
      <w:r>
        <w:rPr>
          <w:rFonts w:ascii="Times New Roman"/>
          <w:b w:val="false"/>
          <w:i w:val="false"/>
          <w:color w:val="000000"/>
          <w:sz w:val="28"/>
        </w:rPr>
        <w:t xml:space="preserve">
      По кредиту счета проводится сумма краткосрочных займов, полученных от организации, осуществляющей отдельные виды банковских операций. </w:t>
      </w:r>
    </w:p>
    <w:p>
      <w:pPr>
        <w:spacing w:after="0"/>
        <w:ind w:left="0"/>
        <w:jc w:val="both"/>
      </w:pPr>
      <w:r>
        <w:rPr>
          <w:rFonts w:ascii="Times New Roman"/>
          <w:b w:val="false"/>
          <w:i w:val="false"/>
          <w:color w:val="000000"/>
          <w:sz w:val="28"/>
        </w:rPr>
        <w:t xml:space="preserve">
      По дебету счета проводится списание сумм полученных краткосрочных займов при их погашении. </w:t>
      </w:r>
    </w:p>
    <w:p>
      <w:pPr>
        <w:spacing w:after="0"/>
        <w:ind w:left="0"/>
        <w:jc w:val="both"/>
      </w:pPr>
      <w:r>
        <w:rPr>
          <w:rFonts w:ascii="Times New Roman"/>
          <w:b w:val="false"/>
          <w:i w:val="false"/>
          <w:color w:val="000000"/>
          <w:sz w:val="28"/>
        </w:rPr>
        <w:t xml:space="preserve">
      3050 05 "Премия по краткосрочным полученным займам" (пассивный). </w:t>
      </w:r>
    </w:p>
    <w:p>
      <w:pPr>
        <w:spacing w:after="0"/>
        <w:ind w:left="0"/>
        <w:jc w:val="both"/>
      </w:pPr>
      <w:r>
        <w:rPr>
          <w:rFonts w:ascii="Times New Roman"/>
          <w:b w:val="false"/>
          <w:i w:val="false"/>
          <w:color w:val="000000"/>
          <w:sz w:val="28"/>
        </w:rPr>
        <w:t>
      Назначение: учет сумм превышения суммы фактически полученного краткосрочного займа (с учетом затрат по сделке) над погашаемой суммой займа (премия), сумм корректировки, связанной с признанием процентных доходов с использованием метода эффективной процентной ставки.</w:t>
      </w:r>
    </w:p>
    <w:p>
      <w:pPr>
        <w:spacing w:after="0"/>
        <w:ind w:left="0"/>
        <w:jc w:val="both"/>
      </w:pPr>
      <w:r>
        <w:rPr>
          <w:rFonts w:ascii="Times New Roman"/>
          <w:b w:val="false"/>
          <w:i w:val="false"/>
          <w:color w:val="000000"/>
          <w:sz w:val="28"/>
        </w:rPr>
        <w:t>
      По кредиту счета проводятся сумма превышения суммы фактически полученного краткосрочного займа (с учетом затрат по сделке) над погашаемой суммой займа (премия), сумма корректировки, связанной с признанием процентных доходов с использованием метода эффективной процентной ставки.</w:t>
      </w:r>
    </w:p>
    <w:p>
      <w:pPr>
        <w:spacing w:after="0"/>
        <w:ind w:left="0"/>
        <w:jc w:val="both"/>
      </w:pPr>
      <w:r>
        <w:rPr>
          <w:rFonts w:ascii="Times New Roman"/>
          <w:b w:val="false"/>
          <w:i w:val="false"/>
          <w:color w:val="000000"/>
          <w:sz w:val="28"/>
        </w:rPr>
        <w:t>
      По дебету счета проводится сумма амортизации и (или) списание премии по краткосрочному полученному займу.</w:t>
      </w:r>
    </w:p>
    <w:p>
      <w:pPr>
        <w:spacing w:after="0"/>
        <w:ind w:left="0"/>
        <w:jc w:val="both"/>
      </w:pPr>
      <w:r>
        <w:rPr>
          <w:rFonts w:ascii="Times New Roman"/>
          <w:b w:val="false"/>
          <w:i w:val="false"/>
          <w:color w:val="000000"/>
          <w:sz w:val="28"/>
        </w:rPr>
        <w:t xml:space="preserve">
      3050 06 "Дисконт по краткосрочным полученным займам" (контрпассивный). </w:t>
      </w:r>
    </w:p>
    <w:p>
      <w:pPr>
        <w:spacing w:after="0"/>
        <w:ind w:left="0"/>
        <w:jc w:val="both"/>
      </w:pPr>
      <w:r>
        <w:rPr>
          <w:rFonts w:ascii="Times New Roman"/>
          <w:b w:val="false"/>
          <w:i w:val="false"/>
          <w:color w:val="000000"/>
          <w:sz w:val="28"/>
        </w:rPr>
        <w:t>
      Назначение: учет сумм превышения погашаемой суммы займа над суммой фактически полученного краткосрочного займа (с учетом затрат по сделке) (дисконт), сумм корректировки, связанной с признанием процентных доходов с использованием метода эффективной процентной ставки, сумм корректировки, связанной с получением краткосрочного займа по нерыночной ставке.</w:t>
      </w:r>
    </w:p>
    <w:p>
      <w:pPr>
        <w:spacing w:after="0"/>
        <w:ind w:left="0"/>
        <w:jc w:val="both"/>
      </w:pPr>
      <w:r>
        <w:rPr>
          <w:rFonts w:ascii="Times New Roman"/>
          <w:b w:val="false"/>
          <w:i w:val="false"/>
          <w:color w:val="000000"/>
          <w:sz w:val="28"/>
        </w:rPr>
        <w:t>
      По дебету счета проводятся сумма превышения погашаемой суммы займа над суммой фактически полученного краткосрочного займа (с учетом затрат по сделке) (дисконт), сумма корректировки, связанной с признанием процентных доходов с использованием метода эффективной процентной ставки, сумма корректировки, связанной с получением краткосрочного займа по нерыночной ставке.</w:t>
      </w:r>
    </w:p>
    <w:p>
      <w:pPr>
        <w:spacing w:after="0"/>
        <w:ind w:left="0"/>
        <w:jc w:val="both"/>
      </w:pPr>
      <w:r>
        <w:rPr>
          <w:rFonts w:ascii="Times New Roman"/>
          <w:b w:val="false"/>
          <w:i w:val="false"/>
          <w:color w:val="000000"/>
          <w:sz w:val="28"/>
        </w:rPr>
        <w:t>
      По кредиту счета проводится сумма амортизации и (или) списание дисконта по краткосрочному полученному займу.</w:t>
      </w:r>
    </w:p>
    <w:p>
      <w:pPr>
        <w:spacing w:after="0"/>
        <w:ind w:left="0"/>
        <w:jc w:val="both"/>
      </w:pPr>
      <w:r>
        <w:rPr>
          <w:rFonts w:ascii="Times New Roman"/>
          <w:b w:val="false"/>
          <w:i w:val="false"/>
          <w:color w:val="000000"/>
          <w:sz w:val="28"/>
        </w:rPr>
        <w:t xml:space="preserve">
      3110 01 "Корпоративный подоходный налог, подлежащий уплате" (пассивный). </w:t>
      </w:r>
    </w:p>
    <w:p>
      <w:pPr>
        <w:spacing w:after="0"/>
        <w:ind w:left="0"/>
        <w:jc w:val="both"/>
      </w:pPr>
      <w:r>
        <w:rPr>
          <w:rFonts w:ascii="Times New Roman"/>
          <w:b w:val="false"/>
          <w:i w:val="false"/>
          <w:color w:val="000000"/>
          <w:sz w:val="28"/>
        </w:rPr>
        <w:t xml:space="preserve">
      Назначение: учет сумм корпоративного подоходного налога, подлежащих уплате в бюджет. </w:t>
      </w:r>
    </w:p>
    <w:p>
      <w:pPr>
        <w:spacing w:after="0"/>
        <w:ind w:left="0"/>
        <w:jc w:val="both"/>
      </w:pPr>
      <w:r>
        <w:rPr>
          <w:rFonts w:ascii="Times New Roman"/>
          <w:b w:val="false"/>
          <w:i w:val="false"/>
          <w:color w:val="000000"/>
          <w:sz w:val="28"/>
        </w:rPr>
        <w:t xml:space="preserve">
      По кредиту счета проводится сумма корпоративного подоходного налога, причитающегося уплате в бюджет. </w:t>
      </w:r>
    </w:p>
    <w:p>
      <w:pPr>
        <w:spacing w:after="0"/>
        <w:ind w:left="0"/>
        <w:jc w:val="both"/>
      </w:pPr>
      <w:r>
        <w:rPr>
          <w:rFonts w:ascii="Times New Roman"/>
          <w:b w:val="false"/>
          <w:i w:val="false"/>
          <w:color w:val="000000"/>
          <w:sz w:val="28"/>
        </w:rPr>
        <w:t xml:space="preserve">
      По дебету счета проводится списание сумм начисленного корпоративного подоходного налога при его перечислении организацией в бюджет и/или урегулировании в конце отчетного периода. </w:t>
      </w:r>
    </w:p>
    <w:p>
      <w:pPr>
        <w:spacing w:after="0"/>
        <w:ind w:left="0"/>
        <w:jc w:val="both"/>
      </w:pPr>
      <w:r>
        <w:rPr>
          <w:rFonts w:ascii="Times New Roman"/>
          <w:b w:val="false"/>
          <w:i w:val="false"/>
          <w:color w:val="000000"/>
          <w:sz w:val="28"/>
        </w:rPr>
        <w:t xml:space="preserve">
      3120 "Индивидуальный подоходный налог" (пассивный). </w:t>
      </w:r>
    </w:p>
    <w:p>
      <w:pPr>
        <w:spacing w:after="0"/>
        <w:ind w:left="0"/>
        <w:jc w:val="both"/>
      </w:pPr>
      <w:r>
        <w:rPr>
          <w:rFonts w:ascii="Times New Roman"/>
          <w:b w:val="false"/>
          <w:i w:val="false"/>
          <w:color w:val="000000"/>
          <w:sz w:val="28"/>
        </w:rPr>
        <w:t xml:space="preserve">
      Назначение: учет сумм индивидуального подоходного налога, причитающегося уплате в бюджет. </w:t>
      </w:r>
    </w:p>
    <w:p>
      <w:pPr>
        <w:spacing w:after="0"/>
        <w:ind w:left="0"/>
        <w:jc w:val="both"/>
      </w:pPr>
      <w:r>
        <w:rPr>
          <w:rFonts w:ascii="Times New Roman"/>
          <w:b w:val="false"/>
          <w:i w:val="false"/>
          <w:color w:val="000000"/>
          <w:sz w:val="28"/>
        </w:rPr>
        <w:t xml:space="preserve">
      По кредиту счета проводится сумма индивидуального подоходного налога, причитающегося уплате в бюджет. </w:t>
      </w:r>
    </w:p>
    <w:p>
      <w:pPr>
        <w:spacing w:after="0"/>
        <w:ind w:left="0"/>
        <w:jc w:val="both"/>
      </w:pPr>
      <w:r>
        <w:rPr>
          <w:rFonts w:ascii="Times New Roman"/>
          <w:b w:val="false"/>
          <w:i w:val="false"/>
          <w:color w:val="000000"/>
          <w:sz w:val="28"/>
        </w:rPr>
        <w:t xml:space="preserve">
      По дебету счета проводится списание сумм индивидуального подоходного налога, при его перечислении в бюджет. </w:t>
      </w:r>
    </w:p>
    <w:p>
      <w:pPr>
        <w:spacing w:after="0"/>
        <w:ind w:left="0"/>
        <w:jc w:val="both"/>
      </w:pPr>
      <w:r>
        <w:rPr>
          <w:rFonts w:ascii="Times New Roman"/>
          <w:b w:val="false"/>
          <w:i w:val="false"/>
          <w:color w:val="000000"/>
          <w:sz w:val="28"/>
        </w:rPr>
        <w:t xml:space="preserve">
      3130 "Налог на добавленную стоимость" (пассивный). </w:t>
      </w:r>
    </w:p>
    <w:p>
      <w:pPr>
        <w:spacing w:after="0"/>
        <w:ind w:left="0"/>
        <w:jc w:val="both"/>
      </w:pPr>
      <w:r>
        <w:rPr>
          <w:rFonts w:ascii="Times New Roman"/>
          <w:b w:val="false"/>
          <w:i w:val="false"/>
          <w:color w:val="000000"/>
          <w:sz w:val="28"/>
        </w:rPr>
        <w:t xml:space="preserve">
      Назначение: учет сумм налога на добавленную стоимость, причитающегося уплате в бюджет. </w:t>
      </w:r>
    </w:p>
    <w:p>
      <w:pPr>
        <w:spacing w:after="0"/>
        <w:ind w:left="0"/>
        <w:jc w:val="both"/>
      </w:pPr>
      <w:r>
        <w:rPr>
          <w:rFonts w:ascii="Times New Roman"/>
          <w:b w:val="false"/>
          <w:i w:val="false"/>
          <w:color w:val="000000"/>
          <w:sz w:val="28"/>
        </w:rPr>
        <w:t xml:space="preserve">
      По кредиту счета проводится сумма налога на добавленную стоимость, причитающегося уплате в бюджет. </w:t>
      </w:r>
    </w:p>
    <w:p>
      <w:pPr>
        <w:spacing w:after="0"/>
        <w:ind w:left="0"/>
        <w:jc w:val="both"/>
      </w:pPr>
      <w:r>
        <w:rPr>
          <w:rFonts w:ascii="Times New Roman"/>
          <w:b w:val="false"/>
          <w:i w:val="false"/>
          <w:color w:val="000000"/>
          <w:sz w:val="28"/>
        </w:rPr>
        <w:t xml:space="preserve">
      По дебету счета проводится списание сумм начисленного налога на добавленную стоимость при его перечислении организацией в бюджет и/или при урегулировании в конце отчетного периода. </w:t>
      </w:r>
    </w:p>
    <w:p>
      <w:pPr>
        <w:spacing w:after="0"/>
        <w:ind w:left="0"/>
        <w:jc w:val="both"/>
      </w:pPr>
      <w:r>
        <w:rPr>
          <w:rFonts w:ascii="Times New Roman"/>
          <w:b w:val="false"/>
          <w:i w:val="false"/>
          <w:color w:val="000000"/>
          <w:sz w:val="28"/>
        </w:rPr>
        <w:t xml:space="preserve">
      3140 "Акцизы" (пассивный). </w:t>
      </w:r>
    </w:p>
    <w:p>
      <w:pPr>
        <w:spacing w:after="0"/>
        <w:ind w:left="0"/>
        <w:jc w:val="both"/>
      </w:pPr>
      <w:r>
        <w:rPr>
          <w:rFonts w:ascii="Times New Roman"/>
          <w:b w:val="false"/>
          <w:i w:val="false"/>
          <w:color w:val="000000"/>
          <w:sz w:val="28"/>
        </w:rPr>
        <w:t xml:space="preserve">
      Назначение: учет сумм акцизов, причитающихся уплате в бюджет. </w:t>
      </w:r>
    </w:p>
    <w:p>
      <w:pPr>
        <w:spacing w:after="0"/>
        <w:ind w:left="0"/>
        <w:jc w:val="both"/>
      </w:pPr>
      <w:r>
        <w:rPr>
          <w:rFonts w:ascii="Times New Roman"/>
          <w:b w:val="false"/>
          <w:i w:val="false"/>
          <w:color w:val="000000"/>
          <w:sz w:val="28"/>
        </w:rPr>
        <w:t xml:space="preserve">
      По кредиту счета проводится сумма акцизов, причитающихся уплате в бюджет. </w:t>
      </w:r>
    </w:p>
    <w:p>
      <w:pPr>
        <w:spacing w:after="0"/>
        <w:ind w:left="0"/>
        <w:jc w:val="both"/>
      </w:pPr>
      <w:r>
        <w:rPr>
          <w:rFonts w:ascii="Times New Roman"/>
          <w:b w:val="false"/>
          <w:i w:val="false"/>
          <w:color w:val="000000"/>
          <w:sz w:val="28"/>
        </w:rPr>
        <w:t xml:space="preserve">
      По дебету счета проводится списание сумм начисленных акцизов при их перечислении организацией в бюджет и/или при урегулировании в конце отчетного периода. </w:t>
      </w:r>
    </w:p>
    <w:p>
      <w:pPr>
        <w:spacing w:after="0"/>
        <w:ind w:left="0"/>
        <w:jc w:val="both"/>
      </w:pPr>
      <w:r>
        <w:rPr>
          <w:rFonts w:ascii="Times New Roman"/>
          <w:b w:val="false"/>
          <w:i w:val="false"/>
          <w:color w:val="000000"/>
          <w:sz w:val="28"/>
        </w:rPr>
        <w:t xml:space="preserve">
      3150 "Социальный налог" (пассивный). </w:t>
      </w:r>
    </w:p>
    <w:p>
      <w:pPr>
        <w:spacing w:after="0"/>
        <w:ind w:left="0"/>
        <w:jc w:val="both"/>
      </w:pPr>
      <w:r>
        <w:rPr>
          <w:rFonts w:ascii="Times New Roman"/>
          <w:b w:val="false"/>
          <w:i w:val="false"/>
          <w:color w:val="000000"/>
          <w:sz w:val="28"/>
        </w:rPr>
        <w:t xml:space="preserve">
      Назначение: учет сумм социального налога, причитающегося уплате в бюджет. </w:t>
      </w:r>
    </w:p>
    <w:p>
      <w:pPr>
        <w:spacing w:after="0"/>
        <w:ind w:left="0"/>
        <w:jc w:val="both"/>
      </w:pPr>
      <w:r>
        <w:rPr>
          <w:rFonts w:ascii="Times New Roman"/>
          <w:b w:val="false"/>
          <w:i w:val="false"/>
          <w:color w:val="000000"/>
          <w:sz w:val="28"/>
        </w:rPr>
        <w:t xml:space="preserve">
      По кредиту счета проводится сумма социального налога, причитающегося уплате в бюджет. </w:t>
      </w:r>
    </w:p>
    <w:p>
      <w:pPr>
        <w:spacing w:after="0"/>
        <w:ind w:left="0"/>
        <w:jc w:val="both"/>
      </w:pPr>
      <w:r>
        <w:rPr>
          <w:rFonts w:ascii="Times New Roman"/>
          <w:b w:val="false"/>
          <w:i w:val="false"/>
          <w:color w:val="000000"/>
          <w:sz w:val="28"/>
        </w:rPr>
        <w:t xml:space="preserve">
      По дебету счета проводится списание сумм начисленного социального налога при его перечислении организацией в бюджет и/или при урегулировании в конце отчетного периода. </w:t>
      </w:r>
    </w:p>
    <w:p>
      <w:pPr>
        <w:spacing w:after="0"/>
        <w:ind w:left="0"/>
        <w:jc w:val="both"/>
      </w:pPr>
      <w:r>
        <w:rPr>
          <w:rFonts w:ascii="Times New Roman"/>
          <w:b w:val="false"/>
          <w:i w:val="false"/>
          <w:color w:val="000000"/>
          <w:sz w:val="28"/>
        </w:rPr>
        <w:t xml:space="preserve">
      3160 "Земельный налог" (пассивный). </w:t>
      </w:r>
    </w:p>
    <w:p>
      <w:pPr>
        <w:spacing w:after="0"/>
        <w:ind w:left="0"/>
        <w:jc w:val="both"/>
      </w:pPr>
      <w:r>
        <w:rPr>
          <w:rFonts w:ascii="Times New Roman"/>
          <w:b w:val="false"/>
          <w:i w:val="false"/>
          <w:color w:val="000000"/>
          <w:sz w:val="28"/>
        </w:rPr>
        <w:t xml:space="preserve">
      Назначение: учет сумм земельного налога, причитающегося уплате в бюджет. </w:t>
      </w:r>
    </w:p>
    <w:p>
      <w:pPr>
        <w:spacing w:after="0"/>
        <w:ind w:left="0"/>
        <w:jc w:val="both"/>
      </w:pPr>
      <w:r>
        <w:rPr>
          <w:rFonts w:ascii="Times New Roman"/>
          <w:b w:val="false"/>
          <w:i w:val="false"/>
          <w:color w:val="000000"/>
          <w:sz w:val="28"/>
        </w:rPr>
        <w:t xml:space="preserve">
      По кредиту счета проводится сумма земельного налога, причитающегося уплате в бюджет. </w:t>
      </w:r>
    </w:p>
    <w:p>
      <w:pPr>
        <w:spacing w:after="0"/>
        <w:ind w:left="0"/>
        <w:jc w:val="both"/>
      </w:pPr>
      <w:r>
        <w:rPr>
          <w:rFonts w:ascii="Times New Roman"/>
          <w:b w:val="false"/>
          <w:i w:val="false"/>
          <w:color w:val="000000"/>
          <w:sz w:val="28"/>
        </w:rPr>
        <w:t xml:space="preserve">
      По дебету счета проводится списание сумм начисленного земельного налога при его перечислении организацией в бюджет и/или при урегулировании в конце отчетного периода. </w:t>
      </w:r>
    </w:p>
    <w:p>
      <w:pPr>
        <w:spacing w:after="0"/>
        <w:ind w:left="0"/>
        <w:jc w:val="both"/>
      </w:pPr>
      <w:r>
        <w:rPr>
          <w:rFonts w:ascii="Times New Roman"/>
          <w:b w:val="false"/>
          <w:i w:val="false"/>
          <w:color w:val="000000"/>
          <w:sz w:val="28"/>
        </w:rPr>
        <w:t xml:space="preserve">
      3170 "Налог на транспортные средства" (пассивный). </w:t>
      </w:r>
    </w:p>
    <w:p>
      <w:pPr>
        <w:spacing w:after="0"/>
        <w:ind w:left="0"/>
        <w:jc w:val="both"/>
      </w:pPr>
      <w:r>
        <w:rPr>
          <w:rFonts w:ascii="Times New Roman"/>
          <w:b w:val="false"/>
          <w:i w:val="false"/>
          <w:color w:val="000000"/>
          <w:sz w:val="28"/>
        </w:rPr>
        <w:t xml:space="preserve">
      Назначение: учет сумм налога на транспортные средства, причитающегося уплате в бюджет. </w:t>
      </w:r>
    </w:p>
    <w:p>
      <w:pPr>
        <w:spacing w:after="0"/>
        <w:ind w:left="0"/>
        <w:jc w:val="both"/>
      </w:pPr>
      <w:r>
        <w:rPr>
          <w:rFonts w:ascii="Times New Roman"/>
          <w:b w:val="false"/>
          <w:i w:val="false"/>
          <w:color w:val="000000"/>
          <w:sz w:val="28"/>
        </w:rPr>
        <w:t xml:space="preserve">
      По кредиту счета проводится сумма налога на транспортные средства, причитающегося уплате в бюджет. </w:t>
      </w:r>
    </w:p>
    <w:p>
      <w:pPr>
        <w:spacing w:after="0"/>
        <w:ind w:left="0"/>
        <w:jc w:val="both"/>
      </w:pPr>
      <w:r>
        <w:rPr>
          <w:rFonts w:ascii="Times New Roman"/>
          <w:b w:val="false"/>
          <w:i w:val="false"/>
          <w:color w:val="000000"/>
          <w:sz w:val="28"/>
        </w:rPr>
        <w:t xml:space="preserve">
      По дебету счета проводится списание сумм начисленного налога на транспортные средства при его перечислении организацией в бюджет и/или при урегулировании в конце отчетного периода. </w:t>
      </w:r>
    </w:p>
    <w:p>
      <w:pPr>
        <w:spacing w:after="0"/>
        <w:ind w:left="0"/>
        <w:jc w:val="both"/>
      </w:pPr>
      <w:r>
        <w:rPr>
          <w:rFonts w:ascii="Times New Roman"/>
          <w:b w:val="false"/>
          <w:i w:val="false"/>
          <w:color w:val="000000"/>
          <w:sz w:val="28"/>
        </w:rPr>
        <w:t xml:space="preserve">
      3180 "Налог на имущество" (пассивный). </w:t>
      </w:r>
    </w:p>
    <w:p>
      <w:pPr>
        <w:spacing w:after="0"/>
        <w:ind w:left="0"/>
        <w:jc w:val="both"/>
      </w:pPr>
      <w:r>
        <w:rPr>
          <w:rFonts w:ascii="Times New Roman"/>
          <w:b w:val="false"/>
          <w:i w:val="false"/>
          <w:color w:val="000000"/>
          <w:sz w:val="28"/>
        </w:rPr>
        <w:t xml:space="preserve">
      Назначение: учет сумм налога на имущество, причитающегося уплате в бюджет. </w:t>
      </w:r>
    </w:p>
    <w:p>
      <w:pPr>
        <w:spacing w:after="0"/>
        <w:ind w:left="0"/>
        <w:jc w:val="both"/>
      </w:pPr>
      <w:r>
        <w:rPr>
          <w:rFonts w:ascii="Times New Roman"/>
          <w:b w:val="false"/>
          <w:i w:val="false"/>
          <w:color w:val="000000"/>
          <w:sz w:val="28"/>
        </w:rPr>
        <w:t xml:space="preserve">
      По кредиту счета проводится сумма налога на имущество, причитающегося уплате в бюджет. </w:t>
      </w:r>
    </w:p>
    <w:p>
      <w:pPr>
        <w:spacing w:after="0"/>
        <w:ind w:left="0"/>
        <w:jc w:val="both"/>
      </w:pPr>
      <w:r>
        <w:rPr>
          <w:rFonts w:ascii="Times New Roman"/>
          <w:b w:val="false"/>
          <w:i w:val="false"/>
          <w:color w:val="000000"/>
          <w:sz w:val="28"/>
        </w:rPr>
        <w:t xml:space="preserve">
      По дебету счета проводится списание сумм начисленного налога на имущество при его перечислении организацией в бюджет и/или при урегулировании в конце отчетного периода. </w:t>
      </w:r>
    </w:p>
    <w:p>
      <w:pPr>
        <w:spacing w:after="0"/>
        <w:ind w:left="0"/>
        <w:jc w:val="both"/>
      </w:pPr>
      <w:r>
        <w:rPr>
          <w:rFonts w:ascii="Times New Roman"/>
          <w:b w:val="false"/>
          <w:i w:val="false"/>
          <w:color w:val="000000"/>
          <w:sz w:val="28"/>
        </w:rPr>
        <w:t xml:space="preserve">
      3190 "Прочие налоги" (пассивный). </w:t>
      </w:r>
    </w:p>
    <w:p>
      <w:pPr>
        <w:spacing w:after="0"/>
        <w:ind w:left="0"/>
        <w:jc w:val="both"/>
      </w:pPr>
      <w:r>
        <w:rPr>
          <w:rFonts w:ascii="Times New Roman"/>
          <w:b w:val="false"/>
          <w:i w:val="false"/>
          <w:color w:val="000000"/>
          <w:sz w:val="28"/>
        </w:rPr>
        <w:t xml:space="preserve">
      Назначение: учет сумм прочих налогов, причитающихся уплате в бюджет. </w:t>
      </w:r>
    </w:p>
    <w:p>
      <w:pPr>
        <w:spacing w:after="0"/>
        <w:ind w:left="0"/>
        <w:jc w:val="both"/>
      </w:pPr>
      <w:r>
        <w:rPr>
          <w:rFonts w:ascii="Times New Roman"/>
          <w:b w:val="false"/>
          <w:i w:val="false"/>
          <w:color w:val="000000"/>
          <w:sz w:val="28"/>
        </w:rPr>
        <w:t xml:space="preserve">
      По кредиту счета проводится сумма прочих налогов, причитающихся уплате в бюджет. </w:t>
      </w:r>
    </w:p>
    <w:p>
      <w:pPr>
        <w:spacing w:after="0"/>
        <w:ind w:left="0"/>
        <w:jc w:val="both"/>
      </w:pPr>
      <w:r>
        <w:rPr>
          <w:rFonts w:ascii="Times New Roman"/>
          <w:b w:val="false"/>
          <w:i w:val="false"/>
          <w:color w:val="000000"/>
          <w:sz w:val="28"/>
        </w:rPr>
        <w:t xml:space="preserve">
      По дебету счета проводится списание сумм начисленных налогов при их перечислении организацией в бюджет и/или при урегулировании в конце отчетного периода. </w:t>
      </w:r>
    </w:p>
    <w:p>
      <w:pPr>
        <w:spacing w:after="0"/>
        <w:ind w:left="0"/>
        <w:jc w:val="both"/>
      </w:pPr>
      <w:r>
        <w:rPr>
          <w:rFonts w:ascii="Times New Roman"/>
          <w:b w:val="false"/>
          <w:i w:val="false"/>
          <w:color w:val="000000"/>
          <w:sz w:val="28"/>
        </w:rPr>
        <w:t xml:space="preserve">
      3210 "Обязательства по социальному страхованию" (пассивный). </w:t>
      </w:r>
    </w:p>
    <w:p>
      <w:pPr>
        <w:spacing w:after="0"/>
        <w:ind w:left="0"/>
        <w:jc w:val="both"/>
      </w:pPr>
      <w:r>
        <w:rPr>
          <w:rFonts w:ascii="Times New Roman"/>
          <w:b w:val="false"/>
          <w:i w:val="false"/>
          <w:color w:val="000000"/>
          <w:sz w:val="28"/>
        </w:rPr>
        <w:t xml:space="preserve">
      Назначение: учет сумм обязательств по социальному страхованию, причитающихся уплате в Государственный фонд социального страхования. </w:t>
      </w:r>
    </w:p>
    <w:p>
      <w:pPr>
        <w:spacing w:after="0"/>
        <w:ind w:left="0"/>
        <w:jc w:val="both"/>
      </w:pPr>
      <w:r>
        <w:rPr>
          <w:rFonts w:ascii="Times New Roman"/>
          <w:b w:val="false"/>
          <w:i w:val="false"/>
          <w:color w:val="000000"/>
          <w:sz w:val="28"/>
        </w:rPr>
        <w:t xml:space="preserve">
      По кредиту счета проводится сумма обязательств по социальному страхованию, причитающихся уплате в Государственный фонд социального страхования. </w:t>
      </w:r>
    </w:p>
    <w:p>
      <w:pPr>
        <w:spacing w:after="0"/>
        <w:ind w:left="0"/>
        <w:jc w:val="both"/>
      </w:pPr>
      <w:r>
        <w:rPr>
          <w:rFonts w:ascii="Times New Roman"/>
          <w:b w:val="false"/>
          <w:i w:val="false"/>
          <w:color w:val="000000"/>
          <w:sz w:val="28"/>
        </w:rPr>
        <w:t xml:space="preserve">
      По дебету счета проводится списание сумм начисленных обязательств по социальному страхованию при их перечислении в Государственный фонд социального страхования и/или при урегулировании в конце отчетного года. </w:t>
      </w:r>
    </w:p>
    <w:p>
      <w:pPr>
        <w:spacing w:after="0"/>
        <w:ind w:left="0"/>
        <w:jc w:val="both"/>
      </w:pPr>
      <w:r>
        <w:rPr>
          <w:rFonts w:ascii="Times New Roman"/>
          <w:b w:val="false"/>
          <w:i w:val="false"/>
          <w:color w:val="000000"/>
          <w:sz w:val="28"/>
        </w:rPr>
        <w:t>
      3220 "Обязательства по пенсионным отчислениям" (пассивный).</w:t>
      </w:r>
    </w:p>
    <w:bookmarkStart w:name="z77" w:id="49"/>
    <w:p>
      <w:pPr>
        <w:spacing w:after="0"/>
        <w:ind w:left="0"/>
        <w:jc w:val="both"/>
      </w:pPr>
      <w:r>
        <w:rPr>
          <w:rFonts w:ascii="Times New Roman"/>
          <w:b w:val="false"/>
          <w:i w:val="false"/>
          <w:color w:val="000000"/>
          <w:sz w:val="28"/>
        </w:rPr>
        <w:t>
      Назначение: учет сумм обязательств по пенсионным отчислениям, причитающихся перечислению в некоммерческое акционерное общество "Государственная корпорация "Правительство для граждан".</w:t>
      </w:r>
    </w:p>
    <w:bookmarkEnd w:id="49"/>
    <w:bookmarkStart w:name="z78" w:id="50"/>
    <w:p>
      <w:pPr>
        <w:spacing w:after="0"/>
        <w:ind w:left="0"/>
        <w:jc w:val="both"/>
      </w:pPr>
      <w:r>
        <w:rPr>
          <w:rFonts w:ascii="Times New Roman"/>
          <w:b w:val="false"/>
          <w:i w:val="false"/>
          <w:color w:val="000000"/>
          <w:sz w:val="28"/>
        </w:rPr>
        <w:t>
      По кредиту счета проводится сумма обязательств по пенсионным отчислениям, причитающихся перечислению в некоммерческое акционерное общество "Государственная корпорация "Правительство для граждан".</w:t>
      </w:r>
    </w:p>
    <w:bookmarkEnd w:id="50"/>
    <w:p>
      <w:pPr>
        <w:spacing w:after="0"/>
        <w:ind w:left="0"/>
        <w:jc w:val="both"/>
      </w:pPr>
      <w:r>
        <w:rPr>
          <w:rFonts w:ascii="Times New Roman"/>
          <w:b w:val="false"/>
          <w:i w:val="false"/>
          <w:color w:val="000000"/>
          <w:sz w:val="28"/>
        </w:rPr>
        <w:t>
      По дебету счета проводится списание сумм начисленных обязательств по пенсионным отчислениям при их перечислении в некоммерческое акционерное общество "Государственная корпорация "Правительство для граждан" и (или) при урегулировании в конце отчетного года.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Описание счета 3220 в редакции постановления Правления Национального Банка РК от 28.11.2016 </w:t>
      </w:r>
      <w:r>
        <w:rPr>
          <w:rFonts w:ascii="Times New Roman"/>
          <w:b w:val="false"/>
          <w:i w:val="false"/>
          <w:color w:val="000000"/>
          <w:sz w:val="28"/>
        </w:rPr>
        <w:t xml:space="preserve">№ 279 </w:t>
      </w:r>
      <w:r>
        <w:rPr>
          <w:rFonts w:ascii="Times New Roman"/>
          <w:b w:val="false"/>
          <w:i/>
          <w:color w:val="000000"/>
          <w:sz w:val="28"/>
        </w:rPr>
        <w:t>(вводится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3230 "Прочие обязательства по другим обязательным платежам в соответствии с законодательством Республики Казахстан" (пассивный). </w:t>
      </w:r>
    </w:p>
    <w:p>
      <w:pPr>
        <w:spacing w:after="0"/>
        <w:ind w:left="0"/>
        <w:jc w:val="both"/>
      </w:pPr>
      <w:r>
        <w:rPr>
          <w:rFonts w:ascii="Times New Roman"/>
          <w:b w:val="false"/>
          <w:i w:val="false"/>
          <w:color w:val="000000"/>
          <w:sz w:val="28"/>
        </w:rPr>
        <w:t xml:space="preserve">
      Назначение: учет сумм обязательств по другим обязательным платежам в соответствии с законодательством Республики Казахстан. </w:t>
      </w:r>
    </w:p>
    <w:p>
      <w:pPr>
        <w:spacing w:after="0"/>
        <w:ind w:left="0"/>
        <w:jc w:val="both"/>
      </w:pPr>
      <w:r>
        <w:rPr>
          <w:rFonts w:ascii="Times New Roman"/>
          <w:b w:val="false"/>
          <w:i w:val="false"/>
          <w:color w:val="000000"/>
          <w:sz w:val="28"/>
        </w:rPr>
        <w:t xml:space="preserve">
      По кредиту счета проводится сумма обязательств по другим обязательным платежам в соответствии с законодательством Республики Казахстан. </w:t>
      </w:r>
    </w:p>
    <w:p>
      <w:pPr>
        <w:spacing w:after="0"/>
        <w:ind w:left="0"/>
        <w:jc w:val="both"/>
      </w:pPr>
      <w:r>
        <w:rPr>
          <w:rFonts w:ascii="Times New Roman"/>
          <w:b w:val="false"/>
          <w:i w:val="false"/>
          <w:color w:val="000000"/>
          <w:sz w:val="28"/>
        </w:rPr>
        <w:t xml:space="preserve">
      По дебету счета проводится списание сумм начисленных обязательств по другим обязательным платежам в соответствии с законодательством Республики Казахстан при их перечислении в бюджет и/или при урегулировании в конце отчетного года. </w:t>
      </w:r>
    </w:p>
    <w:p>
      <w:pPr>
        <w:spacing w:after="0"/>
        <w:ind w:left="0"/>
        <w:jc w:val="both"/>
      </w:pPr>
      <w:r>
        <w:rPr>
          <w:rFonts w:ascii="Times New Roman"/>
          <w:b w:val="false"/>
          <w:i w:val="false"/>
          <w:color w:val="000000"/>
          <w:sz w:val="28"/>
        </w:rPr>
        <w:t xml:space="preserve">
      3240 "Прочие обязательства по другим добровольным платежам в соответствии с законодательством Республики Казахстан" (пассивный). </w:t>
      </w:r>
    </w:p>
    <w:p>
      <w:pPr>
        <w:spacing w:after="0"/>
        <w:ind w:left="0"/>
        <w:jc w:val="both"/>
      </w:pPr>
      <w:r>
        <w:rPr>
          <w:rFonts w:ascii="Times New Roman"/>
          <w:b w:val="false"/>
          <w:i w:val="false"/>
          <w:color w:val="000000"/>
          <w:sz w:val="28"/>
        </w:rPr>
        <w:t xml:space="preserve">
      Назначение: учет сумм обязательств по другим добровольным платежам. </w:t>
      </w:r>
    </w:p>
    <w:p>
      <w:pPr>
        <w:spacing w:after="0"/>
        <w:ind w:left="0"/>
        <w:jc w:val="both"/>
      </w:pPr>
      <w:r>
        <w:rPr>
          <w:rFonts w:ascii="Times New Roman"/>
          <w:b w:val="false"/>
          <w:i w:val="false"/>
          <w:color w:val="000000"/>
          <w:sz w:val="28"/>
        </w:rPr>
        <w:t xml:space="preserve">
      По кредиту счета проводится сумма обязательств по другим добровольным платежам. </w:t>
      </w:r>
    </w:p>
    <w:p>
      <w:pPr>
        <w:spacing w:after="0"/>
        <w:ind w:left="0"/>
        <w:jc w:val="both"/>
      </w:pPr>
      <w:r>
        <w:rPr>
          <w:rFonts w:ascii="Times New Roman"/>
          <w:b w:val="false"/>
          <w:i w:val="false"/>
          <w:color w:val="000000"/>
          <w:sz w:val="28"/>
        </w:rPr>
        <w:t xml:space="preserve">
      По дебету счета проводится списание сумм начисленных обязательств по другим добровольным платежам. </w:t>
      </w:r>
    </w:p>
    <w:p>
      <w:pPr>
        <w:spacing w:after="0"/>
        <w:ind w:left="0"/>
        <w:jc w:val="both"/>
      </w:pPr>
      <w:r>
        <w:rPr>
          <w:rFonts w:ascii="Times New Roman"/>
          <w:b w:val="false"/>
          <w:i w:val="false"/>
          <w:color w:val="000000"/>
          <w:sz w:val="28"/>
        </w:rPr>
        <w:t>
      3250 "Обязательства по обязательным пенсионным взносам работодателя" (пассивный).</w:t>
      </w:r>
    </w:p>
    <w:p>
      <w:pPr>
        <w:spacing w:after="0"/>
        <w:ind w:left="0"/>
        <w:jc w:val="both"/>
      </w:pPr>
      <w:r>
        <w:rPr>
          <w:rFonts w:ascii="Times New Roman"/>
          <w:b w:val="false"/>
          <w:i w:val="false"/>
          <w:color w:val="000000"/>
          <w:sz w:val="28"/>
        </w:rPr>
        <w:t>
      Назначение: учет сумм обязательств по обязательным пенсионным взносам работодателя, подлежащих уплате в единый накопительный пенсионный фонд.</w:t>
      </w:r>
    </w:p>
    <w:p>
      <w:pPr>
        <w:spacing w:after="0"/>
        <w:ind w:left="0"/>
        <w:jc w:val="both"/>
      </w:pPr>
      <w:r>
        <w:rPr>
          <w:rFonts w:ascii="Times New Roman"/>
          <w:b w:val="false"/>
          <w:i w:val="false"/>
          <w:color w:val="000000"/>
          <w:sz w:val="28"/>
        </w:rPr>
        <w:t>
      По кредиту счета проводится сумма обязательств по обязательным пенсионным взносам работодателя, подлежащих уплате в единый накопительный пенсионный фонд.</w:t>
      </w:r>
    </w:p>
    <w:p>
      <w:pPr>
        <w:spacing w:after="0"/>
        <w:ind w:left="0"/>
        <w:jc w:val="both"/>
      </w:pPr>
      <w:r>
        <w:rPr>
          <w:rFonts w:ascii="Times New Roman"/>
          <w:b w:val="false"/>
          <w:i w:val="false"/>
          <w:color w:val="000000"/>
          <w:sz w:val="28"/>
        </w:rPr>
        <w:t>
      По дебету счета проводится списание сумм начисленных обязательств по обязательным пенсионным взносам работодателя, подлежащих уплате в единый накопительный пенсионный фонд.</w:t>
      </w:r>
    </w:p>
    <w:p>
      <w:pPr>
        <w:spacing w:after="0"/>
        <w:ind w:left="0"/>
        <w:jc w:val="both"/>
      </w:pPr>
      <w:r>
        <w:rPr>
          <w:rFonts w:ascii="Times New Roman"/>
          <w:b w:val="false"/>
          <w:i w:val="false"/>
          <w:color w:val="000000"/>
          <w:sz w:val="28"/>
        </w:rPr>
        <w:t xml:space="preserve">
      3310 "Краткосрочная кредиторская задолженность поставщикам и подрядчикам" (пассивный). </w:t>
      </w:r>
    </w:p>
    <w:p>
      <w:pPr>
        <w:spacing w:after="0"/>
        <w:ind w:left="0"/>
        <w:jc w:val="both"/>
      </w:pPr>
      <w:r>
        <w:rPr>
          <w:rFonts w:ascii="Times New Roman"/>
          <w:b w:val="false"/>
          <w:i w:val="false"/>
          <w:color w:val="000000"/>
          <w:sz w:val="28"/>
        </w:rPr>
        <w:t xml:space="preserve">
      Назначение: учет сумм краткосрочной кредиторской задолженности поставщикам и подрядчикам по оплате стоимости полученных товарно-материальных запасов и основных средств, принятых работ и полученных услуг, включая расходы по доставке или переработке товарно-материальных запасов, независимо от времени оплаты предъявленного счета. </w:t>
      </w:r>
    </w:p>
    <w:p>
      <w:pPr>
        <w:spacing w:after="0"/>
        <w:ind w:left="0"/>
        <w:jc w:val="both"/>
      </w:pPr>
      <w:r>
        <w:rPr>
          <w:rFonts w:ascii="Times New Roman"/>
          <w:b w:val="false"/>
          <w:i w:val="false"/>
          <w:color w:val="000000"/>
          <w:sz w:val="28"/>
        </w:rPr>
        <w:t xml:space="preserve">
      По кредиту счета проводится сумма краткосрочной кредиторской задолженности поставщикам и подрядчикам по оплате стоимости полученных товарно-материальных запасов и основных средств, принятых работ и полученных услуг, включая расходы по доставке или переработке товарно-материальных запасов. </w:t>
      </w:r>
    </w:p>
    <w:p>
      <w:pPr>
        <w:spacing w:after="0"/>
        <w:ind w:left="0"/>
        <w:jc w:val="both"/>
      </w:pPr>
      <w:r>
        <w:rPr>
          <w:rFonts w:ascii="Times New Roman"/>
          <w:b w:val="false"/>
          <w:i w:val="false"/>
          <w:color w:val="000000"/>
          <w:sz w:val="28"/>
        </w:rPr>
        <w:t xml:space="preserve">
      По дебету счета проводится списание сумм краткосрочной кредиторской задолженности поставщикам и подрядчикам при оплате стоимости полученных товарно-материальных запасов и основных средств, принятых работ и полученных услуг, включая расходы по доставке или переработке товарно-материальных запасов. </w:t>
      </w:r>
    </w:p>
    <w:p>
      <w:pPr>
        <w:spacing w:after="0"/>
        <w:ind w:left="0"/>
        <w:jc w:val="both"/>
      </w:pPr>
      <w:r>
        <w:rPr>
          <w:rFonts w:ascii="Times New Roman"/>
          <w:b w:val="false"/>
          <w:i w:val="false"/>
          <w:color w:val="000000"/>
          <w:sz w:val="28"/>
        </w:rPr>
        <w:t xml:space="preserve">
      3320 "Краткосрочная кредиторская задолженность дочерним организациям" (пассивный). </w:t>
      </w:r>
    </w:p>
    <w:p>
      <w:pPr>
        <w:spacing w:after="0"/>
        <w:ind w:left="0"/>
        <w:jc w:val="both"/>
      </w:pPr>
      <w:r>
        <w:rPr>
          <w:rFonts w:ascii="Times New Roman"/>
          <w:b w:val="false"/>
          <w:i w:val="false"/>
          <w:color w:val="000000"/>
          <w:sz w:val="28"/>
        </w:rPr>
        <w:t xml:space="preserve">
      Назначение: учет сумм краткосрочной кредиторской задолженности дочерним организациям за приобретенные активы и полученные услуги сроком до одного года и прочая краткосрочная кредиторская задолженность дочерним организациям. </w:t>
      </w:r>
    </w:p>
    <w:p>
      <w:pPr>
        <w:spacing w:after="0"/>
        <w:ind w:left="0"/>
        <w:jc w:val="both"/>
      </w:pPr>
      <w:r>
        <w:rPr>
          <w:rFonts w:ascii="Times New Roman"/>
          <w:b w:val="false"/>
          <w:i w:val="false"/>
          <w:color w:val="000000"/>
          <w:sz w:val="28"/>
        </w:rPr>
        <w:t xml:space="preserve">
      По кредиту счета проводится сумма краткосрочной кредиторской задолженности дочерним организациям за приобретенные активы и полученные услуги сроком до одного года и прочая краткосрочная кредиторская задолженность дочерней организации. </w:t>
      </w:r>
    </w:p>
    <w:p>
      <w:pPr>
        <w:spacing w:after="0"/>
        <w:ind w:left="0"/>
        <w:jc w:val="both"/>
      </w:pPr>
      <w:r>
        <w:rPr>
          <w:rFonts w:ascii="Times New Roman"/>
          <w:b w:val="false"/>
          <w:i w:val="false"/>
          <w:color w:val="000000"/>
          <w:sz w:val="28"/>
        </w:rPr>
        <w:t xml:space="preserve">
      По дебету счета проводится списание сумм краткосрочной кредиторской задолженности дочерним организациям за приобретенные активы и полученные услуги сроком до одного года и прочая краткосрочная кредиторская задолженность дочерней организации. </w:t>
      </w:r>
    </w:p>
    <w:p>
      <w:pPr>
        <w:spacing w:after="0"/>
        <w:ind w:left="0"/>
        <w:jc w:val="both"/>
      </w:pPr>
      <w:r>
        <w:rPr>
          <w:rFonts w:ascii="Times New Roman"/>
          <w:b w:val="false"/>
          <w:i w:val="false"/>
          <w:color w:val="000000"/>
          <w:sz w:val="28"/>
        </w:rPr>
        <w:t xml:space="preserve">
      3330 "Краткосрочная кредиторская задолженность ассоциированным и совместным организациям" (пассивный). </w:t>
      </w:r>
    </w:p>
    <w:p>
      <w:pPr>
        <w:spacing w:after="0"/>
        <w:ind w:left="0"/>
        <w:jc w:val="both"/>
      </w:pPr>
      <w:r>
        <w:rPr>
          <w:rFonts w:ascii="Times New Roman"/>
          <w:b w:val="false"/>
          <w:i w:val="false"/>
          <w:color w:val="000000"/>
          <w:sz w:val="28"/>
        </w:rPr>
        <w:t xml:space="preserve">
      Назначение: учет сумм краткосрочной кредиторской задолженности ассоциированным и совместным организациям за приобретенные активы и полученные услуги сроком до одного года и прочая краткосрочная кредиторская задолженность ассоциированным и совместным организациям. </w:t>
      </w:r>
    </w:p>
    <w:p>
      <w:pPr>
        <w:spacing w:after="0"/>
        <w:ind w:left="0"/>
        <w:jc w:val="both"/>
      </w:pPr>
      <w:r>
        <w:rPr>
          <w:rFonts w:ascii="Times New Roman"/>
          <w:b w:val="false"/>
          <w:i w:val="false"/>
          <w:color w:val="000000"/>
          <w:sz w:val="28"/>
        </w:rPr>
        <w:t xml:space="preserve">
      По кредиту счета проводится сумма краткосрочной кредиторской задолженности ассоциированной либо совместной организации за приобретенные активы и полученные услуги сроком до одного года и прочая краткосрочная кредиторская задолженность ассоциированной либо совместной организации. </w:t>
      </w:r>
    </w:p>
    <w:p>
      <w:pPr>
        <w:spacing w:after="0"/>
        <w:ind w:left="0"/>
        <w:jc w:val="both"/>
      </w:pPr>
      <w:r>
        <w:rPr>
          <w:rFonts w:ascii="Times New Roman"/>
          <w:b w:val="false"/>
          <w:i w:val="false"/>
          <w:color w:val="000000"/>
          <w:sz w:val="28"/>
        </w:rPr>
        <w:t xml:space="preserve">
      По дебету счета проводится списание сумм краткосрочной кредиторской задолженности ассоциированной либо совместной организации за приобретенные активы и полученные услуги сроком до одного года и прочая краткосрочная кредиторская задолженность ассоциированной либо совместной организации. </w:t>
      </w:r>
    </w:p>
    <w:p>
      <w:pPr>
        <w:spacing w:after="0"/>
        <w:ind w:left="0"/>
        <w:jc w:val="both"/>
      </w:pPr>
      <w:r>
        <w:rPr>
          <w:rFonts w:ascii="Times New Roman"/>
          <w:b w:val="false"/>
          <w:i w:val="false"/>
          <w:color w:val="000000"/>
          <w:sz w:val="28"/>
        </w:rPr>
        <w:t xml:space="preserve">
      3340 "Краткосрочная кредиторская задолженность филиалам и структурным подразделениям" (пассивный). </w:t>
      </w:r>
    </w:p>
    <w:p>
      <w:pPr>
        <w:spacing w:after="0"/>
        <w:ind w:left="0"/>
        <w:jc w:val="both"/>
      </w:pPr>
      <w:r>
        <w:rPr>
          <w:rFonts w:ascii="Times New Roman"/>
          <w:b w:val="false"/>
          <w:i w:val="false"/>
          <w:color w:val="000000"/>
          <w:sz w:val="28"/>
        </w:rPr>
        <w:t xml:space="preserve">
      Назначение: учет сумм краткосрочной кредиторской задолженности филиалам и структурным подразделениям. </w:t>
      </w:r>
    </w:p>
    <w:p>
      <w:pPr>
        <w:spacing w:after="0"/>
        <w:ind w:left="0"/>
        <w:jc w:val="both"/>
      </w:pPr>
      <w:r>
        <w:rPr>
          <w:rFonts w:ascii="Times New Roman"/>
          <w:b w:val="false"/>
          <w:i w:val="false"/>
          <w:color w:val="000000"/>
          <w:sz w:val="28"/>
        </w:rPr>
        <w:t xml:space="preserve">
      По кредиту счета проводится сумма краткосрочной кредиторской задолженности филиалам либо структурным подразделениям. </w:t>
      </w:r>
    </w:p>
    <w:p>
      <w:pPr>
        <w:spacing w:after="0"/>
        <w:ind w:left="0"/>
        <w:jc w:val="both"/>
      </w:pPr>
      <w:r>
        <w:rPr>
          <w:rFonts w:ascii="Times New Roman"/>
          <w:b w:val="false"/>
          <w:i w:val="false"/>
          <w:color w:val="000000"/>
          <w:sz w:val="28"/>
        </w:rPr>
        <w:t xml:space="preserve">
      По дебету счета проводится списание сумм краткосрочной кредиторской задолженности филиалам либо структурным подразделениям. </w:t>
      </w:r>
    </w:p>
    <w:p>
      <w:pPr>
        <w:spacing w:after="0"/>
        <w:ind w:left="0"/>
        <w:jc w:val="both"/>
      </w:pPr>
      <w:r>
        <w:rPr>
          <w:rFonts w:ascii="Times New Roman"/>
          <w:b w:val="false"/>
          <w:i w:val="false"/>
          <w:color w:val="000000"/>
          <w:sz w:val="28"/>
        </w:rPr>
        <w:t xml:space="preserve">
      3350 "Краткосрочная задолженность по оплате труда" (пассивный). </w:t>
      </w:r>
    </w:p>
    <w:p>
      <w:pPr>
        <w:spacing w:after="0"/>
        <w:ind w:left="0"/>
        <w:jc w:val="both"/>
      </w:pPr>
      <w:r>
        <w:rPr>
          <w:rFonts w:ascii="Times New Roman"/>
          <w:b w:val="false"/>
          <w:i w:val="false"/>
          <w:color w:val="000000"/>
          <w:sz w:val="28"/>
        </w:rPr>
        <w:t xml:space="preserve">
      Назначение: учет сумм заработной платы, начисленной работникам (материальная помощь, поощрения и другие аналогичные выплаты), а также сумм, подлежащих удержанию с заработной платы работников. </w:t>
      </w:r>
    </w:p>
    <w:p>
      <w:pPr>
        <w:spacing w:after="0"/>
        <w:ind w:left="0"/>
        <w:jc w:val="both"/>
      </w:pPr>
      <w:r>
        <w:rPr>
          <w:rFonts w:ascii="Times New Roman"/>
          <w:b w:val="false"/>
          <w:i w:val="false"/>
          <w:color w:val="000000"/>
          <w:sz w:val="28"/>
        </w:rPr>
        <w:t xml:space="preserve">
      По кредиту счета проводится сумма заработной платы, начисленная работнику организации, а также сумм, подлежащих удержанию с заработной платы работников. </w:t>
      </w:r>
    </w:p>
    <w:p>
      <w:pPr>
        <w:spacing w:after="0"/>
        <w:ind w:left="0"/>
        <w:jc w:val="both"/>
      </w:pPr>
      <w:r>
        <w:rPr>
          <w:rFonts w:ascii="Times New Roman"/>
          <w:b w:val="false"/>
          <w:i w:val="false"/>
          <w:color w:val="000000"/>
          <w:sz w:val="28"/>
        </w:rPr>
        <w:t xml:space="preserve">
      По дебету счета проводится списание сумм начисленной заработной платы при ее выплате работнику организации, а также сумм, подлежащих удержанию с заработной платы работников. </w:t>
      </w:r>
    </w:p>
    <w:p>
      <w:pPr>
        <w:spacing w:after="0"/>
        <w:ind w:left="0"/>
        <w:jc w:val="both"/>
      </w:pPr>
      <w:r>
        <w:rPr>
          <w:rFonts w:ascii="Times New Roman"/>
          <w:b w:val="false"/>
          <w:i w:val="false"/>
          <w:color w:val="000000"/>
          <w:sz w:val="28"/>
        </w:rPr>
        <w:t xml:space="preserve">
      3360 "Краткосрочная задолженность по аренде" (пассивный). </w:t>
      </w:r>
    </w:p>
    <w:p>
      <w:pPr>
        <w:spacing w:after="0"/>
        <w:ind w:left="0"/>
        <w:jc w:val="both"/>
      </w:pPr>
      <w:r>
        <w:rPr>
          <w:rFonts w:ascii="Times New Roman"/>
          <w:b w:val="false"/>
          <w:i w:val="false"/>
          <w:color w:val="000000"/>
          <w:sz w:val="28"/>
        </w:rPr>
        <w:t xml:space="preserve">
      Назначение: учет сумм обязательств по краткосрочной задолженности по аренде. </w:t>
      </w:r>
    </w:p>
    <w:p>
      <w:pPr>
        <w:spacing w:after="0"/>
        <w:ind w:left="0"/>
        <w:jc w:val="both"/>
      </w:pPr>
      <w:r>
        <w:rPr>
          <w:rFonts w:ascii="Times New Roman"/>
          <w:b w:val="false"/>
          <w:i w:val="false"/>
          <w:color w:val="000000"/>
          <w:sz w:val="28"/>
        </w:rPr>
        <w:t xml:space="preserve">
      По кредиту счета проводится сумма обязательств по краткосрочной задолженности по аренде. </w:t>
      </w:r>
    </w:p>
    <w:p>
      <w:pPr>
        <w:spacing w:after="0"/>
        <w:ind w:left="0"/>
        <w:jc w:val="both"/>
      </w:pPr>
      <w:r>
        <w:rPr>
          <w:rFonts w:ascii="Times New Roman"/>
          <w:b w:val="false"/>
          <w:i w:val="false"/>
          <w:color w:val="000000"/>
          <w:sz w:val="28"/>
        </w:rPr>
        <w:t xml:space="preserve">
      По дебету счета проводится списание сумм обязательств по краткосрочной задолженности по аренде. </w:t>
      </w:r>
    </w:p>
    <w:p>
      <w:pPr>
        <w:spacing w:after="0"/>
        <w:ind w:left="0"/>
        <w:jc w:val="both"/>
      </w:pPr>
      <w:r>
        <w:rPr>
          <w:rFonts w:ascii="Times New Roman"/>
          <w:b w:val="false"/>
          <w:i w:val="false"/>
          <w:color w:val="000000"/>
          <w:sz w:val="28"/>
        </w:rPr>
        <w:t xml:space="preserve">
      3370 "Текущая часть долгосрочной кредиторской задолженности" (пассивный). </w:t>
      </w:r>
    </w:p>
    <w:p>
      <w:pPr>
        <w:spacing w:after="0"/>
        <w:ind w:left="0"/>
        <w:jc w:val="both"/>
      </w:pPr>
      <w:r>
        <w:rPr>
          <w:rFonts w:ascii="Times New Roman"/>
          <w:b w:val="false"/>
          <w:i w:val="false"/>
          <w:color w:val="000000"/>
          <w:sz w:val="28"/>
        </w:rPr>
        <w:t xml:space="preserve">
      Назначение: учет сумм обязательств, связанных с выплатой текущей части долгосрочной кредиторской задолженности. </w:t>
      </w:r>
    </w:p>
    <w:p>
      <w:pPr>
        <w:spacing w:after="0"/>
        <w:ind w:left="0"/>
        <w:jc w:val="both"/>
      </w:pPr>
      <w:r>
        <w:rPr>
          <w:rFonts w:ascii="Times New Roman"/>
          <w:b w:val="false"/>
          <w:i w:val="false"/>
          <w:color w:val="000000"/>
          <w:sz w:val="28"/>
        </w:rPr>
        <w:t xml:space="preserve">
      По кредиту счета проводится сумма обязательств, связанных с выплатой текущей части долгосрочной кредиторской задолженности. </w:t>
      </w:r>
    </w:p>
    <w:p>
      <w:pPr>
        <w:spacing w:after="0"/>
        <w:ind w:left="0"/>
        <w:jc w:val="both"/>
      </w:pPr>
      <w:r>
        <w:rPr>
          <w:rFonts w:ascii="Times New Roman"/>
          <w:b w:val="false"/>
          <w:i w:val="false"/>
          <w:color w:val="000000"/>
          <w:sz w:val="28"/>
        </w:rPr>
        <w:t xml:space="preserve">
      По дебету счета проводится списание сумм обязательств, связанных с выплатой текущей части долгосрочной кредиторской задолженности, при их выплате либо списании с баланса. </w:t>
      </w:r>
    </w:p>
    <w:p>
      <w:pPr>
        <w:spacing w:after="0"/>
        <w:ind w:left="0"/>
        <w:jc w:val="both"/>
      </w:pPr>
      <w:r>
        <w:rPr>
          <w:rFonts w:ascii="Times New Roman"/>
          <w:b w:val="false"/>
          <w:i w:val="false"/>
          <w:color w:val="000000"/>
          <w:sz w:val="28"/>
        </w:rPr>
        <w:t xml:space="preserve">
      3380 01 "Начисленные расходы в виде вознаграждения по ценным бумагам, выпущенным в обращение" (пассивный). </w:t>
      </w:r>
    </w:p>
    <w:p>
      <w:pPr>
        <w:spacing w:after="0"/>
        <w:ind w:left="0"/>
        <w:jc w:val="both"/>
      </w:pPr>
      <w:r>
        <w:rPr>
          <w:rFonts w:ascii="Times New Roman"/>
          <w:b w:val="false"/>
          <w:i w:val="false"/>
          <w:color w:val="000000"/>
          <w:sz w:val="28"/>
        </w:rPr>
        <w:t xml:space="preserve">
      Назначение: учет сумм начисленных расходов в виде вознаграждения по ценным бумагам, выпущенным организацией в обращение. </w:t>
      </w:r>
    </w:p>
    <w:p>
      <w:pPr>
        <w:spacing w:after="0"/>
        <w:ind w:left="0"/>
        <w:jc w:val="both"/>
      </w:pPr>
      <w:r>
        <w:rPr>
          <w:rFonts w:ascii="Times New Roman"/>
          <w:b w:val="false"/>
          <w:i w:val="false"/>
          <w:color w:val="000000"/>
          <w:sz w:val="28"/>
        </w:rPr>
        <w:t xml:space="preserve">
      По кредиту счета проводится сумма начисленных расходов в виде вознаграждения по ценным бумагам, выпущенным организацией в обращение. </w:t>
      </w:r>
    </w:p>
    <w:p>
      <w:pPr>
        <w:spacing w:after="0"/>
        <w:ind w:left="0"/>
        <w:jc w:val="both"/>
      </w:pPr>
      <w:r>
        <w:rPr>
          <w:rFonts w:ascii="Times New Roman"/>
          <w:b w:val="false"/>
          <w:i w:val="false"/>
          <w:color w:val="000000"/>
          <w:sz w:val="28"/>
        </w:rPr>
        <w:t xml:space="preserve">
      По дебету счета проводится списание сумм начисленных расходов в виде вознаграждения по выпущенным в обращение ценным бумагам при их оплате организацией. </w:t>
      </w:r>
    </w:p>
    <w:p>
      <w:pPr>
        <w:spacing w:after="0"/>
        <w:ind w:left="0"/>
        <w:jc w:val="both"/>
      </w:pPr>
      <w:r>
        <w:rPr>
          <w:rFonts w:ascii="Times New Roman"/>
          <w:b w:val="false"/>
          <w:i w:val="false"/>
          <w:color w:val="000000"/>
          <w:sz w:val="28"/>
        </w:rPr>
        <w:t xml:space="preserve">
      3380 02 "Начисленные расходы в виде вознаграждения по операциям "РЕПО" с ценными бумагами" (пассивный). </w:t>
      </w:r>
    </w:p>
    <w:p>
      <w:pPr>
        <w:spacing w:after="0"/>
        <w:ind w:left="0"/>
        <w:jc w:val="both"/>
      </w:pPr>
      <w:r>
        <w:rPr>
          <w:rFonts w:ascii="Times New Roman"/>
          <w:b w:val="false"/>
          <w:i w:val="false"/>
          <w:color w:val="000000"/>
          <w:sz w:val="28"/>
        </w:rPr>
        <w:t xml:space="preserve">
      Назначение: учет сумм начисленных расходов в виде вознаграждения по операциям "РЕПО" с ценными бумагами, переданными в залог на дату открытия операции с обязательством в будущем выкупить у контрпартнера ценные бумаги по оговоренной цене. </w:t>
      </w:r>
    </w:p>
    <w:p>
      <w:pPr>
        <w:spacing w:after="0"/>
        <w:ind w:left="0"/>
        <w:jc w:val="both"/>
      </w:pPr>
      <w:r>
        <w:rPr>
          <w:rFonts w:ascii="Times New Roman"/>
          <w:b w:val="false"/>
          <w:i w:val="false"/>
          <w:color w:val="000000"/>
          <w:sz w:val="28"/>
        </w:rPr>
        <w:t xml:space="preserve">
      По кредиту счета проводится сумма начисленных расходов в виде вознаграждения по операциям "РЕПО" с ценными бумагами. </w:t>
      </w:r>
    </w:p>
    <w:p>
      <w:pPr>
        <w:spacing w:after="0"/>
        <w:ind w:left="0"/>
        <w:jc w:val="both"/>
      </w:pPr>
      <w:r>
        <w:rPr>
          <w:rFonts w:ascii="Times New Roman"/>
          <w:b w:val="false"/>
          <w:i w:val="false"/>
          <w:color w:val="000000"/>
          <w:sz w:val="28"/>
        </w:rPr>
        <w:t xml:space="preserve">
      По дебету счета проводится списание сумм начисленных расходов в виде вознаграждения по операциям "РЕПО" с ценными бумагами при их оплате или аннулировании операции. </w:t>
      </w:r>
    </w:p>
    <w:p>
      <w:pPr>
        <w:spacing w:after="0"/>
        <w:ind w:left="0"/>
        <w:jc w:val="both"/>
      </w:pPr>
      <w:r>
        <w:rPr>
          <w:rFonts w:ascii="Times New Roman"/>
          <w:b w:val="false"/>
          <w:i w:val="false"/>
          <w:color w:val="000000"/>
          <w:sz w:val="28"/>
        </w:rPr>
        <w:t xml:space="preserve">
      3380 21 "Начисленные расходы по текущим и корреспондентским счетам клиентов" (пассивный). </w:t>
      </w:r>
    </w:p>
    <w:p>
      <w:pPr>
        <w:spacing w:after="0"/>
        <w:ind w:left="0"/>
        <w:jc w:val="both"/>
      </w:pPr>
      <w:r>
        <w:rPr>
          <w:rFonts w:ascii="Times New Roman"/>
          <w:b w:val="false"/>
          <w:i w:val="false"/>
          <w:color w:val="000000"/>
          <w:sz w:val="28"/>
        </w:rPr>
        <w:t xml:space="preserve">
      Назначение: учет сумм начисленных расходов по текущим и корреспондентским счетам клиентов, относящихся к настоящему периоду, оплата которых ожидается в будущем. </w:t>
      </w:r>
    </w:p>
    <w:p>
      <w:pPr>
        <w:spacing w:after="0"/>
        <w:ind w:left="0"/>
        <w:jc w:val="both"/>
      </w:pPr>
      <w:r>
        <w:rPr>
          <w:rFonts w:ascii="Times New Roman"/>
          <w:b w:val="false"/>
          <w:i w:val="false"/>
          <w:color w:val="000000"/>
          <w:sz w:val="28"/>
        </w:rPr>
        <w:t xml:space="preserve">
      По кредиту счета проводится сумма начисленных расходов по текущим и корреспондентским счетам клиентов. </w:t>
      </w:r>
    </w:p>
    <w:p>
      <w:pPr>
        <w:spacing w:after="0"/>
        <w:ind w:left="0"/>
        <w:jc w:val="both"/>
      </w:pPr>
      <w:r>
        <w:rPr>
          <w:rFonts w:ascii="Times New Roman"/>
          <w:b w:val="false"/>
          <w:i w:val="false"/>
          <w:color w:val="000000"/>
          <w:sz w:val="28"/>
        </w:rPr>
        <w:t xml:space="preserve">
      По дебету счета проводится списание сумм начисленных расходов по текущим и корреспондентским счетам клиентов при их оплате. </w:t>
      </w:r>
    </w:p>
    <w:p>
      <w:pPr>
        <w:spacing w:after="0"/>
        <w:ind w:left="0"/>
        <w:jc w:val="both"/>
      </w:pPr>
      <w:r>
        <w:rPr>
          <w:rFonts w:ascii="Times New Roman"/>
          <w:b w:val="false"/>
          <w:i w:val="false"/>
          <w:color w:val="000000"/>
          <w:sz w:val="28"/>
        </w:rPr>
        <w:t xml:space="preserve">
      3380 22 "Начисленные расходы в виде вознаграждения по привлеченным вкладам до востребования" (пассивный). </w:t>
      </w:r>
    </w:p>
    <w:p>
      <w:pPr>
        <w:spacing w:after="0"/>
        <w:ind w:left="0"/>
        <w:jc w:val="both"/>
      </w:pPr>
      <w:r>
        <w:rPr>
          <w:rFonts w:ascii="Times New Roman"/>
          <w:b w:val="false"/>
          <w:i w:val="false"/>
          <w:color w:val="000000"/>
          <w:sz w:val="28"/>
        </w:rPr>
        <w:t xml:space="preserve">
      Назначение: учет сумм начисленных расходов в виде вознаграждения по вкладам до востребования клиентов, привлеченным по договору банковского вклада. </w:t>
      </w:r>
    </w:p>
    <w:p>
      <w:pPr>
        <w:spacing w:after="0"/>
        <w:ind w:left="0"/>
        <w:jc w:val="both"/>
      </w:pPr>
      <w:r>
        <w:rPr>
          <w:rFonts w:ascii="Times New Roman"/>
          <w:b w:val="false"/>
          <w:i w:val="false"/>
          <w:color w:val="000000"/>
          <w:sz w:val="28"/>
        </w:rPr>
        <w:t xml:space="preserve">
      По кредиту счета проводится сумма начисленных расходов в виде вознаграждения по вкладам до востребования клиента, привлеченным по договору банковского вклада. </w:t>
      </w:r>
    </w:p>
    <w:p>
      <w:pPr>
        <w:spacing w:after="0"/>
        <w:ind w:left="0"/>
        <w:jc w:val="both"/>
      </w:pPr>
      <w:r>
        <w:rPr>
          <w:rFonts w:ascii="Times New Roman"/>
          <w:b w:val="false"/>
          <w:i w:val="false"/>
          <w:color w:val="000000"/>
          <w:sz w:val="28"/>
        </w:rPr>
        <w:t xml:space="preserve">
      По дебету счета проводится списание сумм начисленных расходов по вкладам до востребования клиента, привлеченным по договору банковского вклада при их возврате клиенту. </w:t>
      </w:r>
    </w:p>
    <w:p>
      <w:pPr>
        <w:spacing w:after="0"/>
        <w:ind w:left="0"/>
        <w:jc w:val="both"/>
      </w:pPr>
      <w:r>
        <w:rPr>
          <w:rFonts w:ascii="Times New Roman"/>
          <w:b w:val="false"/>
          <w:i w:val="false"/>
          <w:color w:val="000000"/>
          <w:sz w:val="28"/>
        </w:rPr>
        <w:t xml:space="preserve">
      3380 23 "Начисленные расходы в виде вознаграждения по привлеченным срочным вкладам" (пассивный). </w:t>
      </w:r>
    </w:p>
    <w:p>
      <w:pPr>
        <w:spacing w:after="0"/>
        <w:ind w:left="0"/>
        <w:jc w:val="both"/>
      </w:pPr>
      <w:r>
        <w:rPr>
          <w:rFonts w:ascii="Times New Roman"/>
          <w:b w:val="false"/>
          <w:i w:val="false"/>
          <w:color w:val="000000"/>
          <w:sz w:val="28"/>
        </w:rPr>
        <w:t xml:space="preserve">
      Назначение: учет сумм начисленных расходов в виде вознаграждения по срочным вкладам клиентов, привлеченным по договору банковского вклада. </w:t>
      </w:r>
    </w:p>
    <w:p>
      <w:pPr>
        <w:spacing w:after="0"/>
        <w:ind w:left="0"/>
        <w:jc w:val="both"/>
      </w:pPr>
      <w:r>
        <w:rPr>
          <w:rFonts w:ascii="Times New Roman"/>
          <w:b w:val="false"/>
          <w:i w:val="false"/>
          <w:color w:val="000000"/>
          <w:sz w:val="28"/>
        </w:rPr>
        <w:t xml:space="preserve">
      По кредиту счета проводится сумма начисленных расходов в виде вознаграждения по срочным вкладам клиента, привлеченным по договору банковского вклада. </w:t>
      </w:r>
    </w:p>
    <w:p>
      <w:pPr>
        <w:spacing w:after="0"/>
        <w:ind w:left="0"/>
        <w:jc w:val="both"/>
      </w:pPr>
      <w:r>
        <w:rPr>
          <w:rFonts w:ascii="Times New Roman"/>
          <w:b w:val="false"/>
          <w:i w:val="false"/>
          <w:color w:val="000000"/>
          <w:sz w:val="28"/>
        </w:rPr>
        <w:t xml:space="preserve">
      По дебету счета проводится списание сумм начисленных расходов в виде вознаграждения по срочным вкладам клиента, привлеченным по договору банковского вклада, при их возврате клиенту. </w:t>
      </w:r>
    </w:p>
    <w:p>
      <w:pPr>
        <w:spacing w:after="0"/>
        <w:ind w:left="0"/>
        <w:jc w:val="both"/>
      </w:pPr>
      <w:r>
        <w:rPr>
          <w:rFonts w:ascii="Times New Roman"/>
          <w:b w:val="false"/>
          <w:i w:val="false"/>
          <w:color w:val="000000"/>
          <w:sz w:val="28"/>
        </w:rPr>
        <w:t xml:space="preserve">
      3380 24 "Начисленные расходы в виде вознаграждения по привлеченным условным вкладам" (пассивный). </w:t>
      </w:r>
    </w:p>
    <w:p>
      <w:pPr>
        <w:spacing w:after="0"/>
        <w:ind w:left="0"/>
        <w:jc w:val="both"/>
      </w:pPr>
      <w:r>
        <w:rPr>
          <w:rFonts w:ascii="Times New Roman"/>
          <w:b w:val="false"/>
          <w:i w:val="false"/>
          <w:color w:val="000000"/>
          <w:sz w:val="28"/>
        </w:rPr>
        <w:t xml:space="preserve">
      Назначение: учет сумм начисленных расходов в виде вознаграждения по условным вкладам клиентов, привлеченным по договору банковского вклада. </w:t>
      </w:r>
    </w:p>
    <w:p>
      <w:pPr>
        <w:spacing w:after="0"/>
        <w:ind w:left="0"/>
        <w:jc w:val="both"/>
      </w:pPr>
      <w:r>
        <w:rPr>
          <w:rFonts w:ascii="Times New Roman"/>
          <w:b w:val="false"/>
          <w:i w:val="false"/>
          <w:color w:val="000000"/>
          <w:sz w:val="28"/>
        </w:rPr>
        <w:t xml:space="preserve">
      По кредиту счета проводится сумма начисленных расходов в виде вознаграждения по условным вкладам клиента, привлеченным по договору банковского вклада. </w:t>
      </w:r>
    </w:p>
    <w:p>
      <w:pPr>
        <w:spacing w:after="0"/>
        <w:ind w:left="0"/>
        <w:jc w:val="both"/>
      </w:pPr>
      <w:r>
        <w:rPr>
          <w:rFonts w:ascii="Times New Roman"/>
          <w:b w:val="false"/>
          <w:i w:val="false"/>
          <w:color w:val="000000"/>
          <w:sz w:val="28"/>
        </w:rPr>
        <w:t xml:space="preserve">
      По дебету счета проводится списание сумм начисленных расходов в виде вознаграждения по условным вкладам, привлеченным по договору банковского вклада, при их возврате клиенту. </w:t>
      </w:r>
    </w:p>
    <w:p>
      <w:pPr>
        <w:spacing w:after="0"/>
        <w:ind w:left="0"/>
        <w:jc w:val="both"/>
      </w:pPr>
      <w:r>
        <w:rPr>
          <w:rFonts w:ascii="Times New Roman"/>
          <w:b w:val="false"/>
          <w:i w:val="false"/>
          <w:color w:val="000000"/>
          <w:sz w:val="28"/>
        </w:rPr>
        <w:t xml:space="preserve">
      3380 25 "Начисленные расходы в виде вознаграждения по полученным займам" (пассивный). </w:t>
      </w:r>
    </w:p>
    <w:p>
      <w:pPr>
        <w:spacing w:after="0"/>
        <w:ind w:left="0"/>
        <w:jc w:val="both"/>
      </w:pPr>
      <w:r>
        <w:rPr>
          <w:rFonts w:ascii="Times New Roman"/>
          <w:b w:val="false"/>
          <w:i w:val="false"/>
          <w:color w:val="000000"/>
          <w:sz w:val="28"/>
        </w:rPr>
        <w:t xml:space="preserve">
      Назначение: учет сумм начисленных расходов в виде вознаграждения по займам, полученным организацией. </w:t>
      </w:r>
    </w:p>
    <w:p>
      <w:pPr>
        <w:spacing w:after="0"/>
        <w:ind w:left="0"/>
        <w:jc w:val="both"/>
      </w:pPr>
      <w:r>
        <w:rPr>
          <w:rFonts w:ascii="Times New Roman"/>
          <w:b w:val="false"/>
          <w:i w:val="false"/>
          <w:color w:val="000000"/>
          <w:sz w:val="28"/>
        </w:rPr>
        <w:t xml:space="preserve">
      По кредиту счета проводится сумма начисленных расходов в виде вознаграждения по займам, полученным организацией. </w:t>
      </w:r>
    </w:p>
    <w:p>
      <w:pPr>
        <w:spacing w:after="0"/>
        <w:ind w:left="0"/>
        <w:jc w:val="both"/>
      </w:pPr>
      <w:r>
        <w:rPr>
          <w:rFonts w:ascii="Times New Roman"/>
          <w:b w:val="false"/>
          <w:i w:val="false"/>
          <w:color w:val="000000"/>
          <w:sz w:val="28"/>
        </w:rPr>
        <w:t xml:space="preserve">
      По дебету счета проводится списание сумм начисленных расходов в виде вознаграждения по полученному займу при его погашении. </w:t>
      </w:r>
    </w:p>
    <w:p>
      <w:pPr>
        <w:spacing w:after="0"/>
        <w:ind w:left="0"/>
        <w:jc w:val="both"/>
      </w:pPr>
      <w:r>
        <w:rPr>
          <w:rFonts w:ascii="Times New Roman"/>
          <w:b w:val="false"/>
          <w:i w:val="false"/>
          <w:color w:val="000000"/>
          <w:sz w:val="28"/>
        </w:rPr>
        <w:t xml:space="preserve">
      3380 26 "Начисленные расходы в виде вознаграждения по полученной финансовой аренде" (пассивный). </w:t>
      </w:r>
    </w:p>
    <w:p>
      <w:pPr>
        <w:spacing w:after="0"/>
        <w:ind w:left="0"/>
        <w:jc w:val="both"/>
      </w:pPr>
      <w:r>
        <w:rPr>
          <w:rFonts w:ascii="Times New Roman"/>
          <w:b w:val="false"/>
          <w:i w:val="false"/>
          <w:color w:val="000000"/>
          <w:sz w:val="28"/>
        </w:rPr>
        <w:t xml:space="preserve">
      Назначение: учет сумм начисленных расходов в виде вознаграждения по финансовой аренде, полученной организацией от банков второго уровня и других юридических лиц. </w:t>
      </w:r>
    </w:p>
    <w:p>
      <w:pPr>
        <w:spacing w:after="0"/>
        <w:ind w:left="0"/>
        <w:jc w:val="both"/>
      </w:pPr>
      <w:r>
        <w:rPr>
          <w:rFonts w:ascii="Times New Roman"/>
          <w:b w:val="false"/>
          <w:i w:val="false"/>
          <w:color w:val="000000"/>
          <w:sz w:val="28"/>
        </w:rPr>
        <w:t xml:space="preserve">
      По кредиту счета проводится сумма начисленных расходов в виде вознаграждения по финансовой аренде, полученной организацией от банка второго уровня либо другого юридического лица. </w:t>
      </w:r>
    </w:p>
    <w:p>
      <w:pPr>
        <w:spacing w:after="0"/>
        <w:ind w:left="0"/>
        <w:jc w:val="both"/>
      </w:pPr>
      <w:r>
        <w:rPr>
          <w:rFonts w:ascii="Times New Roman"/>
          <w:b w:val="false"/>
          <w:i w:val="false"/>
          <w:color w:val="000000"/>
          <w:sz w:val="28"/>
        </w:rPr>
        <w:t xml:space="preserve">
      По дебету счета проводится списание сумм начисленных расходов в виде вознаграждения по полученной финансовой аренде при их погашении организацией. </w:t>
      </w:r>
    </w:p>
    <w:p>
      <w:pPr>
        <w:spacing w:after="0"/>
        <w:ind w:left="0"/>
        <w:jc w:val="both"/>
      </w:pPr>
      <w:r>
        <w:rPr>
          <w:rFonts w:ascii="Times New Roman"/>
          <w:b w:val="false"/>
          <w:i w:val="false"/>
          <w:color w:val="000000"/>
          <w:sz w:val="28"/>
        </w:rPr>
        <w:t xml:space="preserve">
      3380 27 "Прочие начисленные расходы в виде вознаграждения" (пассивный). </w:t>
      </w:r>
    </w:p>
    <w:p>
      <w:pPr>
        <w:spacing w:after="0"/>
        <w:ind w:left="0"/>
        <w:jc w:val="both"/>
      </w:pPr>
      <w:r>
        <w:rPr>
          <w:rFonts w:ascii="Times New Roman"/>
          <w:b w:val="false"/>
          <w:i w:val="false"/>
          <w:color w:val="000000"/>
          <w:sz w:val="28"/>
        </w:rPr>
        <w:t xml:space="preserve">
      Назначение: учет сумм прочих начисленных организацией расходов в виде вознаграждения. </w:t>
      </w:r>
    </w:p>
    <w:p>
      <w:pPr>
        <w:spacing w:after="0"/>
        <w:ind w:left="0"/>
        <w:jc w:val="both"/>
      </w:pPr>
      <w:r>
        <w:rPr>
          <w:rFonts w:ascii="Times New Roman"/>
          <w:b w:val="false"/>
          <w:i w:val="false"/>
          <w:color w:val="000000"/>
          <w:sz w:val="28"/>
        </w:rPr>
        <w:t xml:space="preserve">
      По кредиту счета проводится сумма прочих начисленных организацией расходов в виде вознаграждения. </w:t>
      </w:r>
    </w:p>
    <w:p>
      <w:pPr>
        <w:spacing w:after="0"/>
        <w:ind w:left="0"/>
        <w:jc w:val="both"/>
      </w:pPr>
      <w:r>
        <w:rPr>
          <w:rFonts w:ascii="Times New Roman"/>
          <w:b w:val="false"/>
          <w:i w:val="false"/>
          <w:color w:val="000000"/>
          <w:sz w:val="28"/>
        </w:rPr>
        <w:t xml:space="preserve">
      По дебету счета проводится списание сумм прочих начисленных расходов в виде вознаграждения при их оплате организацией. </w:t>
      </w:r>
    </w:p>
    <w:p>
      <w:pPr>
        <w:spacing w:after="0"/>
        <w:ind w:left="0"/>
        <w:jc w:val="both"/>
      </w:pPr>
      <w:r>
        <w:rPr>
          <w:rFonts w:ascii="Times New Roman"/>
          <w:b w:val="false"/>
          <w:i w:val="false"/>
          <w:color w:val="000000"/>
          <w:sz w:val="28"/>
        </w:rPr>
        <w:t xml:space="preserve">
      3380 28 "Начисленные комиссионные расходы за услуги по переводным операциям" (пассивный). </w:t>
      </w:r>
    </w:p>
    <w:p>
      <w:pPr>
        <w:spacing w:after="0"/>
        <w:ind w:left="0"/>
        <w:jc w:val="both"/>
      </w:pPr>
      <w:r>
        <w:rPr>
          <w:rFonts w:ascii="Times New Roman"/>
          <w:b w:val="false"/>
          <w:i w:val="false"/>
          <w:color w:val="000000"/>
          <w:sz w:val="28"/>
        </w:rPr>
        <w:t xml:space="preserve">
      Назначение: учет сумм начисленных комиссионных расходов за оказанные услуги по переводным операциям. </w:t>
      </w:r>
    </w:p>
    <w:p>
      <w:pPr>
        <w:spacing w:after="0"/>
        <w:ind w:left="0"/>
        <w:jc w:val="both"/>
      </w:pPr>
      <w:r>
        <w:rPr>
          <w:rFonts w:ascii="Times New Roman"/>
          <w:b w:val="false"/>
          <w:i w:val="false"/>
          <w:color w:val="000000"/>
          <w:sz w:val="28"/>
        </w:rPr>
        <w:t xml:space="preserve">
      По кредиту счета проводится сумма начисленных комиссионных расходов за оказанные услуги по переводным операциям. </w:t>
      </w:r>
    </w:p>
    <w:p>
      <w:pPr>
        <w:spacing w:after="0"/>
        <w:ind w:left="0"/>
        <w:jc w:val="both"/>
      </w:pPr>
      <w:r>
        <w:rPr>
          <w:rFonts w:ascii="Times New Roman"/>
          <w:b w:val="false"/>
          <w:i w:val="false"/>
          <w:color w:val="000000"/>
          <w:sz w:val="28"/>
        </w:rPr>
        <w:t xml:space="preserve">
      По дебету счета проводится списание сумм начисленных комиссионных расходов за оказанные услуги по переводным операциям при их оплате или просрочке оплаты организацией. </w:t>
      </w:r>
    </w:p>
    <w:p>
      <w:pPr>
        <w:spacing w:after="0"/>
        <w:ind w:left="0"/>
        <w:jc w:val="both"/>
      </w:pPr>
      <w:r>
        <w:rPr>
          <w:rFonts w:ascii="Times New Roman"/>
          <w:b w:val="false"/>
          <w:i w:val="false"/>
          <w:color w:val="000000"/>
          <w:sz w:val="28"/>
        </w:rPr>
        <w:t xml:space="preserve">
      3380 29 "Начисленные комиссионные расходы за услуги по клиринговым операциям" (пассивный). </w:t>
      </w:r>
    </w:p>
    <w:p>
      <w:pPr>
        <w:spacing w:after="0"/>
        <w:ind w:left="0"/>
        <w:jc w:val="both"/>
      </w:pPr>
      <w:r>
        <w:rPr>
          <w:rFonts w:ascii="Times New Roman"/>
          <w:b w:val="false"/>
          <w:i w:val="false"/>
          <w:color w:val="000000"/>
          <w:sz w:val="28"/>
        </w:rPr>
        <w:t xml:space="preserve">
      Назначение: учет сумм начисленных комиссионных расходов за оказанные услуги по клиринговым операциям. </w:t>
      </w:r>
    </w:p>
    <w:p>
      <w:pPr>
        <w:spacing w:after="0"/>
        <w:ind w:left="0"/>
        <w:jc w:val="both"/>
      </w:pPr>
      <w:r>
        <w:rPr>
          <w:rFonts w:ascii="Times New Roman"/>
          <w:b w:val="false"/>
          <w:i w:val="false"/>
          <w:color w:val="000000"/>
          <w:sz w:val="28"/>
        </w:rPr>
        <w:t xml:space="preserve">
      По кредиту счета проводится сумма начисленных комиссионных расходов за оказанные услуги по клиринговым операциям. </w:t>
      </w:r>
    </w:p>
    <w:p>
      <w:pPr>
        <w:spacing w:after="0"/>
        <w:ind w:left="0"/>
        <w:jc w:val="both"/>
      </w:pPr>
      <w:r>
        <w:rPr>
          <w:rFonts w:ascii="Times New Roman"/>
          <w:b w:val="false"/>
          <w:i w:val="false"/>
          <w:color w:val="000000"/>
          <w:sz w:val="28"/>
        </w:rPr>
        <w:t xml:space="preserve">
      По дебету счета проводится списание сумм начисленных комиссионных расходов за оказанные услуги по клиринговым операциям при их оплате или просрочке оплаты организацией. </w:t>
      </w:r>
    </w:p>
    <w:p>
      <w:pPr>
        <w:spacing w:after="0"/>
        <w:ind w:left="0"/>
        <w:jc w:val="both"/>
      </w:pPr>
      <w:r>
        <w:rPr>
          <w:rFonts w:ascii="Times New Roman"/>
          <w:b w:val="false"/>
          <w:i w:val="false"/>
          <w:color w:val="000000"/>
          <w:sz w:val="28"/>
        </w:rPr>
        <w:t xml:space="preserve">
      3380 30 "Начисленные комиссионные расходы за услуги по кассовым операциям" (пассивный). </w:t>
      </w:r>
    </w:p>
    <w:p>
      <w:pPr>
        <w:spacing w:after="0"/>
        <w:ind w:left="0"/>
        <w:jc w:val="both"/>
      </w:pPr>
      <w:r>
        <w:rPr>
          <w:rFonts w:ascii="Times New Roman"/>
          <w:b w:val="false"/>
          <w:i w:val="false"/>
          <w:color w:val="000000"/>
          <w:sz w:val="28"/>
        </w:rPr>
        <w:t xml:space="preserve">
      Назначение: учет сумм начисленных комиссионных расходов за оказанные услуги по кассовым операциям. </w:t>
      </w:r>
    </w:p>
    <w:p>
      <w:pPr>
        <w:spacing w:after="0"/>
        <w:ind w:left="0"/>
        <w:jc w:val="both"/>
      </w:pPr>
      <w:r>
        <w:rPr>
          <w:rFonts w:ascii="Times New Roman"/>
          <w:b w:val="false"/>
          <w:i w:val="false"/>
          <w:color w:val="000000"/>
          <w:sz w:val="28"/>
        </w:rPr>
        <w:t xml:space="preserve">
      По кредиту счета проводится сумма начисленных комиссионных расходов за оказанные услуги по кассовым операциям. </w:t>
      </w:r>
    </w:p>
    <w:p>
      <w:pPr>
        <w:spacing w:after="0"/>
        <w:ind w:left="0"/>
        <w:jc w:val="both"/>
      </w:pPr>
      <w:r>
        <w:rPr>
          <w:rFonts w:ascii="Times New Roman"/>
          <w:b w:val="false"/>
          <w:i w:val="false"/>
          <w:color w:val="000000"/>
          <w:sz w:val="28"/>
        </w:rPr>
        <w:t xml:space="preserve">
      По дебету счета проводится списание сумм начисленных комиссионных расходов за оказанные услуги по кассовым операциям при их оплате или просрочке оплаты организацией. </w:t>
      </w:r>
    </w:p>
    <w:p>
      <w:pPr>
        <w:spacing w:after="0"/>
        <w:ind w:left="0"/>
        <w:jc w:val="both"/>
      </w:pPr>
      <w:r>
        <w:rPr>
          <w:rFonts w:ascii="Times New Roman"/>
          <w:b w:val="false"/>
          <w:i w:val="false"/>
          <w:color w:val="000000"/>
          <w:sz w:val="28"/>
        </w:rPr>
        <w:t xml:space="preserve">
      3380 31 "Начисленные комиссионные расходы за услуги по сейфовым операциям" (пассивный). </w:t>
      </w:r>
    </w:p>
    <w:p>
      <w:pPr>
        <w:spacing w:after="0"/>
        <w:ind w:left="0"/>
        <w:jc w:val="both"/>
      </w:pPr>
      <w:r>
        <w:rPr>
          <w:rFonts w:ascii="Times New Roman"/>
          <w:b w:val="false"/>
          <w:i w:val="false"/>
          <w:color w:val="000000"/>
          <w:sz w:val="28"/>
        </w:rPr>
        <w:t xml:space="preserve">
      Назначение: учет сумм начисленных комиссионных расходов за оказанные услуги по сейфовым операциям. </w:t>
      </w:r>
    </w:p>
    <w:p>
      <w:pPr>
        <w:spacing w:after="0"/>
        <w:ind w:left="0"/>
        <w:jc w:val="both"/>
      </w:pPr>
      <w:r>
        <w:rPr>
          <w:rFonts w:ascii="Times New Roman"/>
          <w:b w:val="false"/>
          <w:i w:val="false"/>
          <w:color w:val="000000"/>
          <w:sz w:val="28"/>
        </w:rPr>
        <w:t xml:space="preserve">
      По кредиту счета проводится сумма начисленных комиссионных расходов за оказанные услуги по сейфовым операциям. </w:t>
      </w:r>
    </w:p>
    <w:p>
      <w:pPr>
        <w:spacing w:after="0"/>
        <w:ind w:left="0"/>
        <w:jc w:val="both"/>
      </w:pPr>
      <w:r>
        <w:rPr>
          <w:rFonts w:ascii="Times New Roman"/>
          <w:b w:val="false"/>
          <w:i w:val="false"/>
          <w:color w:val="000000"/>
          <w:sz w:val="28"/>
        </w:rPr>
        <w:t xml:space="preserve">
      По дебету счета проводится списание сумм начисленных комиссионных расходов за оказанные услуги по сейфовым операциям при их оплате или просрочке оплаты организацией. </w:t>
      </w:r>
    </w:p>
    <w:p>
      <w:pPr>
        <w:spacing w:after="0"/>
        <w:ind w:left="0"/>
        <w:jc w:val="both"/>
      </w:pPr>
      <w:r>
        <w:rPr>
          <w:rFonts w:ascii="Times New Roman"/>
          <w:b w:val="false"/>
          <w:i w:val="false"/>
          <w:color w:val="000000"/>
          <w:sz w:val="28"/>
        </w:rPr>
        <w:t xml:space="preserve">
      3380 32 "Начисленные комиссионные расходы за услуги по инкассации банкнот, монет и ценностей" (пассивный). </w:t>
      </w:r>
    </w:p>
    <w:p>
      <w:pPr>
        <w:spacing w:after="0"/>
        <w:ind w:left="0"/>
        <w:jc w:val="both"/>
      </w:pPr>
      <w:r>
        <w:rPr>
          <w:rFonts w:ascii="Times New Roman"/>
          <w:b w:val="false"/>
          <w:i w:val="false"/>
          <w:color w:val="000000"/>
          <w:sz w:val="28"/>
        </w:rPr>
        <w:t xml:space="preserve">
      Назначение: учет сумм начисленных комиссионных расходов за оказанные услуги по инкассации банкнот, монет и ценностей. </w:t>
      </w:r>
    </w:p>
    <w:p>
      <w:pPr>
        <w:spacing w:after="0"/>
        <w:ind w:left="0"/>
        <w:jc w:val="both"/>
      </w:pPr>
      <w:r>
        <w:rPr>
          <w:rFonts w:ascii="Times New Roman"/>
          <w:b w:val="false"/>
          <w:i w:val="false"/>
          <w:color w:val="000000"/>
          <w:sz w:val="28"/>
        </w:rPr>
        <w:t xml:space="preserve">
      По кредиту счета проводится сумма начисленных комиссионных расходов за оказанные услуги по инкассации банкнот, монет и ценностей. </w:t>
      </w:r>
    </w:p>
    <w:p>
      <w:pPr>
        <w:spacing w:after="0"/>
        <w:ind w:left="0"/>
        <w:jc w:val="both"/>
      </w:pPr>
      <w:r>
        <w:rPr>
          <w:rFonts w:ascii="Times New Roman"/>
          <w:b w:val="false"/>
          <w:i w:val="false"/>
          <w:color w:val="000000"/>
          <w:sz w:val="28"/>
        </w:rPr>
        <w:t xml:space="preserve">
      По дебету счета проводится списание сумм начисленных комиссионных расходов за оказанные услуги по инкассации банкнот, монет и ценностей при их оплате или просрочке оплаты организацией. </w:t>
      </w:r>
    </w:p>
    <w:p>
      <w:pPr>
        <w:spacing w:after="0"/>
        <w:ind w:left="0"/>
        <w:jc w:val="both"/>
      </w:pPr>
      <w:r>
        <w:rPr>
          <w:rFonts w:ascii="Times New Roman"/>
          <w:b w:val="false"/>
          <w:i w:val="false"/>
          <w:color w:val="000000"/>
          <w:sz w:val="28"/>
        </w:rPr>
        <w:t xml:space="preserve">
      3380 33 "Начисленные комиссионные расходы за услуги по доверительным операциям" (пассивный). </w:t>
      </w:r>
    </w:p>
    <w:p>
      <w:pPr>
        <w:spacing w:after="0"/>
        <w:ind w:left="0"/>
        <w:jc w:val="both"/>
      </w:pPr>
      <w:r>
        <w:rPr>
          <w:rFonts w:ascii="Times New Roman"/>
          <w:b w:val="false"/>
          <w:i w:val="false"/>
          <w:color w:val="000000"/>
          <w:sz w:val="28"/>
        </w:rPr>
        <w:t xml:space="preserve">
      Назначение: учет сумм начисленных комиссионных расходов за оказанные услуги по доверительным операциям. </w:t>
      </w:r>
    </w:p>
    <w:p>
      <w:pPr>
        <w:spacing w:after="0"/>
        <w:ind w:left="0"/>
        <w:jc w:val="both"/>
      </w:pPr>
      <w:r>
        <w:rPr>
          <w:rFonts w:ascii="Times New Roman"/>
          <w:b w:val="false"/>
          <w:i w:val="false"/>
          <w:color w:val="000000"/>
          <w:sz w:val="28"/>
        </w:rPr>
        <w:t xml:space="preserve">
      По кредиту счета проводится сумма начисленных комиссионных расходов за оказанные услуги по доверительным операциям. </w:t>
      </w:r>
    </w:p>
    <w:p>
      <w:pPr>
        <w:spacing w:after="0"/>
        <w:ind w:left="0"/>
        <w:jc w:val="both"/>
      </w:pPr>
      <w:r>
        <w:rPr>
          <w:rFonts w:ascii="Times New Roman"/>
          <w:b w:val="false"/>
          <w:i w:val="false"/>
          <w:color w:val="000000"/>
          <w:sz w:val="28"/>
        </w:rPr>
        <w:t xml:space="preserve">
      По дебету счета проводится списание сумм начисленных комиссионных расходов за оказанные услуги по доверительным операциям при их оплате или просрочке оплаты организацией. </w:t>
      </w:r>
    </w:p>
    <w:p>
      <w:pPr>
        <w:spacing w:after="0"/>
        <w:ind w:left="0"/>
        <w:jc w:val="both"/>
      </w:pPr>
      <w:r>
        <w:rPr>
          <w:rFonts w:ascii="Times New Roman"/>
          <w:b w:val="false"/>
          <w:i w:val="false"/>
          <w:color w:val="000000"/>
          <w:sz w:val="28"/>
        </w:rPr>
        <w:t xml:space="preserve">
      3380 34 "Прочие комиссионные расходы, связанные с банковской деятельностью" (пассивный). </w:t>
      </w:r>
    </w:p>
    <w:p>
      <w:pPr>
        <w:spacing w:after="0"/>
        <w:ind w:left="0"/>
        <w:jc w:val="both"/>
      </w:pPr>
      <w:r>
        <w:rPr>
          <w:rFonts w:ascii="Times New Roman"/>
          <w:b w:val="false"/>
          <w:i w:val="false"/>
          <w:color w:val="000000"/>
          <w:sz w:val="28"/>
        </w:rPr>
        <w:t xml:space="preserve">
      Назначение: учет сумм прочих начисленных комиссионных расходов организации, связанных с банковской деятельностью. </w:t>
      </w:r>
    </w:p>
    <w:p>
      <w:pPr>
        <w:spacing w:after="0"/>
        <w:ind w:left="0"/>
        <w:jc w:val="both"/>
      </w:pPr>
      <w:r>
        <w:rPr>
          <w:rFonts w:ascii="Times New Roman"/>
          <w:b w:val="false"/>
          <w:i w:val="false"/>
          <w:color w:val="000000"/>
          <w:sz w:val="28"/>
        </w:rPr>
        <w:t xml:space="preserve">
      По кредиту счета проводится сумма прочих начисленных комиссионных расходов организации, связанных с банковской деятельностью. </w:t>
      </w:r>
    </w:p>
    <w:p>
      <w:pPr>
        <w:spacing w:after="0"/>
        <w:ind w:left="0"/>
        <w:jc w:val="both"/>
      </w:pPr>
      <w:r>
        <w:rPr>
          <w:rFonts w:ascii="Times New Roman"/>
          <w:b w:val="false"/>
          <w:i w:val="false"/>
          <w:color w:val="000000"/>
          <w:sz w:val="28"/>
        </w:rPr>
        <w:t xml:space="preserve">
      По дебету счета проводится списание сумм прочих начисленных комиссионных расходов, связанных с банковской деятельностью, при их оплате или просрочке оплаты организацией. </w:t>
      </w:r>
    </w:p>
    <w:p>
      <w:pPr>
        <w:spacing w:after="0"/>
        <w:ind w:left="0"/>
        <w:jc w:val="both"/>
      </w:pPr>
      <w:r>
        <w:rPr>
          <w:rFonts w:ascii="Times New Roman"/>
          <w:b w:val="false"/>
          <w:i w:val="false"/>
          <w:color w:val="000000"/>
          <w:sz w:val="28"/>
        </w:rPr>
        <w:t>
      3380 35 "Начисленные расходы в виде вознаграждения по привлеченным краткосрочным сберегательным вкладам" (пассивный).</w:t>
      </w:r>
    </w:p>
    <w:p>
      <w:pPr>
        <w:spacing w:after="0"/>
        <w:ind w:left="0"/>
        <w:jc w:val="both"/>
      </w:pPr>
      <w:r>
        <w:rPr>
          <w:rFonts w:ascii="Times New Roman"/>
          <w:b w:val="false"/>
          <w:i w:val="false"/>
          <w:color w:val="000000"/>
          <w:sz w:val="28"/>
        </w:rPr>
        <w:t>
      Назначение: учет сумм начисленных расходов в виде вознаграждения по краткосрочным сберегательным вкладам клиентов, привлеченным по договору банковского вклада.</w:t>
      </w:r>
    </w:p>
    <w:p>
      <w:pPr>
        <w:spacing w:after="0"/>
        <w:ind w:left="0"/>
        <w:jc w:val="both"/>
      </w:pPr>
      <w:r>
        <w:rPr>
          <w:rFonts w:ascii="Times New Roman"/>
          <w:b w:val="false"/>
          <w:i w:val="false"/>
          <w:color w:val="000000"/>
          <w:sz w:val="28"/>
        </w:rPr>
        <w:t>
      По кредиту счета проводится сумма начисленных расходов в виде вознаграждения по краткосрочным сберегательным вкладам клиента, привлеченным по договору банковского вклада.</w:t>
      </w:r>
    </w:p>
    <w:p>
      <w:pPr>
        <w:spacing w:after="0"/>
        <w:ind w:left="0"/>
        <w:jc w:val="both"/>
      </w:pPr>
      <w:r>
        <w:rPr>
          <w:rFonts w:ascii="Times New Roman"/>
          <w:b w:val="false"/>
          <w:i w:val="false"/>
          <w:color w:val="000000"/>
          <w:sz w:val="28"/>
        </w:rPr>
        <w:t>
      По дебету счета проводится списание сумм начисленных расходов в виде вознаграждения по краткосрочным сберегательным вкладам, привлеченным по договору банковского вклада.</w:t>
      </w:r>
    </w:p>
    <w:p>
      <w:pPr>
        <w:spacing w:after="0"/>
        <w:ind w:left="0"/>
        <w:jc w:val="both"/>
      </w:pPr>
      <w:r>
        <w:rPr>
          <w:rFonts w:ascii="Times New Roman"/>
          <w:b w:val="false"/>
          <w:i w:val="false"/>
          <w:color w:val="000000"/>
          <w:sz w:val="28"/>
        </w:rPr>
        <w:t>
      3380 36 "Начисленные процентные расходы по обязательствам по аренде" (пассивный).</w:t>
      </w:r>
    </w:p>
    <w:p>
      <w:pPr>
        <w:spacing w:after="0"/>
        <w:ind w:left="0"/>
        <w:jc w:val="both"/>
      </w:pPr>
      <w:r>
        <w:rPr>
          <w:rFonts w:ascii="Times New Roman"/>
          <w:b w:val="false"/>
          <w:i w:val="false"/>
          <w:color w:val="000000"/>
          <w:sz w:val="28"/>
        </w:rPr>
        <w:t>
      Назначение: учет сумм процентных расходов по обязательству по аренде.</w:t>
      </w:r>
    </w:p>
    <w:p>
      <w:pPr>
        <w:spacing w:after="0"/>
        <w:ind w:left="0"/>
        <w:jc w:val="both"/>
      </w:pPr>
      <w:r>
        <w:rPr>
          <w:rFonts w:ascii="Times New Roman"/>
          <w:b w:val="false"/>
          <w:i w:val="false"/>
          <w:color w:val="000000"/>
          <w:sz w:val="28"/>
        </w:rPr>
        <w:t>
      По кредиту счета проводится суммы начисленных процентных расходов по обязательству по аренде.</w:t>
      </w:r>
    </w:p>
    <w:p>
      <w:pPr>
        <w:spacing w:after="0"/>
        <w:ind w:left="0"/>
        <w:jc w:val="both"/>
      </w:pPr>
      <w:r>
        <w:rPr>
          <w:rFonts w:ascii="Times New Roman"/>
          <w:b w:val="false"/>
          <w:i w:val="false"/>
          <w:color w:val="000000"/>
          <w:sz w:val="28"/>
        </w:rPr>
        <w:t>
      По дебету счета проводится списание сумм начисленных процентных расходов по обязательству.</w:t>
      </w:r>
    </w:p>
    <w:p>
      <w:pPr>
        <w:spacing w:after="0"/>
        <w:ind w:left="0"/>
        <w:jc w:val="both"/>
      </w:pPr>
      <w:r>
        <w:rPr>
          <w:rFonts w:ascii="Times New Roman"/>
          <w:b w:val="false"/>
          <w:i w:val="false"/>
          <w:color w:val="000000"/>
          <w:sz w:val="28"/>
        </w:rPr>
        <w:t>
      3380 61 "Начисленные комиссионные вознаграждения от инвестиционного дохода" (пассивный).</w:t>
      </w:r>
    </w:p>
    <w:p>
      <w:pPr>
        <w:spacing w:after="0"/>
        <w:ind w:left="0"/>
        <w:jc w:val="both"/>
      </w:pPr>
      <w:r>
        <w:rPr>
          <w:rFonts w:ascii="Times New Roman"/>
          <w:b w:val="false"/>
          <w:i w:val="false"/>
          <w:color w:val="000000"/>
          <w:sz w:val="28"/>
        </w:rPr>
        <w:t>
      Назначение: учет сумм начисленного комиссионного вознаграждения от инвестиционного дохода, причитающихся накопительным пенсионным фондам и управляющим инвестиционным портфелем, в соответствии с законодательством Республики Казахстан о пенсионном обеспечении.</w:t>
      </w:r>
    </w:p>
    <w:p>
      <w:pPr>
        <w:spacing w:after="0"/>
        <w:ind w:left="0"/>
        <w:jc w:val="both"/>
      </w:pPr>
      <w:r>
        <w:rPr>
          <w:rFonts w:ascii="Times New Roman"/>
          <w:b w:val="false"/>
          <w:i w:val="false"/>
          <w:color w:val="000000"/>
          <w:sz w:val="28"/>
        </w:rPr>
        <w:t>
      По кредиту счета проводится сумма начисленного комиссионного вознаграждения от инвестиционного дохода, причитающихся накопительному пенсионному фонду либо управляющему инвестиционным портфелем.</w:t>
      </w:r>
    </w:p>
    <w:p>
      <w:pPr>
        <w:spacing w:after="0"/>
        <w:ind w:left="0"/>
        <w:jc w:val="both"/>
      </w:pPr>
      <w:r>
        <w:rPr>
          <w:rFonts w:ascii="Times New Roman"/>
          <w:b w:val="false"/>
          <w:i w:val="false"/>
          <w:color w:val="000000"/>
          <w:sz w:val="28"/>
        </w:rPr>
        <w:t>
      По дебету счета проводится списание сумм начисленного комиссионного вознаграждения от инвестиционного дохода при их оплате накопительным пенсионным фондам либо управляющему инвестиционным портфелем.</w:t>
      </w:r>
    </w:p>
    <w:p>
      <w:pPr>
        <w:spacing w:after="0"/>
        <w:ind w:left="0"/>
        <w:jc w:val="both"/>
      </w:pPr>
      <w:r>
        <w:rPr>
          <w:rFonts w:ascii="Times New Roman"/>
          <w:b w:val="false"/>
          <w:i w:val="false"/>
          <w:color w:val="000000"/>
          <w:sz w:val="28"/>
        </w:rPr>
        <w:t>
      3380 62 "Начисленные комиссионные вознаграждения от пенсионных активов" (пассивный).</w:t>
      </w:r>
    </w:p>
    <w:p>
      <w:pPr>
        <w:spacing w:after="0"/>
        <w:ind w:left="0"/>
        <w:jc w:val="both"/>
      </w:pPr>
      <w:r>
        <w:rPr>
          <w:rFonts w:ascii="Times New Roman"/>
          <w:b w:val="false"/>
          <w:i w:val="false"/>
          <w:color w:val="000000"/>
          <w:sz w:val="28"/>
        </w:rPr>
        <w:t>
      Назначение: учет сумм начисленного комиссионного вознаграждения от пенсионных активов, причитающегося накопительным пенсионным фондам и управляющим инвестиционным портфелем, в соответствии с законодательством Республики Казахстан о пенсионном обеспечении.</w:t>
      </w:r>
    </w:p>
    <w:p>
      <w:pPr>
        <w:spacing w:after="0"/>
        <w:ind w:left="0"/>
        <w:jc w:val="both"/>
      </w:pPr>
      <w:r>
        <w:rPr>
          <w:rFonts w:ascii="Times New Roman"/>
          <w:b w:val="false"/>
          <w:i w:val="false"/>
          <w:color w:val="000000"/>
          <w:sz w:val="28"/>
        </w:rPr>
        <w:t>
      По кредиту счета проводится сумма начисленного комиссионного вознаграждения от пенсионных активов, причитающегося накопительному пенсионному фонду либо управляющему инвестиционным портфелем.</w:t>
      </w:r>
    </w:p>
    <w:p>
      <w:pPr>
        <w:spacing w:after="0"/>
        <w:ind w:left="0"/>
        <w:jc w:val="both"/>
      </w:pPr>
      <w:r>
        <w:rPr>
          <w:rFonts w:ascii="Times New Roman"/>
          <w:b w:val="false"/>
          <w:i w:val="false"/>
          <w:color w:val="000000"/>
          <w:sz w:val="28"/>
        </w:rPr>
        <w:t>
      По дебету счета проводится списание сумм начисленного комиссионного вознаграждения от пенсионных активов при их оплате накопительному пенсионному фонду либо управляющему инвестиционным портфелем.</w:t>
      </w:r>
    </w:p>
    <w:p>
      <w:pPr>
        <w:spacing w:after="0"/>
        <w:ind w:left="0"/>
        <w:jc w:val="both"/>
      </w:pPr>
      <w:r>
        <w:rPr>
          <w:rFonts w:ascii="Times New Roman"/>
          <w:b w:val="false"/>
          <w:i w:val="false"/>
          <w:color w:val="000000"/>
          <w:sz w:val="28"/>
        </w:rPr>
        <w:t xml:space="preserve">
      3380 81 "Начисленные комиссионные расходы за услуги фондовой биржи" (пассивный). </w:t>
      </w:r>
    </w:p>
    <w:p>
      <w:pPr>
        <w:spacing w:after="0"/>
        <w:ind w:left="0"/>
        <w:jc w:val="both"/>
      </w:pPr>
      <w:r>
        <w:rPr>
          <w:rFonts w:ascii="Times New Roman"/>
          <w:b w:val="false"/>
          <w:i w:val="false"/>
          <w:color w:val="000000"/>
          <w:sz w:val="28"/>
        </w:rPr>
        <w:t xml:space="preserve">
      Назначение: учет сумм начисленных комиссионных расходов за услуги фондовой биржи, полученные организацией. </w:t>
      </w:r>
    </w:p>
    <w:p>
      <w:pPr>
        <w:spacing w:after="0"/>
        <w:ind w:left="0"/>
        <w:jc w:val="both"/>
      </w:pPr>
      <w:r>
        <w:rPr>
          <w:rFonts w:ascii="Times New Roman"/>
          <w:b w:val="false"/>
          <w:i w:val="false"/>
          <w:color w:val="000000"/>
          <w:sz w:val="28"/>
        </w:rPr>
        <w:t xml:space="preserve">
      По кредиту счета проводится сумма начисленных комиссионных расходов за услуги фондовой биржи, полученные организацией. </w:t>
      </w:r>
    </w:p>
    <w:p>
      <w:pPr>
        <w:spacing w:after="0"/>
        <w:ind w:left="0"/>
        <w:jc w:val="both"/>
      </w:pPr>
      <w:r>
        <w:rPr>
          <w:rFonts w:ascii="Times New Roman"/>
          <w:b w:val="false"/>
          <w:i w:val="false"/>
          <w:color w:val="000000"/>
          <w:sz w:val="28"/>
        </w:rPr>
        <w:t xml:space="preserve">
      По дебету счета проводится списание сумм начисленных комиссионных расходов за полученные услуги фондовой биржи при их оплате или просрочке оплаты организацией. </w:t>
      </w:r>
    </w:p>
    <w:p>
      <w:pPr>
        <w:spacing w:after="0"/>
        <w:ind w:left="0"/>
        <w:jc w:val="both"/>
      </w:pPr>
      <w:r>
        <w:rPr>
          <w:rFonts w:ascii="Times New Roman"/>
          <w:b w:val="false"/>
          <w:i w:val="false"/>
          <w:color w:val="000000"/>
          <w:sz w:val="28"/>
        </w:rPr>
        <w:t xml:space="preserve">
      3380 82 "Начисленные комиссионные расходы за услуги по брокерской и дилерской деятельности" (пассивный). </w:t>
      </w:r>
    </w:p>
    <w:p>
      <w:pPr>
        <w:spacing w:after="0"/>
        <w:ind w:left="0"/>
        <w:jc w:val="both"/>
      </w:pPr>
      <w:r>
        <w:rPr>
          <w:rFonts w:ascii="Times New Roman"/>
          <w:b w:val="false"/>
          <w:i w:val="false"/>
          <w:color w:val="000000"/>
          <w:sz w:val="28"/>
        </w:rPr>
        <w:t xml:space="preserve">
      Назначение: учет сумм начисленных комиссионных расходов за брокерские и дилерские услуги, полученные организацией. </w:t>
      </w:r>
    </w:p>
    <w:p>
      <w:pPr>
        <w:spacing w:after="0"/>
        <w:ind w:left="0"/>
        <w:jc w:val="both"/>
      </w:pPr>
      <w:r>
        <w:rPr>
          <w:rFonts w:ascii="Times New Roman"/>
          <w:b w:val="false"/>
          <w:i w:val="false"/>
          <w:color w:val="000000"/>
          <w:sz w:val="28"/>
        </w:rPr>
        <w:t xml:space="preserve">
      По кредиту счета проводится сумма начисленных комиссионных расходов за брокерские и дилерские услуги, полученные организацией. </w:t>
      </w:r>
    </w:p>
    <w:p>
      <w:pPr>
        <w:spacing w:after="0"/>
        <w:ind w:left="0"/>
        <w:jc w:val="both"/>
      </w:pPr>
      <w:r>
        <w:rPr>
          <w:rFonts w:ascii="Times New Roman"/>
          <w:b w:val="false"/>
          <w:i w:val="false"/>
          <w:color w:val="000000"/>
          <w:sz w:val="28"/>
        </w:rPr>
        <w:t xml:space="preserve">
      По дебету счета проводится списание сумм начисленных комиссионных расходов за брокерские и дилерские услуги при их оплате или просрочке оплаты организацией. </w:t>
      </w:r>
    </w:p>
    <w:p>
      <w:pPr>
        <w:spacing w:after="0"/>
        <w:ind w:left="0"/>
        <w:jc w:val="both"/>
      </w:pPr>
      <w:r>
        <w:rPr>
          <w:rFonts w:ascii="Times New Roman"/>
          <w:b w:val="false"/>
          <w:i w:val="false"/>
          <w:color w:val="000000"/>
          <w:sz w:val="28"/>
        </w:rPr>
        <w:t xml:space="preserve">
      3380 83 "Начисленные комиссионные расходы за услуги по кастодиальному обслуживанию" (пассивный). </w:t>
      </w:r>
    </w:p>
    <w:p>
      <w:pPr>
        <w:spacing w:after="0"/>
        <w:ind w:left="0"/>
        <w:jc w:val="both"/>
      </w:pPr>
      <w:r>
        <w:rPr>
          <w:rFonts w:ascii="Times New Roman"/>
          <w:b w:val="false"/>
          <w:i w:val="false"/>
          <w:color w:val="000000"/>
          <w:sz w:val="28"/>
        </w:rPr>
        <w:t xml:space="preserve">
      Назначение: учет сумм начисленных комиссионных расходов за услуги, полученные организацией по кастодиальному обслуживанию. </w:t>
      </w:r>
    </w:p>
    <w:p>
      <w:pPr>
        <w:spacing w:after="0"/>
        <w:ind w:left="0"/>
        <w:jc w:val="both"/>
      </w:pPr>
      <w:r>
        <w:rPr>
          <w:rFonts w:ascii="Times New Roman"/>
          <w:b w:val="false"/>
          <w:i w:val="false"/>
          <w:color w:val="000000"/>
          <w:sz w:val="28"/>
        </w:rPr>
        <w:t xml:space="preserve">
      По кредиту счета проводится сумма начисленных комиссионных расходов за услуги, полученные организацией по кастодиальному обслуживанию. </w:t>
      </w:r>
    </w:p>
    <w:p>
      <w:pPr>
        <w:spacing w:after="0"/>
        <w:ind w:left="0"/>
        <w:jc w:val="both"/>
      </w:pPr>
      <w:r>
        <w:rPr>
          <w:rFonts w:ascii="Times New Roman"/>
          <w:b w:val="false"/>
          <w:i w:val="false"/>
          <w:color w:val="000000"/>
          <w:sz w:val="28"/>
        </w:rPr>
        <w:t xml:space="preserve">
      По дебету счета проводится списание сумм начисленных комиссионных расходов по полученным услугам по кастодиальному обслуживанию при их оплате или просрочке оплаты организацией. </w:t>
      </w:r>
    </w:p>
    <w:p>
      <w:pPr>
        <w:spacing w:after="0"/>
        <w:ind w:left="0"/>
        <w:jc w:val="both"/>
      </w:pPr>
      <w:r>
        <w:rPr>
          <w:rFonts w:ascii="Times New Roman"/>
          <w:b w:val="false"/>
          <w:i w:val="false"/>
          <w:color w:val="000000"/>
          <w:sz w:val="28"/>
        </w:rPr>
        <w:t xml:space="preserve">
      3380 84 "Начисленные комиссионные расходы иных профессиональных участников рынка ценных бумаг" (пассивный). </w:t>
      </w:r>
    </w:p>
    <w:p>
      <w:pPr>
        <w:spacing w:after="0"/>
        <w:ind w:left="0"/>
        <w:jc w:val="both"/>
      </w:pPr>
      <w:r>
        <w:rPr>
          <w:rFonts w:ascii="Times New Roman"/>
          <w:b w:val="false"/>
          <w:i w:val="false"/>
          <w:color w:val="000000"/>
          <w:sz w:val="28"/>
        </w:rPr>
        <w:t xml:space="preserve">
      Назначение: учет сумм начисленных комиссионных расходов за услуги иных профессиональных участников рынка ценных бумаг, полученные организацией. </w:t>
      </w:r>
    </w:p>
    <w:p>
      <w:pPr>
        <w:spacing w:after="0"/>
        <w:ind w:left="0"/>
        <w:jc w:val="both"/>
      </w:pPr>
      <w:r>
        <w:rPr>
          <w:rFonts w:ascii="Times New Roman"/>
          <w:b w:val="false"/>
          <w:i w:val="false"/>
          <w:color w:val="000000"/>
          <w:sz w:val="28"/>
        </w:rPr>
        <w:t xml:space="preserve">
      По кредиту счета проводится сумма начисленных комиссионных расходов за услуги иных профессиональных участников рынка ценных бумаг, полученные организацией. </w:t>
      </w:r>
    </w:p>
    <w:p>
      <w:pPr>
        <w:spacing w:after="0"/>
        <w:ind w:left="0"/>
        <w:jc w:val="both"/>
      </w:pPr>
      <w:r>
        <w:rPr>
          <w:rFonts w:ascii="Times New Roman"/>
          <w:b w:val="false"/>
          <w:i w:val="false"/>
          <w:color w:val="000000"/>
          <w:sz w:val="28"/>
        </w:rPr>
        <w:t xml:space="preserve">
      По дебету счета проводится списание сумм начисленных комиссионных расходов при их оплате или просрочке оплаты организацией. </w:t>
      </w:r>
    </w:p>
    <w:p>
      <w:pPr>
        <w:spacing w:after="0"/>
        <w:ind w:left="0"/>
        <w:jc w:val="both"/>
      </w:pPr>
      <w:r>
        <w:rPr>
          <w:rFonts w:ascii="Times New Roman"/>
          <w:b w:val="false"/>
          <w:i w:val="false"/>
          <w:color w:val="000000"/>
          <w:sz w:val="28"/>
        </w:rPr>
        <w:t xml:space="preserve">
      3390 01 "Обязательства по сделке фьючерс" (пассивный). </w:t>
      </w:r>
    </w:p>
    <w:p>
      <w:pPr>
        <w:spacing w:after="0"/>
        <w:ind w:left="0"/>
        <w:jc w:val="both"/>
      </w:pPr>
      <w:r>
        <w:rPr>
          <w:rFonts w:ascii="Times New Roman"/>
          <w:b w:val="false"/>
          <w:i w:val="false"/>
          <w:color w:val="000000"/>
          <w:sz w:val="28"/>
        </w:rPr>
        <w:t xml:space="preserve">
      Назначение: учет сумм обязательств по сделке фьючерс. </w:t>
      </w:r>
    </w:p>
    <w:p>
      <w:pPr>
        <w:spacing w:after="0"/>
        <w:ind w:left="0"/>
        <w:jc w:val="both"/>
      </w:pPr>
      <w:r>
        <w:rPr>
          <w:rFonts w:ascii="Times New Roman"/>
          <w:b w:val="false"/>
          <w:i w:val="false"/>
          <w:color w:val="000000"/>
          <w:sz w:val="28"/>
        </w:rPr>
        <w:t xml:space="preserve">
      По кредиту счета проводятся суммы обязательств, возникших в результате совершения сделок фьючерс, а также суммы отрицательной переоценки. </w:t>
      </w:r>
    </w:p>
    <w:p>
      <w:pPr>
        <w:spacing w:after="0"/>
        <w:ind w:left="0"/>
        <w:jc w:val="both"/>
      </w:pPr>
      <w:r>
        <w:rPr>
          <w:rFonts w:ascii="Times New Roman"/>
          <w:b w:val="false"/>
          <w:i w:val="false"/>
          <w:color w:val="000000"/>
          <w:sz w:val="28"/>
        </w:rPr>
        <w:t xml:space="preserve">
      По дебету счета проводится списание сумм обязательств, возникших при их оплате клиентом, а также суммы положительной переоценки. </w:t>
      </w:r>
    </w:p>
    <w:p>
      <w:pPr>
        <w:spacing w:after="0"/>
        <w:ind w:left="0"/>
        <w:jc w:val="both"/>
      </w:pPr>
      <w:r>
        <w:rPr>
          <w:rFonts w:ascii="Times New Roman"/>
          <w:b w:val="false"/>
          <w:i w:val="false"/>
          <w:color w:val="000000"/>
          <w:sz w:val="28"/>
        </w:rPr>
        <w:t xml:space="preserve">
      3390 02 "Обязательства по сделке форвард" (пассивный). </w:t>
      </w:r>
    </w:p>
    <w:p>
      <w:pPr>
        <w:spacing w:after="0"/>
        <w:ind w:left="0"/>
        <w:jc w:val="both"/>
      </w:pPr>
      <w:r>
        <w:rPr>
          <w:rFonts w:ascii="Times New Roman"/>
          <w:b w:val="false"/>
          <w:i w:val="false"/>
          <w:color w:val="000000"/>
          <w:sz w:val="28"/>
        </w:rPr>
        <w:t xml:space="preserve">
      Назначение: учет сумм обязательств по сделке форвард. </w:t>
      </w:r>
    </w:p>
    <w:p>
      <w:pPr>
        <w:spacing w:after="0"/>
        <w:ind w:left="0"/>
        <w:jc w:val="both"/>
      </w:pPr>
      <w:r>
        <w:rPr>
          <w:rFonts w:ascii="Times New Roman"/>
          <w:b w:val="false"/>
          <w:i w:val="false"/>
          <w:color w:val="000000"/>
          <w:sz w:val="28"/>
        </w:rPr>
        <w:t xml:space="preserve">
      По кредиту счета проводятся суммы обязательств, возникших в результате совершения сделок форвард, а также суммы отрицательной переоценки. </w:t>
      </w:r>
    </w:p>
    <w:p>
      <w:pPr>
        <w:spacing w:after="0"/>
        <w:ind w:left="0"/>
        <w:jc w:val="both"/>
      </w:pPr>
      <w:r>
        <w:rPr>
          <w:rFonts w:ascii="Times New Roman"/>
          <w:b w:val="false"/>
          <w:i w:val="false"/>
          <w:color w:val="000000"/>
          <w:sz w:val="28"/>
        </w:rPr>
        <w:t xml:space="preserve">
      По дебету счета проводится списание сумм обязательств, возникших при их оплате клиентом, а также суммы положительной переоценки. </w:t>
      </w:r>
    </w:p>
    <w:p>
      <w:pPr>
        <w:spacing w:after="0"/>
        <w:ind w:left="0"/>
        <w:jc w:val="both"/>
      </w:pPr>
      <w:r>
        <w:rPr>
          <w:rFonts w:ascii="Times New Roman"/>
          <w:b w:val="false"/>
          <w:i w:val="false"/>
          <w:color w:val="000000"/>
          <w:sz w:val="28"/>
        </w:rPr>
        <w:t xml:space="preserve">
      3390 03 "Обязательства по сделке опцион" (пассивный). </w:t>
      </w:r>
    </w:p>
    <w:p>
      <w:pPr>
        <w:spacing w:after="0"/>
        <w:ind w:left="0"/>
        <w:jc w:val="both"/>
      </w:pPr>
      <w:r>
        <w:rPr>
          <w:rFonts w:ascii="Times New Roman"/>
          <w:b w:val="false"/>
          <w:i w:val="false"/>
          <w:color w:val="000000"/>
          <w:sz w:val="28"/>
        </w:rPr>
        <w:t xml:space="preserve">
      Назначение: учет сумм обязательств по сделке опцион. </w:t>
      </w:r>
    </w:p>
    <w:p>
      <w:pPr>
        <w:spacing w:after="0"/>
        <w:ind w:left="0"/>
        <w:jc w:val="both"/>
      </w:pPr>
      <w:r>
        <w:rPr>
          <w:rFonts w:ascii="Times New Roman"/>
          <w:b w:val="false"/>
          <w:i w:val="false"/>
          <w:color w:val="000000"/>
          <w:sz w:val="28"/>
        </w:rPr>
        <w:t xml:space="preserve">
      По кредиту счета проводятся суммы обязательств, возникших в результате совершения сделок опцион, а также суммы отрицательной переоценки. </w:t>
      </w:r>
    </w:p>
    <w:p>
      <w:pPr>
        <w:spacing w:after="0"/>
        <w:ind w:left="0"/>
        <w:jc w:val="both"/>
      </w:pPr>
      <w:r>
        <w:rPr>
          <w:rFonts w:ascii="Times New Roman"/>
          <w:b w:val="false"/>
          <w:i w:val="false"/>
          <w:color w:val="000000"/>
          <w:sz w:val="28"/>
        </w:rPr>
        <w:t xml:space="preserve">
      По дебету счета проводится списание сумм обязательств, возникших при их оплате клиентом, а также суммы положительной переоценки. </w:t>
      </w:r>
    </w:p>
    <w:p>
      <w:pPr>
        <w:spacing w:after="0"/>
        <w:ind w:left="0"/>
        <w:jc w:val="both"/>
      </w:pPr>
      <w:r>
        <w:rPr>
          <w:rFonts w:ascii="Times New Roman"/>
          <w:b w:val="false"/>
          <w:i w:val="false"/>
          <w:color w:val="000000"/>
          <w:sz w:val="28"/>
        </w:rPr>
        <w:t xml:space="preserve">
      3390 04 "Обязательства по сделке спот" (пассивный). </w:t>
      </w:r>
    </w:p>
    <w:p>
      <w:pPr>
        <w:spacing w:after="0"/>
        <w:ind w:left="0"/>
        <w:jc w:val="both"/>
      </w:pPr>
      <w:r>
        <w:rPr>
          <w:rFonts w:ascii="Times New Roman"/>
          <w:b w:val="false"/>
          <w:i w:val="false"/>
          <w:color w:val="000000"/>
          <w:sz w:val="28"/>
        </w:rPr>
        <w:t xml:space="preserve">
      Назначение: учет сумм обязательств по сделкам спот. </w:t>
      </w:r>
    </w:p>
    <w:p>
      <w:pPr>
        <w:spacing w:after="0"/>
        <w:ind w:left="0"/>
        <w:jc w:val="both"/>
      </w:pPr>
      <w:r>
        <w:rPr>
          <w:rFonts w:ascii="Times New Roman"/>
          <w:b w:val="false"/>
          <w:i w:val="false"/>
          <w:color w:val="000000"/>
          <w:sz w:val="28"/>
        </w:rPr>
        <w:t xml:space="preserve">
      По кредиту счета проводятся суммы обязательств, возникших в результате совершения сделки спот, а также суммы отрицательной переоценки. </w:t>
      </w:r>
    </w:p>
    <w:p>
      <w:pPr>
        <w:spacing w:after="0"/>
        <w:ind w:left="0"/>
        <w:jc w:val="both"/>
      </w:pPr>
      <w:r>
        <w:rPr>
          <w:rFonts w:ascii="Times New Roman"/>
          <w:b w:val="false"/>
          <w:i w:val="false"/>
          <w:color w:val="000000"/>
          <w:sz w:val="28"/>
        </w:rPr>
        <w:t xml:space="preserve">
      По дебету счета проводится списание сумм обязательств, возникших при их оплате или аннулировании сделки спот, а также суммы положительной переоценки. </w:t>
      </w:r>
    </w:p>
    <w:p>
      <w:pPr>
        <w:spacing w:after="0"/>
        <w:ind w:left="0"/>
        <w:jc w:val="both"/>
      </w:pPr>
      <w:r>
        <w:rPr>
          <w:rFonts w:ascii="Times New Roman"/>
          <w:b w:val="false"/>
          <w:i w:val="false"/>
          <w:color w:val="000000"/>
          <w:sz w:val="28"/>
        </w:rPr>
        <w:t xml:space="preserve">
      3390 05 "Обязательства по сделке своп" (пассивный). </w:t>
      </w:r>
    </w:p>
    <w:p>
      <w:pPr>
        <w:spacing w:after="0"/>
        <w:ind w:left="0"/>
        <w:jc w:val="both"/>
      </w:pPr>
      <w:r>
        <w:rPr>
          <w:rFonts w:ascii="Times New Roman"/>
          <w:b w:val="false"/>
          <w:i w:val="false"/>
          <w:color w:val="000000"/>
          <w:sz w:val="28"/>
        </w:rPr>
        <w:t xml:space="preserve">
      Назначение: учет сумм обязательств по сделке своп. </w:t>
      </w:r>
    </w:p>
    <w:p>
      <w:pPr>
        <w:spacing w:after="0"/>
        <w:ind w:left="0"/>
        <w:jc w:val="both"/>
      </w:pPr>
      <w:r>
        <w:rPr>
          <w:rFonts w:ascii="Times New Roman"/>
          <w:b w:val="false"/>
          <w:i w:val="false"/>
          <w:color w:val="000000"/>
          <w:sz w:val="28"/>
        </w:rPr>
        <w:t xml:space="preserve">
      По кредиту счета проводятся суммы обязательств, возникших в результате совершения сделок своп, а также суммы отрицательной переоценки. </w:t>
      </w:r>
    </w:p>
    <w:p>
      <w:pPr>
        <w:spacing w:after="0"/>
        <w:ind w:left="0"/>
        <w:jc w:val="both"/>
      </w:pPr>
      <w:r>
        <w:rPr>
          <w:rFonts w:ascii="Times New Roman"/>
          <w:b w:val="false"/>
          <w:i w:val="false"/>
          <w:color w:val="000000"/>
          <w:sz w:val="28"/>
        </w:rPr>
        <w:t xml:space="preserve">
      По дебету счета проводится списание сумм обязательств, возникших при их оплате или аннулировании сделки своп, а также суммы положительной переоценки. </w:t>
      </w:r>
    </w:p>
    <w:p>
      <w:pPr>
        <w:spacing w:after="0"/>
        <w:ind w:left="0"/>
        <w:jc w:val="both"/>
      </w:pPr>
      <w:r>
        <w:rPr>
          <w:rFonts w:ascii="Times New Roman"/>
          <w:b w:val="false"/>
          <w:i w:val="false"/>
          <w:color w:val="000000"/>
          <w:sz w:val="28"/>
        </w:rPr>
        <w:t xml:space="preserve">
      3390 06 "Обязательства по сделкам с прочими производными финансовыми инструментами" (пассивный). </w:t>
      </w:r>
    </w:p>
    <w:p>
      <w:pPr>
        <w:spacing w:after="0"/>
        <w:ind w:left="0"/>
        <w:jc w:val="both"/>
      </w:pPr>
      <w:r>
        <w:rPr>
          <w:rFonts w:ascii="Times New Roman"/>
          <w:b w:val="false"/>
          <w:i w:val="false"/>
          <w:color w:val="000000"/>
          <w:sz w:val="28"/>
        </w:rPr>
        <w:t xml:space="preserve">
      Назначение: учет сумм обязательств по сделкам с прочими производными финансовыми инструментами. </w:t>
      </w:r>
    </w:p>
    <w:p>
      <w:pPr>
        <w:spacing w:after="0"/>
        <w:ind w:left="0"/>
        <w:jc w:val="both"/>
      </w:pPr>
      <w:r>
        <w:rPr>
          <w:rFonts w:ascii="Times New Roman"/>
          <w:b w:val="false"/>
          <w:i w:val="false"/>
          <w:color w:val="000000"/>
          <w:sz w:val="28"/>
        </w:rPr>
        <w:t xml:space="preserve">
      По кредиту счета проводятся суммы обязательств, возникших в результате совершения сделок с прочими производными финансовыми инструментами, а также суммы отрицательной переоценки. </w:t>
      </w:r>
    </w:p>
    <w:p>
      <w:pPr>
        <w:spacing w:after="0"/>
        <w:ind w:left="0"/>
        <w:jc w:val="both"/>
      </w:pPr>
      <w:r>
        <w:rPr>
          <w:rFonts w:ascii="Times New Roman"/>
          <w:b w:val="false"/>
          <w:i w:val="false"/>
          <w:color w:val="000000"/>
          <w:sz w:val="28"/>
        </w:rPr>
        <w:t>
      По дебету счета проводится списание сумм обязательств, возникших при их оплате банком или аннулировании сделок с прочими производными финансовыми инструментами, а также суммы положительной переоценки.</w:t>
      </w:r>
    </w:p>
    <w:p>
      <w:pPr>
        <w:spacing w:after="0"/>
        <w:ind w:left="0"/>
        <w:jc w:val="both"/>
      </w:pPr>
      <w:r>
        <w:rPr>
          <w:rFonts w:ascii="Times New Roman"/>
          <w:b w:val="false"/>
          <w:i w:val="false"/>
          <w:color w:val="000000"/>
          <w:sz w:val="28"/>
        </w:rPr>
        <w:t>
      3390 07 "Обязательства по выплате неустойки (штрафа, пени)" (пассивный).</w:t>
      </w:r>
    </w:p>
    <w:bookmarkStart w:name="z45" w:id="51"/>
    <w:p>
      <w:pPr>
        <w:spacing w:after="0"/>
        <w:ind w:left="0"/>
        <w:jc w:val="both"/>
      </w:pPr>
      <w:r>
        <w:rPr>
          <w:rFonts w:ascii="Times New Roman"/>
          <w:b w:val="false"/>
          <w:i w:val="false"/>
          <w:color w:val="000000"/>
          <w:sz w:val="28"/>
        </w:rPr>
        <w:t>
      Назначение: учет сумм обязательств по выплате неустойки (штрафа, пени).</w:t>
      </w:r>
    </w:p>
    <w:bookmarkEnd w:id="51"/>
    <w:p>
      <w:pPr>
        <w:spacing w:after="0"/>
        <w:ind w:left="0"/>
        <w:jc w:val="both"/>
      </w:pPr>
      <w:r>
        <w:rPr>
          <w:rFonts w:ascii="Times New Roman"/>
          <w:b w:val="false"/>
          <w:i w:val="false"/>
          <w:color w:val="000000"/>
          <w:sz w:val="28"/>
        </w:rPr>
        <w:t>
      По кредиту счета проводится сумма начисленного обязательства по уплате неустойки (штрафа, пени).</w:t>
      </w:r>
    </w:p>
    <w:p>
      <w:pPr>
        <w:spacing w:after="0"/>
        <w:ind w:left="0"/>
        <w:jc w:val="both"/>
      </w:pPr>
      <w:r>
        <w:rPr>
          <w:rFonts w:ascii="Times New Roman"/>
          <w:b w:val="false"/>
          <w:i w:val="false"/>
          <w:color w:val="000000"/>
          <w:sz w:val="28"/>
        </w:rPr>
        <w:t>
      По дебету счета проводится списание сумм обязательств по выплате неустойки (штрафа, пени), по мере их погашения.</w:t>
      </w:r>
    </w:p>
    <w:p>
      <w:pPr>
        <w:spacing w:after="0"/>
        <w:ind w:left="0"/>
        <w:jc w:val="both"/>
      </w:pPr>
      <w:r>
        <w:rPr>
          <w:rFonts w:ascii="Times New Roman"/>
          <w:b w:val="false"/>
          <w:i w:val="false"/>
          <w:color w:val="000000"/>
          <w:sz w:val="28"/>
        </w:rPr>
        <w:t xml:space="preserve">
      3390 21 "Корреспондентские счета" (пассивный). </w:t>
      </w:r>
    </w:p>
    <w:p>
      <w:pPr>
        <w:spacing w:after="0"/>
        <w:ind w:left="0"/>
        <w:jc w:val="both"/>
      </w:pPr>
      <w:r>
        <w:rPr>
          <w:rFonts w:ascii="Times New Roman"/>
          <w:b w:val="false"/>
          <w:i w:val="false"/>
          <w:color w:val="000000"/>
          <w:sz w:val="28"/>
        </w:rPr>
        <w:t xml:space="preserve">
      Назначение: учет сумм денег клиентов на корреспондентских счетах, открытых в организации. </w:t>
      </w:r>
    </w:p>
    <w:p>
      <w:pPr>
        <w:spacing w:after="0"/>
        <w:ind w:left="0"/>
        <w:jc w:val="both"/>
      </w:pPr>
      <w:r>
        <w:rPr>
          <w:rFonts w:ascii="Times New Roman"/>
          <w:b w:val="false"/>
          <w:i w:val="false"/>
          <w:color w:val="000000"/>
          <w:sz w:val="28"/>
        </w:rPr>
        <w:t xml:space="preserve">
      По кредиту счета проводится сумма денег, поступивших на корреспондентский счет клиента, открытый в организации. </w:t>
      </w:r>
    </w:p>
    <w:p>
      <w:pPr>
        <w:spacing w:after="0"/>
        <w:ind w:left="0"/>
        <w:jc w:val="both"/>
      </w:pPr>
      <w:r>
        <w:rPr>
          <w:rFonts w:ascii="Times New Roman"/>
          <w:b w:val="false"/>
          <w:i w:val="false"/>
          <w:color w:val="000000"/>
          <w:sz w:val="28"/>
        </w:rPr>
        <w:t xml:space="preserve">
      По дебету счета проводится списание сумм денег с корреспондентского счета клиента по назначению в соответствии с условиями договора и законодательством Республики Казахстан. </w:t>
      </w:r>
    </w:p>
    <w:p>
      <w:pPr>
        <w:spacing w:after="0"/>
        <w:ind w:left="0"/>
        <w:jc w:val="both"/>
      </w:pPr>
      <w:r>
        <w:rPr>
          <w:rFonts w:ascii="Times New Roman"/>
          <w:b w:val="false"/>
          <w:i w:val="false"/>
          <w:color w:val="000000"/>
          <w:sz w:val="28"/>
        </w:rPr>
        <w:t xml:space="preserve">
      3390 22 "Текущие счета" (пассивный). </w:t>
      </w:r>
    </w:p>
    <w:p>
      <w:pPr>
        <w:spacing w:after="0"/>
        <w:ind w:left="0"/>
        <w:jc w:val="both"/>
      </w:pPr>
      <w:r>
        <w:rPr>
          <w:rFonts w:ascii="Times New Roman"/>
          <w:b w:val="false"/>
          <w:i w:val="false"/>
          <w:color w:val="000000"/>
          <w:sz w:val="28"/>
        </w:rPr>
        <w:t xml:space="preserve">
      Назначение: учет сумм денег клиентов на их текущих счетах, открытых в организации. </w:t>
      </w:r>
    </w:p>
    <w:p>
      <w:pPr>
        <w:spacing w:after="0"/>
        <w:ind w:left="0"/>
        <w:jc w:val="both"/>
      </w:pPr>
      <w:r>
        <w:rPr>
          <w:rFonts w:ascii="Times New Roman"/>
          <w:b w:val="false"/>
          <w:i w:val="false"/>
          <w:color w:val="000000"/>
          <w:sz w:val="28"/>
        </w:rPr>
        <w:t xml:space="preserve">
      По кредиту счета проводится сумма денег, поступивших на текущий счет клиента, открытый в организации. </w:t>
      </w:r>
    </w:p>
    <w:p>
      <w:pPr>
        <w:spacing w:after="0"/>
        <w:ind w:left="0"/>
        <w:jc w:val="both"/>
      </w:pPr>
      <w:r>
        <w:rPr>
          <w:rFonts w:ascii="Times New Roman"/>
          <w:b w:val="false"/>
          <w:i w:val="false"/>
          <w:color w:val="000000"/>
          <w:sz w:val="28"/>
        </w:rPr>
        <w:t xml:space="preserve">
      По дебету счета проводится списание сумм денег с текущего счета клиента по назначению в соответствии с условиями договора и законодательством Республики Казахстан. </w:t>
      </w:r>
    </w:p>
    <w:p>
      <w:pPr>
        <w:spacing w:after="0"/>
        <w:ind w:left="0"/>
        <w:jc w:val="both"/>
      </w:pPr>
      <w:r>
        <w:rPr>
          <w:rFonts w:ascii="Times New Roman"/>
          <w:b w:val="false"/>
          <w:i w:val="false"/>
          <w:color w:val="000000"/>
          <w:sz w:val="28"/>
        </w:rPr>
        <w:t xml:space="preserve">
      3390 23 "Краткосрочные вклады до востребования" (пассивный). </w:t>
      </w:r>
    </w:p>
    <w:p>
      <w:pPr>
        <w:spacing w:after="0"/>
        <w:ind w:left="0"/>
        <w:jc w:val="both"/>
      </w:pPr>
      <w:r>
        <w:rPr>
          <w:rFonts w:ascii="Times New Roman"/>
          <w:b w:val="false"/>
          <w:i w:val="false"/>
          <w:color w:val="000000"/>
          <w:sz w:val="28"/>
        </w:rPr>
        <w:t xml:space="preserve">
      Назначение: учет сумм вкладов до востребования, принятых организацией от клиентов по договору банковского вклада. </w:t>
      </w:r>
    </w:p>
    <w:p>
      <w:pPr>
        <w:spacing w:after="0"/>
        <w:ind w:left="0"/>
        <w:jc w:val="both"/>
      </w:pPr>
      <w:r>
        <w:rPr>
          <w:rFonts w:ascii="Times New Roman"/>
          <w:b w:val="false"/>
          <w:i w:val="false"/>
          <w:color w:val="000000"/>
          <w:sz w:val="28"/>
        </w:rPr>
        <w:t xml:space="preserve">
      По кредиту счета проводится сумма вкладов до востребования, принятых организацией от клиента по договору банковского вклада. </w:t>
      </w:r>
    </w:p>
    <w:p>
      <w:pPr>
        <w:spacing w:after="0"/>
        <w:ind w:left="0"/>
        <w:jc w:val="both"/>
      </w:pPr>
      <w:r>
        <w:rPr>
          <w:rFonts w:ascii="Times New Roman"/>
          <w:b w:val="false"/>
          <w:i w:val="false"/>
          <w:color w:val="000000"/>
          <w:sz w:val="28"/>
        </w:rPr>
        <w:t xml:space="preserve">
      По дебету счета проводится списание сумм принятых вкладов до востребования в соответствии с условиями договора и законодательством Республики Казахстан. </w:t>
      </w:r>
    </w:p>
    <w:p>
      <w:pPr>
        <w:spacing w:after="0"/>
        <w:ind w:left="0"/>
        <w:jc w:val="both"/>
      </w:pPr>
      <w:r>
        <w:rPr>
          <w:rFonts w:ascii="Times New Roman"/>
          <w:b w:val="false"/>
          <w:i w:val="false"/>
          <w:color w:val="000000"/>
          <w:sz w:val="28"/>
        </w:rPr>
        <w:t xml:space="preserve">
      3390 24 "Краткосрочные вклады" (пассивный). </w:t>
      </w:r>
    </w:p>
    <w:p>
      <w:pPr>
        <w:spacing w:after="0"/>
        <w:ind w:left="0"/>
        <w:jc w:val="both"/>
      </w:pPr>
      <w:r>
        <w:rPr>
          <w:rFonts w:ascii="Times New Roman"/>
          <w:b w:val="false"/>
          <w:i w:val="false"/>
          <w:color w:val="000000"/>
          <w:sz w:val="28"/>
        </w:rPr>
        <w:t xml:space="preserve">
      Назначение: учет сумм вкладов, принятых организацией от клиентов по договору банковского вклада со сроком погашения до одного года. </w:t>
      </w:r>
    </w:p>
    <w:p>
      <w:pPr>
        <w:spacing w:after="0"/>
        <w:ind w:left="0"/>
        <w:jc w:val="both"/>
      </w:pPr>
      <w:r>
        <w:rPr>
          <w:rFonts w:ascii="Times New Roman"/>
          <w:b w:val="false"/>
          <w:i w:val="false"/>
          <w:color w:val="000000"/>
          <w:sz w:val="28"/>
        </w:rPr>
        <w:t xml:space="preserve">
      По кредиту счета проводится сумма краткосрочных вкладов, принятых организацией от клиента по договору банковского вклада со сроком погашения до одного года. </w:t>
      </w:r>
    </w:p>
    <w:p>
      <w:pPr>
        <w:spacing w:after="0"/>
        <w:ind w:left="0"/>
        <w:jc w:val="both"/>
      </w:pPr>
      <w:r>
        <w:rPr>
          <w:rFonts w:ascii="Times New Roman"/>
          <w:b w:val="false"/>
          <w:i w:val="false"/>
          <w:color w:val="000000"/>
          <w:sz w:val="28"/>
        </w:rPr>
        <w:t xml:space="preserve">
      По дебету счета проводится списание сумм принятых краткосрочных вкладов в соответствии с условиями договора и законодательством Республики Казахстан. </w:t>
      </w:r>
    </w:p>
    <w:p>
      <w:pPr>
        <w:spacing w:after="0"/>
        <w:ind w:left="0"/>
        <w:jc w:val="both"/>
      </w:pPr>
      <w:r>
        <w:rPr>
          <w:rFonts w:ascii="Times New Roman"/>
          <w:b w:val="false"/>
          <w:i w:val="false"/>
          <w:color w:val="000000"/>
          <w:sz w:val="28"/>
        </w:rPr>
        <w:t xml:space="preserve">
      3390 25 "Краткосрочные условные вклады" (пассивный). </w:t>
      </w:r>
    </w:p>
    <w:p>
      <w:pPr>
        <w:spacing w:after="0"/>
        <w:ind w:left="0"/>
        <w:jc w:val="both"/>
      </w:pPr>
      <w:r>
        <w:rPr>
          <w:rFonts w:ascii="Times New Roman"/>
          <w:b w:val="false"/>
          <w:i w:val="false"/>
          <w:color w:val="000000"/>
          <w:sz w:val="28"/>
        </w:rPr>
        <w:t xml:space="preserve">
      Назначение: учет сумм условных вкладов клиентов, привлеченных по договору банковского вклада. </w:t>
      </w:r>
    </w:p>
    <w:p>
      <w:pPr>
        <w:spacing w:after="0"/>
        <w:ind w:left="0"/>
        <w:jc w:val="both"/>
      </w:pPr>
      <w:r>
        <w:rPr>
          <w:rFonts w:ascii="Times New Roman"/>
          <w:b w:val="false"/>
          <w:i w:val="false"/>
          <w:color w:val="000000"/>
          <w:sz w:val="28"/>
        </w:rPr>
        <w:t xml:space="preserve">
      По кредиту счета проводится сумма условных вкладов клиента, привлеченных по договору банковского вклада. </w:t>
      </w:r>
    </w:p>
    <w:p>
      <w:pPr>
        <w:spacing w:after="0"/>
        <w:ind w:left="0"/>
        <w:jc w:val="both"/>
      </w:pPr>
      <w:r>
        <w:rPr>
          <w:rFonts w:ascii="Times New Roman"/>
          <w:b w:val="false"/>
          <w:i w:val="false"/>
          <w:color w:val="000000"/>
          <w:sz w:val="28"/>
        </w:rPr>
        <w:t xml:space="preserve">
      По дебету счета проводится списание сумм условных вкладов клиента в соответствии с условиями договора и законодательством Республики Казахстан. </w:t>
      </w:r>
    </w:p>
    <w:p>
      <w:pPr>
        <w:spacing w:after="0"/>
        <w:ind w:left="0"/>
        <w:jc w:val="both"/>
      </w:pPr>
      <w:r>
        <w:rPr>
          <w:rFonts w:ascii="Times New Roman"/>
          <w:b w:val="false"/>
          <w:i w:val="false"/>
          <w:color w:val="000000"/>
          <w:sz w:val="28"/>
        </w:rPr>
        <w:t>
      3390 26 "Краткосрочные сберегательные вклады" (пассивный).</w:t>
      </w:r>
    </w:p>
    <w:p>
      <w:pPr>
        <w:spacing w:after="0"/>
        <w:ind w:left="0"/>
        <w:jc w:val="both"/>
      </w:pPr>
      <w:r>
        <w:rPr>
          <w:rFonts w:ascii="Times New Roman"/>
          <w:b w:val="false"/>
          <w:i w:val="false"/>
          <w:color w:val="000000"/>
          <w:sz w:val="28"/>
        </w:rPr>
        <w:t>
      Назначение: учет сумм сберегательных вкладов клиентов, привлеченных по договору банковского вклада.</w:t>
      </w:r>
    </w:p>
    <w:p>
      <w:pPr>
        <w:spacing w:after="0"/>
        <w:ind w:left="0"/>
        <w:jc w:val="both"/>
      </w:pPr>
      <w:r>
        <w:rPr>
          <w:rFonts w:ascii="Times New Roman"/>
          <w:b w:val="false"/>
          <w:i w:val="false"/>
          <w:color w:val="000000"/>
          <w:sz w:val="28"/>
        </w:rPr>
        <w:t>
      По кредиту счета проводится сумма сберегательных вкладов клиента, привлеченных по договору банковского вклада.</w:t>
      </w:r>
    </w:p>
    <w:p>
      <w:pPr>
        <w:spacing w:after="0"/>
        <w:ind w:left="0"/>
        <w:jc w:val="both"/>
      </w:pPr>
      <w:r>
        <w:rPr>
          <w:rFonts w:ascii="Times New Roman"/>
          <w:b w:val="false"/>
          <w:i w:val="false"/>
          <w:color w:val="000000"/>
          <w:sz w:val="28"/>
        </w:rPr>
        <w:t>
      По дебету счета проводится списание сумм привлеченных сберегательных вкладов клиента в соответствии с условиями договора и законодательством Республики Казахстан.</w:t>
      </w:r>
    </w:p>
    <w:p>
      <w:pPr>
        <w:spacing w:after="0"/>
        <w:ind w:left="0"/>
        <w:jc w:val="both"/>
      </w:pPr>
      <w:r>
        <w:rPr>
          <w:rFonts w:ascii="Times New Roman"/>
          <w:b w:val="false"/>
          <w:i w:val="false"/>
          <w:color w:val="000000"/>
          <w:sz w:val="28"/>
        </w:rPr>
        <w:t xml:space="preserve">
      3390 27 "Финансовые активы, принятые в доверительное или инвестиционное управление" (пассивный). </w:t>
      </w:r>
    </w:p>
    <w:p>
      <w:pPr>
        <w:spacing w:after="0"/>
        <w:ind w:left="0"/>
        <w:jc w:val="both"/>
      </w:pPr>
      <w:r>
        <w:rPr>
          <w:rFonts w:ascii="Times New Roman"/>
          <w:b w:val="false"/>
          <w:i w:val="false"/>
          <w:color w:val="000000"/>
          <w:sz w:val="28"/>
        </w:rPr>
        <w:t xml:space="preserve">
      Назначение: учет сумм денег и стоимости аффинированных драгоценных металлов, принятых организацией от клиентов в доверительное или инвестиционное управление. </w:t>
      </w:r>
    </w:p>
    <w:p>
      <w:pPr>
        <w:spacing w:after="0"/>
        <w:ind w:left="0"/>
        <w:jc w:val="both"/>
      </w:pPr>
      <w:r>
        <w:rPr>
          <w:rFonts w:ascii="Times New Roman"/>
          <w:b w:val="false"/>
          <w:i w:val="false"/>
          <w:color w:val="000000"/>
          <w:sz w:val="28"/>
        </w:rPr>
        <w:t xml:space="preserve">
      По кредиту счета проводится сумма денег и стоимость аффинированных драгоценных металлов, принятых организацией от клиента в доверительное или инвестиционное управление. </w:t>
      </w:r>
    </w:p>
    <w:p>
      <w:pPr>
        <w:spacing w:after="0"/>
        <w:ind w:left="0"/>
        <w:jc w:val="both"/>
      </w:pPr>
      <w:r>
        <w:rPr>
          <w:rFonts w:ascii="Times New Roman"/>
          <w:b w:val="false"/>
          <w:i w:val="false"/>
          <w:color w:val="000000"/>
          <w:sz w:val="28"/>
        </w:rPr>
        <w:t xml:space="preserve">
      По дебету счета проводится списание сумм денег и стоимости аффинированных драгоценных металлов, принятых в доверительное или инвестиционное управление, при их возврате клиенту. </w:t>
      </w:r>
    </w:p>
    <w:p>
      <w:pPr>
        <w:spacing w:after="0"/>
        <w:ind w:left="0"/>
        <w:jc w:val="both"/>
      </w:pPr>
      <w:r>
        <w:rPr>
          <w:rFonts w:ascii="Times New Roman"/>
          <w:b w:val="false"/>
          <w:i w:val="false"/>
          <w:color w:val="000000"/>
          <w:sz w:val="28"/>
        </w:rPr>
        <w:t xml:space="preserve">
      3390 28 "Прочие обязательства, связанные с банковской деятельностью" (пассивный). </w:t>
      </w:r>
    </w:p>
    <w:p>
      <w:pPr>
        <w:spacing w:after="0"/>
        <w:ind w:left="0"/>
        <w:jc w:val="both"/>
      </w:pPr>
      <w:r>
        <w:rPr>
          <w:rFonts w:ascii="Times New Roman"/>
          <w:b w:val="false"/>
          <w:i w:val="false"/>
          <w:color w:val="000000"/>
          <w:sz w:val="28"/>
        </w:rPr>
        <w:t xml:space="preserve">
      Назначение: учет сумм прочих обязательств организации, связанных с банковской деятельностью. </w:t>
      </w:r>
    </w:p>
    <w:p>
      <w:pPr>
        <w:spacing w:after="0"/>
        <w:ind w:left="0"/>
        <w:jc w:val="both"/>
      </w:pPr>
      <w:r>
        <w:rPr>
          <w:rFonts w:ascii="Times New Roman"/>
          <w:b w:val="false"/>
          <w:i w:val="false"/>
          <w:color w:val="000000"/>
          <w:sz w:val="28"/>
        </w:rPr>
        <w:t xml:space="preserve">
      По кредиту счета проводится сумма прочих обязательств организации, связанных с банковской деятельностью. </w:t>
      </w:r>
    </w:p>
    <w:p>
      <w:pPr>
        <w:spacing w:after="0"/>
        <w:ind w:left="0"/>
        <w:jc w:val="both"/>
      </w:pPr>
      <w:r>
        <w:rPr>
          <w:rFonts w:ascii="Times New Roman"/>
          <w:b w:val="false"/>
          <w:i w:val="false"/>
          <w:color w:val="000000"/>
          <w:sz w:val="28"/>
        </w:rPr>
        <w:t xml:space="preserve">
      По дебету счета проводится списание сумм прочих обязательств организации, связанных с банковской деятельностью, при ее погашении организацией. </w:t>
      </w:r>
    </w:p>
    <w:p>
      <w:pPr>
        <w:spacing w:after="0"/>
        <w:ind w:left="0"/>
        <w:jc w:val="both"/>
      </w:pPr>
      <w:r>
        <w:rPr>
          <w:rFonts w:ascii="Times New Roman"/>
          <w:b w:val="false"/>
          <w:i w:val="false"/>
          <w:color w:val="000000"/>
          <w:sz w:val="28"/>
        </w:rPr>
        <w:t xml:space="preserve">
      3390 29 "Резервы (провизии) на покрытие убытков по условным обязательствам" (пассивный). </w:t>
      </w:r>
    </w:p>
    <w:p>
      <w:pPr>
        <w:spacing w:after="0"/>
        <w:ind w:left="0"/>
        <w:jc w:val="both"/>
      </w:pPr>
      <w:r>
        <w:rPr>
          <w:rFonts w:ascii="Times New Roman"/>
          <w:b w:val="false"/>
          <w:i w:val="false"/>
          <w:color w:val="000000"/>
          <w:sz w:val="28"/>
        </w:rPr>
        <w:t xml:space="preserve">
      Назначение: учет сумм резервов (провизий) на покрытие убытков по условным обязательствам организации. </w:t>
      </w:r>
    </w:p>
    <w:p>
      <w:pPr>
        <w:spacing w:after="0"/>
        <w:ind w:left="0"/>
        <w:jc w:val="both"/>
      </w:pPr>
      <w:r>
        <w:rPr>
          <w:rFonts w:ascii="Times New Roman"/>
          <w:b w:val="false"/>
          <w:i w:val="false"/>
          <w:color w:val="000000"/>
          <w:sz w:val="28"/>
        </w:rPr>
        <w:t xml:space="preserve">
      По кредиту счета проводится сумма создаваемых резервов (провизий) на покрытие убытков по условным обязательствам организации. </w:t>
      </w:r>
    </w:p>
    <w:p>
      <w:pPr>
        <w:spacing w:after="0"/>
        <w:ind w:left="0"/>
        <w:jc w:val="both"/>
      </w:pPr>
      <w:r>
        <w:rPr>
          <w:rFonts w:ascii="Times New Roman"/>
          <w:b w:val="false"/>
          <w:i w:val="false"/>
          <w:color w:val="000000"/>
          <w:sz w:val="28"/>
        </w:rPr>
        <w:t xml:space="preserve">
      По дебету счета проводится списание сумм созданных резервов (провизий) при их аннулировании или списании с баланса организации. </w:t>
      </w:r>
    </w:p>
    <w:p>
      <w:pPr>
        <w:spacing w:after="0"/>
        <w:ind w:left="0"/>
        <w:jc w:val="both"/>
      </w:pPr>
      <w:r>
        <w:rPr>
          <w:rFonts w:ascii="Times New Roman"/>
          <w:b w:val="false"/>
          <w:i w:val="false"/>
          <w:color w:val="000000"/>
          <w:sz w:val="28"/>
        </w:rPr>
        <w:t xml:space="preserve">
      3390 30 "Премия по краткосрочным привлеченным вкладам" (пассивный). </w:t>
      </w:r>
    </w:p>
    <w:p>
      <w:pPr>
        <w:spacing w:after="0"/>
        <w:ind w:left="0"/>
        <w:jc w:val="both"/>
      </w:pPr>
      <w:r>
        <w:rPr>
          <w:rFonts w:ascii="Times New Roman"/>
          <w:b w:val="false"/>
          <w:i w:val="false"/>
          <w:color w:val="000000"/>
          <w:sz w:val="28"/>
        </w:rPr>
        <w:t xml:space="preserve">
      Назначение счета: Учет сумм превышения суммы фактически полученных денег по привлеченным краткосрочным вкладам (с учетом затрат по сделке) над возвращаемой суммой денег по вкладам (премия). </w:t>
      </w:r>
    </w:p>
    <w:p>
      <w:pPr>
        <w:spacing w:after="0"/>
        <w:ind w:left="0"/>
        <w:jc w:val="both"/>
      </w:pPr>
      <w:r>
        <w:rPr>
          <w:rFonts w:ascii="Times New Roman"/>
          <w:b w:val="false"/>
          <w:i w:val="false"/>
          <w:color w:val="000000"/>
          <w:sz w:val="28"/>
        </w:rPr>
        <w:t xml:space="preserve">
      По кредиту счета проводится сумма превышения суммы фактически полученных денег по привлеченному краткосрочному вкладу (с учетом затрат по сделке) над возвращаемой суммой денег по вкладу (премия). </w:t>
      </w:r>
    </w:p>
    <w:p>
      <w:pPr>
        <w:spacing w:after="0"/>
        <w:ind w:left="0"/>
        <w:jc w:val="both"/>
      </w:pPr>
      <w:r>
        <w:rPr>
          <w:rFonts w:ascii="Times New Roman"/>
          <w:b w:val="false"/>
          <w:i w:val="false"/>
          <w:color w:val="000000"/>
          <w:sz w:val="28"/>
        </w:rPr>
        <w:t xml:space="preserve">
      По дебету счета проводится сумма амортизации премии по привлеченному краткосрочному вкладу в корреспонденции с балансовым счетом № 6110 06. </w:t>
      </w:r>
    </w:p>
    <w:p>
      <w:pPr>
        <w:spacing w:after="0"/>
        <w:ind w:left="0"/>
        <w:jc w:val="both"/>
      </w:pPr>
      <w:r>
        <w:rPr>
          <w:rFonts w:ascii="Times New Roman"/>
          <w:b w:val="false"/>
          <w:i w:val="false"/>
          <w:color w:val="000000"/>
          <w:sz w:val="28"/>
        </w:rPr>
        <w:t xml:space="preserve">
      3390 31 "Дисконт по краткосрочным привлеченным вкладам" (контрпассивный). </w:t>
      </w:r>
    </w:p>
    <w:p>
      <w:pPr>
        <w:spacing w:after="0"/>
        <w:ind w:left="0"/>
        <w:jc w:val="both"/>
      </w:pPr>
      <w:r>
        <w:rPr>
          <w:rFonts w:ascii="Times New Roman"/>
          <w:b w:val="false"/>
          <w:i w:val="false"/>
          <w:color w:val="000000"/>
          <w:sz w:val="28"/>
        </w:rPr>
        <w:t xml:space="preserve">
      Назначение счета: Учет сумм превышения возвращаемой суммы денег по краткосрочным привлеченным вкладам над суммой фактически полученных денег по вкладам (с учетом затрат по сделке) (дисконт). </w:t>
      </w:r>
    </w:p>
    <w:p>
      <w:pPr>
        <w:spacing w:after="0"/>
        <w:ind w:left="0"/>
        <w:jc w:val="both"/>
      </w:pPr>
      <w:r>
        <w:rPr>
          <w:rFonts w:ascii="Times New Roman"/>
          <w:b w:val="false"/>
          <w:i w:val="false"/>
          <w:color w:val="000000"/>
          <w:sz w:val="28"/>
        </w:rPr>
        <w:t xml:space="preserve">
      По дебету счета проводится сумма превышения возвращаемой суммы денег по краткосрочному привлеченному вкладу над суммой фактически полученных денег по вкладу (с учетом затрат по сделке) (дисконт). </w:t>
      </w:r>
    </w:p>
    <w:p>
      <w:pPr>
        <w:spacing w:after="0"/>
        <w:ind w:left="0"/>
        <w:jc w:val="both"/>
      </w:pPr>
      <w:r>
        <w:rPr>
          <w:rFonts w:ascii="Times New Roman"/>
          <w:b w:val="false"/>
          <w:i w:val="false"/>
          <w:color w:val="000000"/>
          <w:sz w:val="28"/>
        </w:rPr>
        <w:t xml:space="preserve">
      По кредиту счета проводится сумма амортизации дисконта по краткосрочному привлеченному вкладу в корреспонденции с балансовым счетом № 7310 08. </w:t>
      </w:r>
    </w:p>
    <w:p>
      <w:pPr>
        <w:spacing w:after="0"/>
        <w:ind w:left="0"/>
        <w:jc w:val="both"/>
      </w:pPr>
      <w:r>
        <w:rPr>
          <w:rFonts w:ascii="Times New Roman"/>
          <w:b w:val="false"/>
          <w:i w:val="false"/>
          <w:color w:val="000000"/>
          <w:sz w:val="28"/>
        </w:rPr>
        <w:t>
      3390 41 "Расчеты с перестраховщиками" (пассивный).</w:t>
      </w:r>
    </w:p>
    <w:p>
      <w:pPr>
        <w:spacing w:after="0"/>
        <w:ind w:left="0"/>
        <w:jc w:val="both"/>
      </w:pPr>
      <w:r>
        <w:rPr>
          <w:rFonts w:ascii="Times New Roman"/>
          <w:b w:val="false"/>
          <w:i w:val="false"/>
          <w:color w:val="000000"/>
          <w:sz w:val="28"/>
        </w:rPr>
        <w:t>
      Назначение: учет сумм задолженности страховых брокеров перед перестраховщиками по договорам перестрахования.</w:t>
      </w:r>
    </w:p>
    <w:p>
      <w:pPr>
        <w:spacing w:after="0"/>
        <w:ind w:left="0"/>
        <w:jc w:val="both"/>
      </w:pPr>
      <w:r>
        <w:rPr>
          <w:rFonts w:ascii="Times New Roman"/>
          <w:b w:val="false"/>
          <w:i w:val="false"/>
          <w:color w:val="000000"/>
          <w:sz w:val="28"/>
        </w:rPr>
        <w:t>
      По кредиту счета проводится сумма задолженности страхового брокера перед перестраховщиком по договору перестрахования.</w:t>
      </w:r>
    </w:p>
    <w:p>
      <w:pPr>
        <w:spacing w:after="0"/>
        <w:ind w:left="0"/>
        <w:jc w:val="both"/>
      </w:pPr>
      <w:r>
        <w:rPr>
          <w:rFonts w:ascii="Times New Roman"/>
          <w:b w:val="false"/>
          <w:i w:val="false"/>
          <w:color w:val="000000"/>
          <w:sz w:val="28"/>
        </w:rPr>
        <w:t>
      По дебету счета проводится списание сумм задолженности страхового брокера при их оплате перестраховщику.</w:t>
      </w:r>
    </w:p>
    <w:p>
      <w:pPr>
        <w:spacing w:after="0"/>
        <w:ind w:left="0"/>
        <w:jc w:val="both"/>
      </w:pPr>
      <w:r>
        <w:rPr>
          <w:rFonts w:ascii="Times New Roman"/>
          <w:b w:val="false"/>
          <w:i w:val="false"/>
          <w:color w:val="000000"/>
          <w:sz w:val="28"/>
        </w:rPr>
        <w:t>
      3390 42 "Расчеты с перестрахователями" (пассивный).</w:t>
      </w:r>
    </w:p>
    <w:p>
      <w:pPr>
        <w:spacing w:after="0"/>
        <w:ind w:left="0"/>
        <w:jc w:val="both"/>
      </w:pPr>
      <w:r>
        <w:rPr>
          <w:rFonts w:ascii="Times New Roman"/>
          <w:b w:val="false"/>
          <w:i w:val="false"/>
          <w:color w:val="000000"/>
          <w:sz w:val="28"/>
        </w:rPr>
        <w:t>
      Назначение: учет сумм задолженности страховых брокеров перед перестрахователями.</w:t>
      </w:r>
    </w:p>
    <w:p>
      <w:pPr>
        <w:spacing w:after="0"/>
        <w:ind w:left="0"/>
        <w:jc w:val="both"/>
      </w:pPr>
      <w:r>
        <w:rPr>
          <w:rFonts w:ascii="Times New Roman"/>
          <w:b w:val="false"/>
          <w:i w:val="false"/>
          <w:color w:val="000000"/>
          <w:sz w:val="28"/>
        </w:rPr>
        <w:t>
      По кредиту счета проводится сумма задолженности страхового брокера перед перестрахователем.</w:t>
      </w:r>
    </w:p>
    <w:p>
      <w:pPr>
        <w:spacing w:after="0"/>
        <w:ind w:left="0"/>
        <w:jc w:val="both"/>
      </w:pPr>
      <w:r>
        <w:rPr>
          <w:rFonts w:ascii="Times New Roman"/>
          <w:b w:val="false"/>
          <w:i w:val="false"/>
          <w:color w:val="000000"/>
          <w:sz w:val="28"/>
        </w:rPr>
        <w:t>
      По дебету счета проводится списание сумм задолженности страхового брокера при их оплате перестрахователю.</w:t>
      </w:r>
    </w:p>
    <w:p>
      <w:pPr>
        <w:spacing w:after="0"/>
        <w:ind w:left="0"/>
        <w:jc w:val="both"/>
      </w:pPr>
      <w:r>
        <w:rPr>
          <w:rFonts w:ascii="Times New Roman"/>
          <w:b w:val="false"/>
          <w:i w:val="false"/>
          <w:color w:val="000000"/>
          <w:sz w:val="28"/>
        </w:rPr>
        <w:t>
      3390 43 "Расчеты со страхователями" (пассивный).</w:t>
      </w:r>
    </w:p>
    <w:p>
      <w:pPr>
        <w:spacing w:after="0"/>
        <w:ind w:left="0"/>
        <w:jc w:val="both"/>
      </w:pPr>
      <w:r>
        <w:rPr>
          <w:rFonts w:ascii="Times New Roman"/>
          <w:b w:val="false"/>
          <w:i w:val="false"/>
          <w:color w:val="000000"/>
          <w:sz w:val="28"/>
        </w:rPr>
        <w:t>
      Назначение: учет сумм задолженности страховых брокеров перед страхователями.</w:t>
      </w:r>
    </w:p>
    <w:p>
      <w:pPr>
        <w:spacing w:after="0"/>
        <w:ind w:left="0"/>
        <w:jc w:val="both"/>
      </w:pPr>
      <w:r>
        <w:rPr>
          <w:rFonts w:ascii="Times New Roman"/>
          <w:b w:val="false"/>
          <w:i w:val="false"/>
          <w:color w:val="000000"/>
          <w:sz w:val="28"/>
        </w:rPr>
        <w:t>
      По кредиту счета проводится сумма задолженности страхового брокера перед страхователем.</w:t>
      </w:r>
    </w:p>
    <w:p>
      <w:pPr>
        <w:spacing w:after="0"/>
        <w:ind w:left="0"/>
        <w:jc w:val="both"/>
      </w:pPr>
      <w:r>
        <w:rPr>
          <w:rFonts w:ascii="Times New Roman"/>
          <w:b w:val="false"/>
          <w:i w:val="false"/>
          <w:color w:val="000000"/>
          <w:sz w:val="28"/>
        </w:rPr>
        <w:t>
      По дебету счета проводится списание сумм задолженности страхового брокера при их оплате страхователем.</w:t>
      </w:r>
    </w:p>
    <w:p>
      <w:pPr>
        <w:spacing w:after="0"/>
        <w:ind w:left="0"/>
        <w:jc w:val="both"/>
      </w:pPr>
      <w:r>
        <w:rPr>
          <w:rFonts w:ascii="Times New Roman"/>
          <w:b w:val="false"/>
          <w:i w:val="false"/>
          <w:color w:val="000000"/>
          <w:sz w:val="28"/>
        </w:rPr>
        <w:t>
      3390 44 "Расчеты со страховщиками" (пассивный).</w:t>
      </w:r>
    </w:p>
    <w:p>
      <w:pPr>
        <w:spacing w:after="0"/>
        <w:ind w:left="0"/>
        <w:jc w:val="both"/>
      </w:pPr>
      <w:r>
        <w:rPr>
          <w:rFonts w:ascii="Times New Roman"/>
          <w:b w:val="false"/>
          <w:i w:val="false"/>
          <w:color w:val="000000"/>
          <w:sz w:val="28"/>
        </w:rPr>
        <w:t>
      Назначение: учет сумм задолженности страховых брокеров перед страховщиками по договорам страхования.</w:t>
      </w:r>
    </w:p>
    <w:p>
      <w:pPr>
        <w:spacing w:after="0"/>
        <w:ind w:left="0"/>
        <w:jc w:val="both"/>
      </w:pPr>
      <w:r>
        <w:rPr>
          <w:rFonts w:ascii="Times New Roman"/>
          <w:b w:val="false"/>
          <w:i w:val="false"/>
          <w:color w:val="000000"/>
          <w:sz w:val="28"/>
        </w:rPr>
        <w:t>
      По кредиту счета проводится сумма задолженности страхового брокера перед страховщиком по договору страхования.</w:t>
      </w:r>
    </w:p>
    <w:p>
      <w:pPr>
        <w:spacing w:after="0"/>
        <w:ind w:left="0"/>
        <w:jc w:val="both"/>
      </w:pPr>
      <w:r>
        <w:rPr>
          <w:rFonts w:ascii="Times New Roman"/>
          <w:b w:val="false"/>
          <w:i w:val="false"/>
          <w:color w:val="000000"/>
          <w:sz w:val="28"/>
        </w:rPr>
        <w:t>
      По дебету счета проводится списание сумм задолженности страхового брокера при их оплате страховщику.</w:t>
      </w:r>
    </w:p>
    <w:p>
      <w:pPr>
        <w:spacing w:after="0"/>
        <w:ind w:left="0"/>
        <w:jc w:val="both"/>
      </w:pPr>
      <w:r>
        <w:rPr>
          <w:rFonts w:ascii="Times New Roman"/>
          <w:b w:val="false"/>
          <w:i w:val="false"/>
          <w:color w:val="000000"/>
          <w:sz w:val="28"/>
        </w:rPr>
        <w:t>
      3390 45 "Прочая кредиторская задолженность, связанная с брокерской деятельностью" (пассивный).</w:t>
      </w:r>
    </w:p>
    <w:p>
      <w:pPr>
        <w:spacing w:after="0"/>
        <w:ind w:left="0"/>
        <w:jc w:val="both"/>
      </w:pPr>
      <w:r>
        <w:rPr>
          <w:rFonts w:ascii="Times New Roman"/>
          <w:b w:val="false"/>
          <w:i w:val="false"/>
          <w:color w:val="000000"/>
          <w:sz w:val="28"/>
        </w:rPr>
        <w:t>
      Назначение: учет сумм прочей кредиторской задолженности, связанной с брокерской деятельностью.</w:t>
      </w:r>
    </w:p>
    <w:p>
      <w:pPr>
        <w:spacing w:after="0"/>
        <w:ind w:left="0"/>
        <w:jc w:val="both"/>
      </w:pPr>
      <w:r>
        <w:rPr>
          <w:rFonts w:ascii="Times New Roman"/>
          <w:b w:val="false"/>
          <w:i w:val="false"/>
          <w:color w:val="000000"/>
          <w:sz w:val="28"/>
        </w:rPr>
        <w:t>
      По кредиту счета проводится сумма прочей кредиторской задолженности, связанной с брокерской деятельностью.</w:t>
      </w:r>
    </w:p>
    <w:p>
      <w:pPr>
        <w:spacing w:after="0"/>
        <w:ind w:left="0"/>
        <w:jc w:val="both"/>
      </w:pPr>
      <w:r>
        <w:rPr>
          <w:rFonts w:ascii="Times New Roman"/>
          <w:b w:val="false"/>
          <w:i w:val="false"/>
          <w:color w:val="000000"/>
          <w:sz w:val="28"/>
        </w:rPr>
        <w:t>
      По дебету счета проводится списание прочей кредиторской задолженности, связанной с брокерской деятельностью, при ее оплате.</w:t>
      </w:r>
    </w:p>
    <w:p>
      <w:pPr>
        <w:spacing w:after="0"/>
        <w:ind w:left="0"/>
        <w:jc w:val="both"/>
      </w:pPr>
      <w:r>
        <w:rPr>
          <w:rFonts w:ascii="Times New Roman"/>
          <w:b w:val="false"/>
          <w:i w:val="false"/>
          <w:color w:val="000000"/>
          <w:sz w:val="28"/>
        </w:rPr>
        <w:t xml:space="preserve">
      3390 61 "Обязательства по выплате пенсионных накоплений" (пассивный). </w:t>
      </w:r>
    </w:p>
    <w:p>
      <w:pPr>
        <w:spacing w:after="0"/>
        <w:ind w:left="0"/>
        <w:jc w:val="both"/>
      </w:pPr>
      <w:r>
        <w:rPr>
          <w:rFonts w:ascii="Times New Roman"/>
          <w:b w:val="false"/>
          <w:i w:val="false"/>
          <w:color w:val="000000"/>
          <w:sz w:val="28"/>
        </w:rPr>
        <w:t>
      Назначение: учет сумм обязательств накопительных пенсионных фондов перед получателями по выплате пенсионных накоплений, по единовременным изъятиям в целях улучшения жилищных условий и (или) оплату лечения.</w:t>
      </w:r>
    </w:p>
    <w:p>
      <w:pPr>
        <w:spacing w:after="0"/>
        <w:ind w:left="0"/>
        <w:jc w:val="both"/>
      </w:pPr>
      <w:r>
        <w:rPr>
          <w:rFonts w:ascii="Times New Roman"/>
          <w:b w:val="false"/>
          <w:i w:val="false"/>
          <w:color w:val="000000"/>
          <w:sz w:val="28"/>
        </w:rPr>
        <w:t>
      По кредиту счета проводится сумма обязательств накопительного пенсионного фонда перед получателями по выплате пенсионных накоплений, по единовременным изъятиям в целях улучшения жилищных условий и (или) оплату лечения.</w:t>
      </w:r>
    </w:p>
    <w:p>
      <w:pPr>
        <w:spacing w:after="0"/>
        <w:ind w:left="0"/>
        <w:jc w:val="both"/>
      </w:pPr>
      <w:r>
        <w:rPr>
          <w:rFonts w:ascii="Times New Roman"/>
          <w:b w:val="false"/>
          <w:i w:val="false"/>
          <w:color w:val="000000"/>
          <w:sz w:val="28"/>
        </w:rPr>
        <w:t>
      По дебету счета проводится списание сумм обязательств накопительного пенсионного фонда по пенсионным накоплениям при их выплате получателю, при их единовременном изъятии в целях улучшения жилищных условий и (или) оплате лечения.</w:t>
      </w:r>
    </w:p>
    <w:p>
      <w:pPr>
        <w:spacing w:after="0"/>
        <w:ind w:left="0"/>
        <w:jc w:val="both"/>
      </w:pPr>
      <w:r>
        <w:rPr>
          <w:rFonts w:ascii="Times New Roman"/>
          <w:b w:val="false"/>
          <w:i w:val="false"/>
          <w:color w:val="000000"/>
          <w:sz w:val="28"/>
        </w:rPr>
        <w:t xml:space="preserve">
      3390 62 "Обязательства по переводу пенсионных накоплений в другие накопительные пенсионные фонды" (пассивный). </w:t>
      </w:r>
    </w:p>
    <w:p>
      <w:pPr>
        <w:spacing w:after="0"/>
        <w:ind w:left="0"/>
        <w:jc w:val="both"/>
      </w:pPr>
      <w:r>
        <w:rPr>
          <w:rFonts w:ascii="Times New Roman"/>
          <w:b w:val="false"/>
          <w:i w:val="false"/>
          <w:color w:val="000000"/>
          <w:sz w:val="28"/>
        </w:rPr>
        <w:t xml:space="preserve">
      Назначение: учет сумм обязательств накопительных пенсионных фондов перед вкладчиками и получателями пенсионных накоплений по их переводу в другие накопительные пенсионные фонды. </w:t>
      </w:r>
    </w:p>
    <w:p>
      <w:pPr>
        <w:spacing w:after="0"/>
        <w:ind w:left="0"/>
        <w:jc w:val="both"/>
      </w:pPr>
      <w:r>
        <w:rPr>
          <w:rFonts w:ascii="Times New Roman"/>
          <w:b w:val="false"/>
          <w:i w:val="false"/>
          <w:color w:val="000000"/>
          <w:sz w:val="28"/>
        </w:rPr>
        <w:t xml:space="preserve">
      По кредиту счета проводится сумма обязательств накопительного пенсионного фонда перед вкладчиком либо получателем пенсионных накоплений по их переводу в другой накопительный пенсионный фонд. </w:t>
      </w:r>
    </w:p>
    <w:p>
      <w:pPr>
        <w:spacing w:after="0"/>
        <w:ind w:left="0"/>
        <w:jc w:val="both"/>
      </w:pPr>
      <w:r>
        <w:rPr>
          <w:rFonts w:ascii="Times New Roman"/>
          <w:b w:val="false"/>
          <w:i w:val="false"/>
          <w:color w:val="000000"/>
          <w:sz w:val="28"/>
        </w:rPr>
        <w:t xml:space="preserve">
      По дебету счета проводится списание сумм обязательств накопительного пенсионного фонда перед вкладчиком либо получателем пенсионных накоплений при их переводе в другой накопительный пенсионный фонд. </w:t>
      </w:r>
    </w:p>
    <w:p>
      <w:pPr>
        <w:spacing w:after="0"/>
        <w:ind w:left="0"/>
        <w:jc w:val="both"/>
      </w:pPr>
      <w:r>
        <w:rPr>
          <w:rFonts w:ascii="Times New Roman"/>
          <w:b w:val="false"/>
          <w:i w:val="false"/>
          <w:color w:val="000000"/>
          <w:sz w:val="28"/>
        </w:rPr>
        <w:t xml:space="preserve">
      3390 63 "Обязательства по переводу пенсионных накоплений в страховые организации" (пассивный). </w:t>
      </w:r>
    </w:p>
    <w:p>
      <w:pPr>
        <w:spacing w:after="0"/>
        <w:ind w:left="0"/>
        <w:jc w:val="both"/>
      </w:pPr>
      <w:r>
        <w:rPr>
          <w:rFonts w:ascii="Times New Roman"/>
          <w:b w:val="false"/>
          <w:i w:val="false"/>
          <w:color w:val="000000"/>
          <w:sz w:val="28"/>
        </w:rPr>
        <w:t xml:space="preserve">
      Назначение: учет сумм обязательств накопительных пенсионных фондов перед вкладчиками и получателями пенсионных накоплений по их переводу в страховые организации. </w:t>
      </w:r>
    </w:p>
    <w:p>
      <w:pPr>
        <w:spacing w:after="0"/>
        <w:ind w:left="0"/>
        <w:jc w:val="both"/>
      </w:pPr>
      <w:r>
        <w:rPr>
          <w:rFonts w:ascii="Times New Roman"/>
          <w:b w:val="false"/>
          <w:i w:val="false"/>
          <w:color w:val="000000"/>
          <w:sz w:val="28"/>
        </w:rPr>
        <w:t xml:space="preserve">
      По кредиту счета проводится сумма обязательств накопительного пенсионного фонда перед вкладчиком либо получателем пенсионных накоплений по их переводу в страховую организацию. </w:t>
      </w:r>
    </w:p>
    <w:p>
      <w:pPr>
        <w:spacing w:after="0"/>
        <w:ind w:left="0"/>
        <w:jc w:val="both"/>
      </w:pPr>
      <w:r>
        <w:rPr>
          <w:rFonts w:ascii="Times New Roman"/>
          <w:b w:val="false"/>
          <w:i w:val="false"/>
          <w:color w:val="000000"/>
          <w:sz w:val="28"/>
        </w:rPr>
        <w:t xml:space="preserve">
      По дебету счета проводится списание сумм обязательств накопительного пенсионного фонда перед вкладчиком либо получателем пенсионных накоплений при их переводе в страховую организацию. </w:t>
      </w:r>
    </w:p>
    <w:p>
      <w:pPr>
        <w:spacing w:after="0"/>
        <w:ind w:left="0"/>
        <w:jc w:val="both"/>
      </w:pPr>
      <w:r>
        <w:rPr>
          <w:rFonts w:ascii="Times New Roman"/>
          <w:b w:val="false"/>
          <w:i w:val="false"/>
          <w:color w:val="000000"/>
          <w:sz w:val="28"/>
        </w:rPr>
        <w:t xml:space="preserve">
      3390 64 "Обязательства по возврату ошибочно зачисленных сумм пенсионных взносов" (пассивный). </w:t>
      </w:r>
    </w:p>
    <w:p>
      <w:pPr>
        <w:spacing w:after="0"/>
        <w:ind w:left="0"/>
        <w:jc w:val="both"/>
      </w:pPr>
      <w:r>
        <w:rPr>
          <w:rFonts w:ascii="Times New Roman"/>
          <w:b w:val="false"/>
          <w:i w:val="false"/>
          <w:color w:val="000000"/>
          <w:sz w:val="28"/>
        </w:rPr>
        <w:t xml:space="preserve">
      Назначение: учет сумм обязательств по возврату ошибочно зачисленных сумм пенсионных взносов. </w:t>
      </w:r>
    </w:p>
    <w:p>
      <w:pPr>
        <w:spacing w:after="0"/>
        <w:ind w:left="0"/>
        <w:jc w:val="both"/>
      </w:pPr>
      <w:r>
        <w:rPr>
          <w:rFonts w:ascii="Times New Roman"/>
          <w:b w:val="false"/>
          <w:i w:val="false"/>
          <w:color w:val="000000"/>
          <w:sz w:val="28"/>
        </w:rPr>
        <w:t xml:space="preserve">
      По кредиту счета проводится сумма обязательств по возврату ошибочно зачисленных сумм пенсионных взносов при их выявлении. </w:t>
      </w:r>
    </w:p>
    <w:p>
      <w:pPr>
        <w:spacing w:after="0"/>
        <w:ind w:left="0"/>
        <w:jc w:val="both"/>
      </w:pPr>
      <w:r>
        <w:rPr>
          <w:rFonts w:ascii="Times New Roman"/>
          <w:b w:val="false"/>
          <w:i w:val="false"/>
          <w:color w:val="000000"/>
          <w:sz w:val="28"/>
        </w:rPr>
        <w:t xml:space="preserve">
      По дебету счета проводится списание сумм обязательств по возврату ошибочно зачисленных сумм пенсионных взносов при их возврате. </w:t>
      </w:r>
    </w:p>
    <w:p>
      <w:pPr>
        <w:spacing w:after="0"/>
        <w:ind w:left="0"/>
        <w:jc w:val="both"/>
      </w:pPr>
      <w:r>
        <w:rPr>
          <w:rFonts w:ascii="Times New Roman"/>
          <w:b w:val="false"/>
          <w:i w:val="false"/>
          <w:color w:val="000000"/>
          <w:sz w:val="28"/>
        </w:rPr>
        <w:t xml:space="preserve">
      3390 65 "Пенсионные накопления на индивидуальных пенсионных счетах" (пассивный). </w:t>
      </w:r>
    </w:p>
    <w:p>
      <w:pPr>
        <w:spacing w:after="0"/>
        <w:ind w:left="0"/>
        <w:jc w:val="both"/>
      </w:pPr>
      <w:r>
        <w:rPr>
          <w:rFonts w:ascii="Times New Roman"/>
          <w:b w:val="false"/>
          <w:i w:val="false"/>
          <w:color w:val="000000"/>
          <w:sz w:val="28"/>
        </w:rPr>
        <w:t>
      Назначение: учет сумм пенсионных накоплений вкладчиков и получателей на их индивидуальных пенсионных счетах (аналитический учет ведется раздельно по обязательным пенсионным взносам, обязательным профессиональным пенсионным взносам, добровольным пенсионным взносам, в том числе в разрезе управляющих инвестиционным портфелем).</w:t>
      </w:r>
    </w:p>
    <w:p>
      <w:pPr>
        <w:spacing w:after="0"/>
        <w:ind w:left="0"/>
        <w:jc w:val="both"/>
      </w:pPr>
      <w:r>
        <w:rPr>
          <w:rFonts w:ascii="Times New Roman"/>
          <w:b w:val="false"/>
          <w:i w:val="false"/>
          <w:color w:val="000000"/>
          <w:sz w:val="28"/>
        </w:rPr>
        <w:t>
      По кредиту счета проводится сумма поступивших пенсионных взносов, переводов из других накопительных пенсионных фондов, инвестиционного дохода и других поступлений.</w:t>
      </w:r>
    </w:p>
    <w:p>
      <w:pPr>
        <w:spacing w:after="0"/>
        <w:ind w:left="0"/>
        <w:jc w:val="both"/>
      </w:pPr>
      <w:r>
        <w:rPr>
          <w:rFonts w:ascii="Times New Roman"/>
          <w:b w:val="false"/>
          <w:i w:val="false"/>
          <w:color w:val="000000"/>
          <w:sz w:val="28"/>
        </w:rPr>
        <w:t>
      По дебету счета проводится списание сумм пенсионных накоплений при осуществлении пенсионных выплат или переводе в другие накопительные пенсионные фонды и страховые организации.</w:t>
      </w:r>
    </w:p>
    <w:p>
      <w:pPr>
        <w:spacing w:after="0"/>
        <w:ind w:left="0"/>
        <w:jc w:val="both"/>
      </w:pPr>
      <w:r>
        <w:rPr>
          <w:rFonts w:ascii="Times New Roman"/>
          <w:b w:val="false"/>
          <w:i w:val="false"/>
          <w:color w:val="000000"/>
          <w:sz w:val="28"/>
        </w:rPr>
        <w:t xml:space="preserve">
      3390 66 "Прочие суммы до выяснения" (пассивный). </w:t>
      </w:r>
    </w:p>
    <w:p>
      <w:pPr>
        <w:spacing w:after="0"/>
        <w:ind w:left="0"/>
        <w:jc w:val="both"/>
      </w:pPr>
      <w:r>
        <w:rPr>
          <w:rFonts w:ascii="Times New Roman"/>
          <w:b w:val="false"/>
          <w:i w:val="false"/>
          <w:color w:val="000000"/>
          <w:sz w:val="28"/>
        </w:rPr>
        <w:t xml:space="preserve">
      Назначение: учет прочих сумм до выяснения. </w:t>
      </w:r>
    </w:p>
    <w:p>
      <w:pPr>
        <w:spacing w:after="0"/>
        <w:ind w:left="0"/>
        <w:jc w:val="both"/>
      </w:pPr>
      <w:r>
        <w:rPr>
          <w:rFonts w:ascii="Times New Roman"/>
          <w:b w:val="false"/>
          <w:i w:val="false"/>
          <w:color w:val="000000"/>
          <w:sz w:val="28"/>
        </w:rPr>
        <w:t xml:space="preserve">
      По кредиту счета проводится прочая сумма до выяснения. </w:t>
      </w:r>
    </w:p>
    <w:p>
      <w:pPr>
        <w:spacing w:after="0"/>
        <w:ind w:left="0"/>
        <w:jc w:val="both"/>
      </w:pPr>
      <w:r>
        <w:rPr>
          <w:rFonts w:ascii="Times New Roman"/>
          <w:b w:val="false"/>
          <w:i w:val="false"/>
          <w:color w:val="000000"/>
          <w:sz w:val="28"/>
        </w:rPr>
        <w:t>
      По дебету счета проводится списание прочей суммы до выяснения при ее возврате.</w:t>
      </w:r>
    </w:p>
    <w:p>
      <w:pPr>
        <w:spacing w:after="0"/>
        <w:ind w:left="0"/>
        <w:jc w:val="both"/>
      </w:pPr>
      <w:r>
        <w:rPr>
          <w:rFonts w:ascii="Times New Roman"/>
          <w:b w:val="false"/>
          <w:i w:val="false"/>
          <w:color w:val="000000"/>
          <w:sz w:val="28"/>
        </w:rPr>
        <w:t xml:space="preserve">
      3390 67 "Обязательства по пенсионным выплатам за счет обязательных пенсионных взносов работодателя" (пассивный). </w:t>
      </w:r>
    </w:p>
    <w:p>
      <w:pPr>
        <w:spacing w:after="0"/>
        <w:ind w:left="0"/>
        <w:jc w:val="both"/>
      </w:pPr>
      <w:r>
        <w:rPr>
          <w:rFonts w:ascii="Times New Roman"/>
          <w:b w:val="false"/>
          <w:i w:val="false"/>
          <w:color w:val="000000"/>
          <w:sz w:val="28"/>
        </w:rPr>
        <w:t>
      Назначение: учет условных пенсионных обязательств, сформированных за счет обязательных пенсионных взносов работодателя, на условных пенсионных счетах физических лиц.</w:t>
      </w:r>
    </w:p>
    <w:p>
      <w:pPr>
        <w:spacing w:after="0"/>
        <w:ind w:left="0"/>
        <w:jc w:val="both"/>
      </w:pPr>
      <w:r>
        <w:rPr>
          <w:rFonts w:ascii="Times New Roman"/>
          <w:b w:val="false"/>
          <w:i w:val="false"/>
          <w:color w:val="000000"/>
          <w:sz w:val="28"/>
        </w:rPr>
        <w:t>
      По кредиту счета проводится сумма поступивших обязательных пенсионных взносов работодателя, инвестиционного дохода, перечислений со счетов резервных фондов и других поступлений.</w:t>
      </w:r>
    </w:p>
    <w:p>
      <w:pPr>
        <w:spacing w:after="0"/>
        <w:ind w:left="0"/>
        <w:jc w:val="both"/>
      </w:pPr>
      <w:r>
        <w:rPr>
          <w:rFonts w:ascii="Times New Roman"/>
          <w:b w:val="false"/>
          <w:i w:val="false"/>
          <w:color w:val="000000"/>
          <w:sz w:val="28"/>
        </w:rPr>
        <w:t>
      По дебету счета проводится списание сумм условных пенсионных обязательств, сформированных за счет обязательных пенсионных взносов работодателя, при осуществлении пенсионных выплат и перечислении в резервные фонды.</w:t>
      </w:r>
    </w:p>
    <w:p>
      <w:pPr>
        <w:spacing w:after="0"/>
        <w:ind w:left="0"/>
        <w:jc w:val="both"/>
      </w:pPr>
      <w:r>
        <w:rPr>
          <w:rFonts w:ascii="Times New Roman"/>
          <w:b w:val="false"/>
          <w:i w:val="false"/>
          <w:color w:val="000000"/>
          <w:sz w:val="28"/>
        </w:rPr>
        <w:t>
      3390 68 "Резервный фонд по условным пенсионным обязательствам" (пассивный).</w:t>
      </w:r>
    </w:p>
    <w:p>
      <w:pPr>
        <w:spacing w:after="0"/>
        <w:ind w:left="0"/>
        <w:jc w:val="both"/>
      </w:pPr>
      <w:r>
        <w:rPr>
          <w:rFonts w:ascii="Times New Roman"/>
          <w:b w:val="false"/>
          <w:i w:val="false"/>
          <w:color w:val="000000"/>
          <w:sz w:val="28"/>
        </w:rPr>
        <w:t>
      Назначение: учет сумм в резервном фонде, сформированных за счет условных пенсионных обязательств, перечисленных с условных пенсионных счетов физических лиц.</w:t>
      </w:r>
    </w:p>
    <w:p>
      <w:pPr>
        <w:spacing w:after="0"/>
        <w:ind w:left="0"/>
        <w:jc w:val="both"/>
      </w:pPr>
      <w:r>
        <w:rPr>
          <w:rFonts w:ascii="Times New Roman"/>
          <w:b w:val="false"/>
          <w:i w:val="false"/>
          <w:color w:val="000000"/>
          <w:sz w:val="28"/>
        </w:rPr>
        <w:t>
      По кредиту счета проводится сумма поступлений условных пенсионных обязательств в резервный фонд, перечисленных с условных пенсионных счетов физических лиц, инвестиционного дохода и других поступлений.</w:t>
      </w:r>
    </w:p>
    <w:p>
      <w:pPr>
        <w:spacing w:after="0"/>
        <w:ind w:left="0"/>
        <w:jc w:val="both"/>
      </w:pPr>
      <w:r>
        <w:rPr>
          <w:rFonts w:ascii="Times New Roman"/>
          <w:b w:val="false"/>
          <w:i w:val="false"/>
          <w:color w:val="000000"/>
          <w:sz w:val="28"/>
        </w:rPr>
        <w:t>
      По дебету счета проводится списание сумм резервного фонда при их использовании по назначению.</w:t>
      </w:r>
    </w:p>
    <w:p>
      <w:pPr>
        <w:spacing w:after="0"/>
        <w:ind w:left="0"/>
        <w:jc w:val="both"/>
      </w:pPr>
      <w:r>
        <w:rPr>
          <w:rFonts w:ascii="Times New Roman"/>
          <w:b w:val="false"/>
          <w:i w:val="false"/>
          <w:color w:val="000000"/>
          <w:sz w:val="28"/>
        </w:rPr>
        <w:t>
      3390 69 "Обязательства по переводу пенсионных накоплений в доверительное управление" (пассивный).</w:t>
      </w:r>
    </w:p>
    <w:p>
      <w:pPr>
        <w:spacing w:after="0"/>
        <w:ind w:left="0"/>
        <w:jc w:val="both"/>
      </w:pPr>
      <w:r>
        <w:rPr>
          <w:rFonts w:ascii="Times New Roman"/>
          <w:b w:val="false"/>
          <w:i w:val="false"/>
          <w:color w:val="000000"/>
          <w:sz w:val="28"/>
        </w:rPr>
        <w:t>
      Назначение: учет сумм обязательств накопительных пенсионных фондов по переводу пенсионных накоплений в доверительное управление.</w:t>
      </w:r>
    </w:p>
    <w:p>
      <w:pPr>
        <w:spacing w:after="0"/>
        <w:ind w:left="0"/>
        <w:jc w:val="both"/>
      </w:pPr>
      <w:r>
        <w:rPr>
          <w:rFonts w:ascii="Times New Roman"/>
          <w:b w:val="false"/>
          <w:i w:val="false"/>
          <w:color w:val="000000"/>
          <w:sz w:val="28"/>
        </w:rPr>
        <w:t>
      По кредиту счета проводится сумма обязательств накопительного пенсионного фонда по переводу пенсионных накоплений в доверительное управление.</w:t>
      </w:r>
    </w:p>
    <w:p>
      <w:pPr>
        <w:spacing w:after="0"/>
        <w:ind w:left="0"/>
        <w:jc w:val="both"/>
      </w:pPr>
      <w:r>
        <w:rPr>
          <w:rFonts w:ascii="Times New Roman"/>
          <w:b w:val="false"/>
          <w:i w:val="false"/>
          <w:color w:val="000000"/>
          <w:sz w:val="28"/>
        </w:rPr>
        <w:t>
      По дебету счета проводится списание сумм обязательств накопительного пенсионного фонда.</w:t>
      </w:r>
    </w:p>
    <w:p>
      <w:pPr>
        <w:spacing w:after="0"/>
        <w:ind w:left="0"/>
        <w:jc w:val="both"/>
      </w:pPr>
      <w:r>
        <w:rPr>
          <w:rFonts w:ascii="Times New Roman"/>
          <w:b w:val="false"/>
          <w:i w:val="false"/>
          <w:color w:val="000000"/>
          <w:sz w:val="28"/>
        </w:rPr>
        <w:t>
      3390 70 "Средства, учитываемые на условных пенсионных счетах, сформированных за счет обязательных пенсионных взносов работодателя" (пассивный).</w:t>
      </w:r>
    </w:p>
    <w:p>
      <w:pPr>
        <w:spacing w:after="0"/>
        <w:ind w:left="0"/>
        <w:jc w:val="both"/>
      </w:pPr>
      <w:r>
        <w:rPr>
          <w:rFonts w:ascii="Times New Roman"/>
          <w:b w:val="false"/>
          <w:i w:val="false"/>
          <w:color w:val="000000"/>
          <w:sz w:val="28"/>
        </w:rPr>
        <w:t>
      Назначение: учет обязательных пенсионных взносов работодателя, на условных пенсионных счетах физических лиц.</w:t>
      </w:r>
    </w:p>
    <w:p>
      <w:pPr>
        <w:spacing w:after="0"/>
        <w:ind w:left="0"/>
        <w:jc w:val="both"/>
      </w:pPr>
      <w:r>
        <w:rPr>
          <w:rFonts w:ascii="Times New Roman"/>
          <w:b w:val="false"/>
          <w:i w:val="false"/>
          <w:color w:val="000000"/>
          <w:sz w:val="28"/>
        </w:rPr>
        <w:t>
      По кредиту счета проводится сумма поступивших обязательных пенсионных взносов работодателя, инвестиционного дохода, перечислений со счетов резервных фондов и иных поступлений.</w:t>
      </w:r>
    </w:p>
    <w:p>
      <w:pPr>
        <w:spacing w:after="0"/>
        <w:ind w:left="0"/>
        <w:jc w:val="both"/>
      </w:pPr>
      <w:r>
        <w:rPr>
          <w:rFonts w:ascii="Times New Roman"/>
          <w:b w:val="false"/>
          <w:i w:val="false"/>
          <w:color w:val="000000"/>
          <w:sz w:val="28"/>
        </w:rPr>
        <w:t>
      По дебету счета проводится списание сумм, поступивших обязательных пенсионных взносов работодателя, инвестиционного дохода, перечислений на счета резервных фондов и иных списаний.</w:t>
      </w:r>
    </w:p>
    <w:p>
      <w:pPr>
        <w:spacing w:after="0"/>
        <w:ind w:left="0"/>
        <w:jc w:val="both"/>
      </w:pPr>
      <w:r>
        <w:rPr>
          <w:rFonts w:ascii="Times New Roman"/>
          <w:b w:val="false"/>
          <w:i w:val="false"/>
          <w:color w:val="000000"/>
          <w:sz w:val="28"/>
        </w:rPr>
        <w:t>
      3390 71 "Обязательства по доставке пенсий и пенсионных накоплений трудящимся (членам семьи) государств-членов Евразийского экономического союза на территории Республики Казахстан" (пассивный).</w:t>
      </w:r>
    </w:p>
    <w:p>
      <w:pPr>
        <w:spacing w:after="0"/>
        <w:ind w:left="0"/>
        <w:jc w:val="both"/>
      </w:pPr>
      <w:r>
        <w:rPr>
          <w:rFonts w:ascii="Times New Roman"/>
          <w:b w:val="false"/>
          <w:i w:val="false"/>
          <w:color w:val="000000"/>
          <w:sz w:val="28"/>
        </w:rPr>
        <w:t>
      Назначение: учет сумм пенсий и пенсионных накоплений трудящихся (членов семьи) государств-членов Евразийского экономического союза на территории Республики Казахстан.</w:t>
      </w:r>
    </w:p>
    <w:p>
      <w:pPr>
        <w:spacing w:after="0"/>
        <w:ind w:left="0"/>
        <w:jc w:val="both"/>
      </w:pPr>
      <w:r>
        <w:rPr>
          <w:rFonts w:ascii="Times New Roman"/>
          <w:b w:val="false"/>
          <w:i w:val="false"/>
          <w:color w:val="000000"/>
          <w:sz w:val="28"/>
        </w:rPr>
        <w:t>
      По кредиту счета проводится сумма поступивших пенсий и пенсионных накоплений трудящихся (членов семьи) государств-членов Евразийского экономического союза на территории Республики Казахстан.</w:t>
      </w:r>
    </w:p>
    <w:p>
      <w:pPr>
        <w:spacing w:after="0"/>
        <w:ind w:left="0"/>
        <w:jc w:val="both"/>
      </w:pPr>
      <w:r>
        <w:rPr>
          <w:rFonts w:ascii="Times New Roman"/>
          <w:b w:val="false"/>
          <w:i w:val="false"/>
          <w:color w:val="000000"/>
          <w:sz w:val="28"/>
        </w:rPr>
        <w:t>
      По дебету счета проводится списание сумм пенсий и пенсионных накоплений трудящимся (членам семьи) государств-членов Евразийского экономического союза на территории Республики Казахстан.</w:t>
      </w:r>
    </w:p>
    <w:p>
      <w:pPr>
        <w:spacing w:after="0"/>
        <w:ind w:left="0"/>
        <w:jc w:val="both"/>
      </w:pPr>
      <w:r>
        <w:rPr>
          <w:rFonts w:ascii="Times New Roman"/>
          <w:b w:val="false"/>
          <w:i w:val="false"/>
          <w:color w:val="000000"/>
          <w:sz w:val="28"/>
        </w:rPr>
        <w:t>
      3390 72 "Резервные фонды единого накопительного пенсионного фонда, по обязательным пенсионным взносам работодателя" (пассивный).</w:t>
      </w:r>
    </w:p>
    <w:p>
      <w:pPr>
        <w:spacing w:after="0"/>
        <w:ind w:left="0"/>
        <w:jc w:val="both"/>
      </w:pPr>
      <w:r>
        <w:rPr>
          <w:rFonts w:ascii="Times New Roman"/>
          <w:b w:val="false"/>
          <w:i w:val="false"/>
          <w:color w:val="000000"/>
          <w:sz w:val="28"/>
        </w:rPr>
        <w:t>
      Назначение: учет сумм резервных фондов единого накопительного пенсионного фонда, по обязательным пенсионным взносам работодателя.</w:t>
      </w:r>
    </w:p>
    <w:p>
      <w:pPr>
        <w:spacing w:after="0"/>
        <w:ind w:left="0"/>
        <w:jc w:val="both"/>
      </w:pPr>
      <w:r>
        <w:rPr>
          <w:rFonts w:ascii="Times New Roman"/>
          <w:b w:val="false"/>
          <w:i w:val="false"/>
          <w:color w:val="000000"/>
          <w:sz w:val="28"/>
        </w:rPr>
        <w:t>
      По кредиту счета проводится сумма поступлений в резервные фонды единого накопительного пенсионного фонда, по обязательным пенсионным взносам работодателя.</w:t>
      </w:r>
    </w:p>
    <w:p>
      <w:pPr>
        <w:spacing w:after="0"/>
        <w:ind w:left="0"/>
        <w:jc w:val="both"/>
      </w:pPr>
      <w:r>
        <w:rPr>
          <w:rFonts w:ascii="Times New Roman"/>
          <w:b w:val="false"/>
          <w:i w:val="false"/>
          <w:color w:val="000000"/>
          <w:sz w:val="28"/>
        </w:rPr>
        <w:t>
      По дебету счета проводится списание сумм резервных фондов единого накопительного пенсионного фонда, по обязательным пенсионным взносам работодателя.</w:t>
      </w:r>
    </w:p>
    <w:p>
      <w:pPr>
        <w:spacing w:after="0"/>
        <w:ind w:left="0"/>
        <w:jc w:val="both"/>
      </w:pPr>
      <w:r>
        <w:rPr>
          <w:rFonts w:ascii="Times New Roman"/>
          <w:b w:val="false"/>
          <w:i w:val="false"/>
          <w:color w:val="000000"/>
          <w:sz w:val="28"/>
        </w:rPr>
        <w:t>
      3390 73 "Целевые накопления" (пассивный).</w:t>
      </w:r>
    </w:p>
    <w:p>
      <w:pPr>
        <w:spacing w:after="0"/>
        <w:ind w:left="0"/>
        <w:jc w:val="both"/>
      </w:pPr>
      <w:r>
        <w:rPr>
          <w:rFonts w:ascii="Times New Roman"/>
          <w:b w:val="false"/>
          <w:i w:val="false"/>
          <w:color w:val="000000"/>
          <w:sz w:val="28"/>
        </w:rPr>
        <w:t>
      Назначение: учет сумм обязательств накопительных пенсионных фондов перед получателями целевых накоплений по выплате целевых накоплений.</w:t>
      </w:r>
    </w:p>
    <w:p>
      <w:pPr>
        <w:spacing w:after="0"/>
        <w:ind w:left="0"/>
        <w:jc w:val="both"/>
      </w:pPr>
      <w:r>
        <w:rPr>
          <w:rFonts w:ascii="Times New Roman"/>
          <w:b w:val="false"/>
          <w:i w:val="false"/>
          <w:color w:val="000000"/>
          <w:sz w:val="28"/>
        </w:rPr>
        <w:t>
      По кредиту счета проводится сумма обязательств накопительного пенсионного фонда перед получателями целевых накоплений по выплате целевых накоплений.</w:t>
      </w:r>
    </w:p>
    <w:p>
      <w:pPr>
        <w:spacing w:after="0"/>
        <w:ind w:left="0"/>
        <w:jc w:val="both"/>
      </w:pPr>
      <w:r>
        <w:rPr>
          <w:rFonts w:ascii="Times New Roman"/>
          <w:b w:val="false"/>
          <w:i w:val="false"/>
          <w:color w:val="000000"/>
          <w:sz w:val="28"/>
        </w:rPr>
        <w:t>
      По дебету счета проводится списание сумм обязательств накопительного пенсионного фонда по целевым накоплениям.</w:t>
      </w:r>
    </w:p>
    <w:p>
      <w:pPr>
        <w:spacing w:after="0"/>
        <w:ind w:left="0"/>
        <w:jc w:val="both"/>
      </w:pPr>
      <w:r>
        <w:rPr>
          <w:rFonts w:ascii="Times New Roman"/>
          <w:b w:val="false"/>
          <w:i w:val="false"/>
          <w:color w:val="000000"/>
          <w:sz w:val="28"/>
        </w:rPr>
        <w:t>
      3390 74 "Обязательство по выплате целевых накоплений" (пассивный).</w:t>
      </w:r>
    </w:p>
    <w:p>
      <w:pPr>
        <w:spacing w:after="0"/>
        <w:ind w:left="0"/>
        <w:jc w:val="both"/>
      </w:pPr>
      <w:r>
        <w:rPr>
          <w:rFonts w:ascii="Times New Roman"/>
          <w:b w:val="false"/>
          <w:i w:val="false"/>
          <w:color w:val="000000"/>
          <w:sz w:val="28"/>
        </w:rPr>
        <w:t>
      Назначение: учет сумм обязательств по выплате целевых накоплений.</w:t>
      </w:r>
    </w:p>
    <w:p>
      <w:pPr>
        <w:spacing w:after="0"/>
        <w:ind w:left="0"/>
        <w:jc w:val="both"/>
      </w:pPr>
      <w:r>
        <w:rPr>
          <w:rFonts w:ascii="Times New Roman"/>
          <w:b w:val="false"/>
          <w:i w:val="false"/>
          <w:color w:val="000000"/>
          <w:sz w:val="28"/>
        </w:rPr>
        <w:t>
      По кредиту счета проводится сумма обязательств по выплате целевых накоплений.</w:t>
      </w:r>
    </w:p>
    <w:p>
      <w:pPr>
        <w:spacing w:after="0"/>
        <w:ind w:left="0"/>
        <w:jc w:val="both"/>
      </w:pPr>
      <w:r>
        <w:rPr>
          <w:rFonts w:ascii="Times New Roman"/>
          <w:b w:val="false"/>
          <w:i w:val="false"/>
          <w:color w:val="000000"/>
          <w:sz w:val="28"/>
        </w:rPr>
        <w:t>
      По дебету счета проводится списание сумм обязательств по выплате целевых накоплений.</w:t>
      </w:r>
    </w:p>
    <w:p>
      <w:pPr>
        <w:spacing w:after="0"/>
        <w:ind w:left="0"/>
        <w:jc w:val="both"/>
      </w:pPr>
      <w:r>
        <w:rPr>
          <w:rFonts w:ascii="Times New Roman"/>
          <w:b w:val="false"/>
          <w:i w:val="false"/>
          <w:color w:val="000000"/>
          <w:sz w:val="28"/>
        </w:rPr>
        <w:t>
      3390 81 "Обязательства брокера перед клиентом" (пассивный).</w:t>
      </w:r>
    </w:p>
    <w:p>
      <w:pPr>
        <w:spacing w:after="0"/>
        <w:ind w:left="0"/>
        <w:jc w:val="both"/>
      </w:pPr>
      <w:r>
        <w:rPr>
          <w:rFonts w:ascii="Times New Roman"/>
          <w:b w:val="false"/>
          <w:i w:val="false"/>
          <w:color w:val="000000"/>
          <w:sz w:val="28"/>
        </w:rPr>
        <w:t>
      Назначение: учет обязательств брокера перед клиентом.</w:t>
      </w:r>
    </w:p>
    <w:p>
      <w:pPr>
        <w:spacing w:after="0"/>
        <w:ind w:left="0"/>
        <w:jc w:val="both"/>
      </w:pPr>
      <w:r>
        <w:rPr>
          <w:rFonts w:ascii="Times New Roman"/>
          <w:b w:val="false"/>
          <w:i w:val="false"/>
          <w:color w:val="000000"/>
          <w:sz w:val="28"/>
        </w:rPr>
        <w:t>
      По кредиту счета проводится сумма обязательств брокера перед клиентом.</w:t>
      </w:r>
    </w:p>
    <w:p>
      <w:pPr>
        <w:spacing w:after="0"/>
        <w:ind w:left="0"/>
        <w:jc w:val="both"/>
      </w:pPr>
      <w:r>
        <w:rPr>
          <w:rFonts w:ascii="Times New Roman"/>
          <w:b w:val="false"/>
          <w:i w:val="false"/>
          <w:color w:val="000000"/>
          <w:sz w:val="28"/>
        </w:rPr>
        <w:t>
      По дебету счета проводится списание сумм обязательств брокера перед клиентом.</w:t>
      </w:r>
    </w:p>
    <w:p>
      <w:pPr>
        <w:spacing w:after="0"/>
        <w:ind w:left="0"/>
        <w:jc w:val="both"/>
      </w:pPr>
      <w:r>
        <w:rPr>
          <w:rFonts w:ascii="Times New Roman"/>
          <w:b w:val="false"/>
          <w:i w:val="false"/>
          <w:color w:val="000000"/>
          <w:sz w:val="28"/>
        </w:rPr>
        <w:t xml:space="preserve">
      3410 "Краткосрочные гарантийные обязательства" (пассивный). </w:t>
      </w:r>
    </w:p>
    <w:p>
      <w:pPr>
        <w:spacing w:after="0"/>
        <w:ind w:left="0"/>
        <w:jc w:val="both"/>
      </w:pPr>
      <w:r>
        <w:rPr>
          <w:rFonts w:ascii="Times New Roman"/>
          <w:b w:val="false"/>
          <w:i w:val="false"/>
          <w:color w:val="000000"/>
          <w:sz w:val="28"/>
        </w:rPr>
        <w:t xml:space="preserve">
      Назначение: учет сумм резервов по гарантийным обязательствам, выданным организацией по поставленным товарам, выполненным работам, оказанным услугам, и стоимости возмещения товаров (работ, услуг) в случае выявления дефектов во время гарантийного срока. </w:t>
      </w:r>
    </w:p>
    <w:p>
      <w:pPr>
        <w:spacing w:after="0"/>
        <w:ind w:left="0"/>
        <w:jc w:val="both"/>
      </w:pPr>
      <w:r>
        <w:rPr>
          <w:rFonts w:ascii="Times New Roman"/>
          <w:b w:val="false"/>
          <w:i w:val="false"/>
          <w:color w:val="000000"/>
          <w:sz w:val="28"/>
        </w:rPr>
        <w:t xml:space="preserve">
      По кредиту счета проводится сумма создаваемых резервов по гарантийным обязательствам. </w:t>
      </w:r>
    </w:p>
    <w:p>
      <w:pPr>
        <w:spacing w:after="0"/>
        <w:ind w:left="0"/>
        <w:jc w:val="both"/>
      </w:pPr>
      <w:r>
        <w:rPr>
          <w:rFonts w:ascii="Times New Roman"/>
          <w:b w:val="false"/>
          <w:i w:val="false"/>
          <w:color w:val="000000"/>
          <w:sz w:val="28"/>
        </w:rPr>
        <w:t xml:space="preserve">
      По дебету счета проводится списание сумм созданных резервов по гарантийным обязательствам на расходы по выполнению работ в пределах срока выданных гарантий. </w:t>
      </w:r>
    </w:p>
    <w:p>
      <w:pPr>
        <w:spacing w:after="0"/>
        <w:ind w:left="0"/>
        <w:jc w:val="both"/>
      </w:pPr>
      <w:r>
        <w:rPr>
          <w:rFonts w:ascii="Times New Roman"/>
          <w:b w:val="false"/>
          <w:i w:val="false"/>
          <w:color w:val="000000"/>
          <w:sz w:val="28"/>
        </w:rPr>
        <w:t xml:space="preserve">
      3420 "Краткосрочные обязательства по претензионно-исковой работе" (пассивный). </w:t>
      </w:r>
    </w:p>
    <w:p>
      <w:pPr>
        <w:spacing w:after="0"/>
        <w:ind w:left="0"/>
        <w:jc w:val="both"/>
      </w:pPr>
      <w:r>
        <w:rPr>
          <w:rFonts w:ascii="Times New Roman"/>
          <w:b w:val="false"/>
          <w:i w:val="false"/>
          <w:color w:val="000000"/>
          <w:sz w:val="28"/>
        </w:rPr>
        <w:t xml:space="preserve">
      Назначение: учет сумм резервов по судебным искам, срок рассмотрения которых до одного года, и прочих краткосрочных обязательств по претензионно-исковой работе. </w:t>
      </w:r>
    </w:p>
    <w:p>
      <w:pPr>
        <w:spacing w:after="0"/>
        <w:ind w:left="0"/>
        <w:jc w:val="both"/>
      </w:pPr>
      <w:r>
        <w:rPr>
          <w:rFonts w:ascii="Times New Roman"/>
          <w:b w:val="false"/>
          <w:i w:val="false"/>
          <w:color w:val="000000"/>
          <w:sz w:val="28"/>
        </w:rPr>
        <w:t xml:space="preserve">
      По кредиту счета проводится сумма создаваемых резервов по судебным искам, срок рассмотрения которых до одного года, и прочих краткосрочных обязательств по претензионно-исковой работе. </w:t>
      </w:r>
    </w:p>
    <w:p>
      <w:pPr>
        <w:spacing w:after="0"/>
        <w:ind w:left="0"/>
        <w:jc w:val="both"/>
      </w:pPr>
      <w:r>
        <w:rPr>
          <w:rFonts w:ascii="Times New Roman"/>
          <w:b w:val="false"/>
          <w:i w:val="false"/>
          <w:color w:val="000000"/>
          <w:sz w:val="28"/>
        </w:rPr>
        <w:t xml:space="preserve">
      По дебету счета проводится списание сумм создаваемых резервов по судебным искам, срок рассмотрения которых до одного года, и прочих краткосрочных обязательств по претензионно-исковой работе. </w:t>
      </w:r>
    </w:p>
    <w:p>
      <w:pPr>
        <w:spacing w:after="0"/>
        <w:ind w:left="0"/>
        <w:jc w:val="both"/>
      </w:pPr>
      <w:r>
        <w:rPr>
          <w:rFonts w:ascii="Times New Roman"/>
          <w:b w:val="false"/>
          <w:i w:val="false"/>
          <w:color w:val="000000"/>
          <w:sz w:val="28"/>
        </w:rPr>
        <w:t xml:space="preserve">
      3430 "Краткосрочные оценочные обязательства по вознаграждениям работникам" (пассивный). </w:t>
      </w:r>
    </w:p>
    <w:p>
      <w:pPr>
        <w:spacing w:after="0"/>
        <w:ind w:left="0"/>
        <w:jc w:val="both"/>
      </w:pPr>
      <w:r>
        <w:rPr>
          <w:rFonts w:ascii="Times New Roman"/>
          <w:b w:val="false"/>
          <w:i w:val="false"/>
          <w:color w:val="000000"/>
          <w:sz w:val="28"/>
        </w:rPr>
        <w:t xml:space="preserve">
      Назначение: учет сумм затрат на выплату краткосрочных вознаграждений работникам в форме оплачиваемых отсутствий на работе, а также ожидаемых затрат на участие в прибыли и выплату премий, и прочих краткосрочных оценочных обязательств по вознаграждениям работников. </w:t>
      </w:r>
    </w:p>
    <w:p>
      <w:pPr>
        <w:spacing w:after="0"/>
        <w:ind w:left="0"/>
        <w:jc w:val="both"/>
      </w:pPr>
      <w:r>
        <w:rPr>
          <w:rFonts w:ascii="Times New Roman"/>
          <w:b w:val="false"/>
          <w:i w:val="false"/>
          <w:color w:val="000000"/>
          <w:sz w:val="28"/>
        </w:rPr>
        <w:t xml:space="preserve">
      По кредиту счета проводится сумма оценочных обязательств по вознаграждениям работнику. </w:t>
      </w:r>
    </w:p>
    <w:p>
      <w:pPr>
        <w:spacing w:after="0"/>
        <w:ind w:left="0"/>
        <w:jc w:val="both"/>
      </w:pPr>
      <w:r>
        <w:rPr>
          <w:rFonts w:ascii="Times New Roman"/>
          <w:b w:val="false"/>
          <w:i w:val="false"/>
          <w:color w:val="000000"/>
          <w:sz w:val="28"/>
        </w:rPr>
        <w:t>
      По дебету счета проводится списание сумм оценочных обязательств по вознаграждениям работнику.</w:t>
      </w:r>
    </w:p>
    <w:p>
      <w:pPr>
        <w:spacing w:after="0"/>
        <w:ind w:left="0"/>
        <w:jc w:val="both"/>
      </w:pPr>
      <w:r>
        <w:rPr>
          <w:rFonts w:ascii="Times New Roman"/>
          <w:b w:val="false"/>
          <w:i w:val="false"/>
          <w:color w:val="000000"/>
          <w:sz w:val="28"/>
        </w:rPr>
        <w:t xml:space="preserve">
      3440 "Прочие краткосрочные оценочные обязательства" (пассивный). </w:t>
      </w:r>
    </w:p>
    <w:p>
      <w:pPr>
        <w:spacing w:after="0"/>
        <w:ind w:left="0"/>
        <w:jc w:val="both"/>
      </w:pPr>
      <w:r>
        <w:rPr>
          <w:rFonts w:ascii="Times New Roman"/>
          <w:b w:val="false"/>
          <w:i w:val="false"/>
          <w:color w:val="000000"/>
          <w:sz w:val="28"/>
        </w:rPr>
        <w:t xml:space="preserve">
      Назначение: учет сумм краткосрочных оценочных обязательств, не учитываемых на других счетах. </w:t>
      </w:r>
    </w:p>
    <w:p>
      <w:pPr>
        <w:spacing w:after="0"/>
        <w:ind w:left="0"/>
        <w:jc w:val="both"/>
      </w:pPr>
      <w:r>
        <w:rPr>
          <w:rFonts w:ascii="Times New Roman"/>
          <w:b w:val="false"/>
          <w:i w:val="false"/>
          <w:color w:val="000000"/>
          <w:sz w:val="28"/>
        </w:rPr>
        <w:t xml:space="preserve">
      По кредиту счета проводится сумма краткосрочных оценочных обязательств, не учитываемых на других счетах. </w:t>
      </w:r>
    </w:p>
    <w:p>
      <w:pPr>
        <w:spacing w:after="0"/>
        <w:ind w:left="0"/>
        <w:jc w:val="both"/>
      </w:pPr>
      <w:r>
        <w:rPr>
          <w:rFonts w:ascii="Times New Roman"/>
          <w:b w:val="false"/>
          <w:i w:val="false"/>
          <w:color w:val="000000"/>
          <w:sz w:val="28"/>
        </w:rPr>
        <w:t xml:space="preserve">
      По дебету счета проводится списание сумм краткосрочных оценочных обязательств, не учитываемых на других счетах. </w:t>
      </w:r>
    </w:p>
    <w:p>
      <w:pPr>
        <w:spacing w:after="0"/>
        <w:ind w:left="0"/>
        <w:jc w:val="both"/>
      </w:pPr>
      <w:r>
        <w:rPr>
          <w:rFonts w:ascii="Times New Roman"/>
          <w:b w:val="false"/>
          <w:i w:val="false"/>
          <w:color w:val="000000"/>
          <w:sz w:val="28"/>
        </w:rPr>
        <w:t>
      3440 61 "Краткосрочные обязательства по возмещению отрицательного комиссионного вознаграждения" (пассивный).</w:t>
      </w:r>
    </w:p>
    <w:p>
      <w:pPr>
        <w:spacing w:after="0"/>
        <w:ind w:left="0"/>
        <w:jc w:val="both"/>
      </w:pPr>
      <w:r>
        <w:rPr>
          <w:rFonts w:ascii="Times New Roman"/>
          <w:b w:val="false"/>
          <w:i w:val="false"/>
          <w:color w:val="000000"/>
          <w:sz w:val="28"/>
        </w:rPr>
        <w:t>
      Назначение: учет сумм обязательств по возмещению отрицательного комиссионного вознаграждения управляющими инвестиционным портфелем в случае получения отрицательного инвестиционного дохода.</w:t>
      </w:r>
    </w:p>
    <w:p>
      <w:pPr>
        <w:spacing w:after="0"/>
        <w:ind w:left="0"/>
        <w:jc w:val="both"/>
      </w:pPr>
      <w:r>
        <w:rPr>
          <w:rFonts w:ascii="Times New Roman"/>
          <w:b w:val="false"/>
          <w:i w:val="false"/>
          <w:color w:val="000000"/>
          <w:sz w:val="28"/>
        </w:rPr>
        <w:t>
      По кредиту счета проводится сумма обязательств по возмещению отрицательного комиссионного вознаграждения.</w:t>
      </w:r>
    </w:p>
    <w:p>
      <w:pPr>
        <w:spacing w:after="0"/>
        <w:ind w:left="0"/>
        <w:jc w:val="both"/>
      </w:pPr>
      <w:r>
        <w:rPr>
          <w:rFonts w:ascii="Times New Roman"/>
          <w:b w:val="false"/>
          <w:i w:val="false"/>
          <w:color w:val="000000"/>
          <w:sz w:val="28"/>
        </w:rPr>
        <w:t>
      По дебету счета проводится списание сумм обязательств по возмещению отрицательного комиссионного вознаграждения.</w:t>
      </w:r>
    </w:p>
    <w:p>
      <w:pPr>
        <w:spacing w:after="0"/>
        <w:ind w:left="0"/>
        <w:jc w:val="both"/>
      </w:pPr>
      <w:r>
        <w:rPr>
          <w:rFonts w:ascii="Times New Roman"/>
          <w:b w:val="false"/>
          <w:i w:val="false"/>
          <w:color w:val="000000"/>
          <w:sz w:val="28"/>
        </w:rPr>
        <w:t>
      3440 63 "Краткосрочные обязательства по возмещению отрицательной разницы между показателем номинальной доходности и минимальным значением доходности" (пассивный).</w:t>
      </w:r>
    </w:p>
    <w:p>
      <w:pPr>
        <w:spacing w:after="0"/>
        <w:ind w:left="0"/>
        <w:jc w:val="both"/>
      </w:pPr>
      <w:r>
        <w:rPr>
          <w:rFonts w:ascii="Times New Roman"/>
          <w:b w:val="false"/>
          <w:i w:val="false"/>
          <w:color w:val="000000"/>
          <w:sz w:val="28"/>
        </w:rPr>
        <w:t>
      Назначение: учет сумм обязательств по возмещению отрицательной разницы, возникшей в результате отклонения показателя номинальной доходности пенсионных активов, полученной управляющим инвестиционным портфелем, и минимальным значением доходности пенсионных активов.</w:t>
      </w:r>
    </w:p>
    <w:p>
      <w:pPr>
        <w:spacing w:after="0"/>
        <w:ind w:left="0"/>
        <w:jc w:val="both"/>
      </w:pPr>
      <w:r>
        <w:rPr>
          <w:rFonts w:ascii="Times New Roman"/>
          <w:b w:val="false"/>
          <w:i w:val="false"/>
          <w:color w:val="000000"/>
          <w:sz w:val="28"/>
        </w:rPr>
        <w:t xml:space="preserve">
      По кредиту счета проводится сумма обязательств, при их возникновении. </w:t>
      </w:r>
    </w:p>
    <w:p>
      <w:pPr>
        <w:spacing w:after="0"/>
        <w:ind w:left="0"/>
        <w:jc w:val="both"/>
      </w:pPr>
      <w:r>
        <w:rPr>
          <w:rFonts w:ascii="Times New Roman"/>
          <w:b w:val="false"/>
          <w:i w:val="false"/>
          <w:color w:val="000000"/>
          <w:sz w:val="28"/>
        </w:rPr>
        <w:t>
      По дебету счета проводится списание сумм обязательств при их исполнении.</w:t>
      </w:r>
    </w:p>
    <w:p>
      <w:pPr>
        <w:spacing w:after="0"/>
        <w:ind w:left="0"/>
        <w:jc w:val="both"/>
      </w:pPr>
      <w:r>
        <w:rPr>
          <w:rFonts w:ascii="Times New Roman"/>
          <w:b w:val="false"/>
          <w:i w:val="false"/>
          <w:color w:val="000000"/>
          <w:sz w:val="28"/>
        </w:rPr>
        <w:t xml:space="preserve">
      3510 01 "Предоплата вознаграждения по предоставленным займам и размещенным вкладам" (пассивный). </w:t>
      </w:r>
    </w:p>
    <w:p>
      <w:pPr>
        <w:spacing w:after="0"/>
        <w:ind w:left="0"/>
        <w:jc w:val="both"/>
      </w:pPr>
      <w:r>
        <w:rPr>
          <w:rFonts w:ascii="Times New Roman"/>
          <w:b w:val="false"/>
          <w:i w:val="false"/>
          <w:color w:val="000000"/>
          <w:sz w:val="28"/>
        </w:rPr>
        <w:t xml:space="preserve">
      Назначение: учет сумм вознаграждения, предварительно полученного организацией по предоставленным займам и размещенным вкладам. </w:t>
      </w:r>
    </w:p>
    <w:p>
      <w:pPr>
        <w:spacing w:after="0"/>
        <w:ind w:left="0"/>
        <w:jc w:val="both"/>
      </w:pPr>
      <w:r>
        <w:rPr>
          <w:rFonts w:ascii="Times New Roman"/>
          <w:b w:val="false"/>
          <w:i w:val="false"/>
          <w:color w:val="000000"/>
          <w:sz w:val="28"/>
        </w:rPr>
        <w:t xml:space="preserve">
      По кредиту счета проводится сумма предварительно полученного вознаграждения по предоставленным займам и размещенным вкладам. </w:t>
      </w:r>
    </w:p>
    <w:p>
      <w:pPr>
        <w:spacing w:after="0"/>
        <w:ind w:left="0"/>
        <w:jc w:val="both"/>
      </w:pPr>
      <w:r>
        <w:rPr>
          <w:rFonts w:ascii="Times New Roman"/>
          <w:b w:val="false"/>
          <w:i w:val="false"/>
          <w:color w:val="000000"/>
          <w:sz w:val="28"/>
        </w:rPr>
        <w:t xml:space="preserve">
      По дебету счета проводится списание сумм предварительно полученного вознаграждения по предоставленным займам и размещенным вкладам в соответствии с методом начисления. </w:t>
      </w:r>
    </w:p>
    <w:p>
      <w:pPr>
        <w:spacing w:after="0"/>
        <w:ind w:left="0"/>
        <w:jc w:val="both"/>
      </w:pPr>
      <w:r>
        <w:rPr>
          <w:rFonts w:ascii="Times New Roman"/>
          <w:b w:val="false"/>
          <w:i w:val="false"/>
          <w:color w:val="000000"/>
          <w:sz w:val="28"/>
        </w:rPr>
        <w:t>
      3510 41 "Авансы, полученные за посреднические услуги" (пассивный).</w:t>
      </w:r>
    </w:p>
    <w:p>
      <w:pPr>
        <w:spacing w:after="0"/>
        <w:ind w:left="0"/>
        <w:jc w:val="both"/>
      </w:pPr>
      <w:r>
        <w:rPr>
          <w:rFonts w:ascii="Times New Roman"/>
          <w:b w:val="false"/>
          <w:i w:val="false"/>
          <w:color w:val="000000"/>
          <w:sz w:val="28"/>
        </w:rPr>
        <w:t>
      Назначение: учет сумм страховых премий, предварительно оплаченных страхователями (перестрахователями) страховому брокеру.</w:t>
      </w:r>
    </w:p>
    <w:p>
      <w:pPr>
        <w:spacing w:after="0"/>
        <w:ind w:left="0"/>
        <w:jc w:val="both"/>
      </w:pPr>
      <w:r>
        <w:rPr>
          <w:rFonts w:ascii="Times New Roman"/>
          <w:b w:val="false"/>
          <w:i w:val="false"/>
          <w:color w:val="000000"/>
          <w:sz w:val="28"/>
        </w:rPr>
        <w:t>
      По кредиту счета проводится сумма страховых премий, предварительно оплаченных страхователем (перестрахователем) страховому брокеру.</w:t>
      </w:r>
    </w:p>
    <w:p>
      <w:pPr>
        <w:spacing w:after="0"/>
        <w:ind w:left="0"/>
        <w:jc w:val="both"/>
      </w:pPr>
      <w:r>
        <w:rPr>
          <w:rFonts w:ascii="Times New Roman"/>
          <w:b w:val="false"/>
          <w:i w:val="false"/>
          <w:color w:val="000000"/>
          <w:sz w:val="28"/>
        </w:rPr>
        <w:t>
      По дебету счета проводится списание предварительно оплаченных страховых премий в соответствии с методом начисления.</w:t>
      </w:r>
    </w:p>
    <w:p>
      <w:pPr>
        <w:spacing w:after="0"/>
        <w:ind w:left="0"/>
        <w:jc w:val="both"/>
      </w:pPr>
      <w:r>
        <w:rPr>
          <w:rFonts w:ascii="Times New Roman"/>
          <w:b w:val="false"/>
          <w:i w:val="false"/>
          <w:color w:val="000000"/>
          <w:sz w:val="28"/>
        </w:rPr>
        <w:t xml:space="preserve">
      3510 81 "Предоплата комиссионного вознаграждения за услуги, оказанные по брокерской и дилерской деятельности" (пассивный). </w:t>
      </w:r>
    </w:p>
    <w:p>
      <w:pPr>
        <w:spacing w:after="0"/>
        <w:ind w:left="0"/>
        <w:jc w:val="both"/>
      </w:pPr>
      <w:r>
        <w:rPr>
          <w:rFonts w:ascii="Times New Roman"/>
          <w:b w:val="false"/>
          <w:i w:val="false"/>
          <w:color w:val="000000"/>
          <w:sz w:val="28"/>
        </w:rPr>
        <w:t xml:space="preserve">
      Назначение: учет сумм комиссионного вознаграждения, предварительно полученного организацией за услуги брокерской и дилерской деятельности. </w:t>
      </w:r>
    </w:p>
    <w:p>
      <w:pPr>
        <w:spacing w:after="0"/>
        <w:ind w:left="0"/>
        <w:jc w:val="both"/>
      </w:pPr>
      <w:r>
        <w:rPr>
          <w:rFonts w:ascii="Times New Roman"/>
          <w:b w:val="false"/>
          <w:i w:val="false"/>
          <w:color w:val="000000"/>
          <w:sz w:val="28"/>
        </w:rPr>
        <w:t xml:space="preserve">
      По кредиту счета проводится сумма предварительно полученного комиссионного вознаграждения за услуги по брокерской и дилерской деятельности. </w:t>
      </w:r>
    </w:p>
    <w:p>
      <w:pPr>
        <w:spacing w:after="0"/>
        <w:ind w:left="0"/>
        <w:jc w:val="both"/>
      </w:pPr>
      <w:r>
        <w:rPr>
          <w:rFonts w:ascii="Times New Roman"/>
          <w:b w:val="false"/>
          <w:i w:val="false"/>
          <w:color w:val="000000"/>
          <w:sz w:val="28"/>
        </w:rPr>
        <w:t xml:space="preserve">
      По дебету счета проводится списание сумм предварительно полученного комиссионного вознаграждения за услуги по брокерской и дилерской деятельности в соответствии с методом начисления. </w:t>
      </w:r>
    </w:p>
    <w:p>
      <w:pPr>
        <w:spacing w:after="0"/>
        <w:ind w:left="0"/>
        <w:jc w:val="both"/>
      </w:pPr>
      <w:r>
        <w:rPr>
          <w:rFonts w:ascii="Times New Roman"/>
          <w:b w:val="false"/>
          <w:i w:val="false"/>
          <w:color w:val="000000"/>
          <w:sz w:val="28"/>
        </w:rPr>
        <w:t xml:space="preserve">
      3510 82 "Предоплата комиссионного вознаграждения за оказание иных услуг" (пассивный). </w:t>
      </w:r>
    </w:p>
    <w:p>
      <w:pPr>
        <w:spacing w:after="0"/>
        <w:ind w:left="0"/>
        <w:jc w:val="both"/>
      </w:pPr>
      <w:r>
        <w:rPr>
          <w:rFonts w:ascii="Times New Roman"/>
          <w:b w:val="false"/>
          <w:i w:val="false"/>
          <w:color w:val="000000"/>
          <w:sz w:val="28"/>
        </w:rPr>
        <w:t xml:space="preserve">
      Назначение: учет сумм комиссионного вознаграждения, предварительно полученного организацией за иные оказываемые услуги. </w:t>
      </w:r>
    </w:p>
    <w:p>
      <w:pPr>
        <w:spacing w:after="0"/>
        <w:ind w:left="0"/>
        <w:jc w:val="both"/>
      </w:pPr>
      <w:r>
        <w:rPr>
          <w:rFonts w:ascii="Times New Roman"/>
          <w:b w:val="false"/>
          <w:i w:val="false"/>
          <w:color w:val="000000"/>
          <w:sz w:val="28"/>
        </w:rPr>
        <w:t xml:space="preserve">
      По кредиту счета проводится сумма предварительно полученного комиссионного вознаграждения за иные оказываемые услуги. </w:t>
      </w:r>
    </w:p>
    <w:p>
      <w:pPr>
        <w:spacing w:after="0"/>
        <w:ind w:left="0"/>
        <w:jc w:val="both"/>
      </w:pPr>
      <w:r>
        <w:rPr>
          <w:rFonts w:ascii="Times New Roman"/>
          <w:b w:val="false"/>
          <w:i w:val="false"/>
          <w:color w:val="000000"/>
          <w:sz w:val="28"/>
        </w:rPr>
        <w:t xml:space="preserve">
      По дебету счета проводится списание сумм предварительно полученного комиссионного вознаграждения за иные оказываемые услуги в соответствии с методом начисления. </w:t>
      </w:r>
    </w:p>
    <w:p>
      <w:pPr>
        <w:spacing w:after="0"/>
        <w:ind w:left="0"/>
        <w:jc w:val="both"/>
      </w:pPr>
      <w:r>
        <w:rPr>
          <w:rFonts w:ascii="Times New Roman"/>
          <w:b w:val="false"/>
          <w:i w:val="false"/>
          <w:color w:val="000000"/>
          <w:sz w:val="28"/>
        </w:rPr>
        <w:t xml:space="preserve">
      3520 "Доходы будущих периодов" (пассивный). </w:t>
      </w:r>
    </w:p>
    <w:p>
      <w:pPr>
        <w:spacing w:after="0"/>
        <w:ind w:left="0"/>
        <w:jc w:val="both"/>
      </w:pPr>
      <w:r>
        <w:rPr>
          <w:rFonts w:ascii="Times New Roman"/>
          <w:b w:val="false"/>
          <w:i w:val="false"/>
          <w:color w:val="000000"/>
          <w:sz w:val="28"/>
        </w:rPr>
        <w:t xml:space="preserve">
      Назначение: учет сумм доходов организации, полученных (начисленных) в отчетном периоде, но относящихся к краткосрочным будущим отчетным периодам: арендная или квартирная плата; плата за коммунальные услуги; недостачи товарно-материальных запасов, денег, выявленных в отчетном периоде, признанных виновным лицом или присужденных к взысканию судом; абонементная плата за пользование средствами связи; другие аналогичные доходы; сумма разницы, возникающей в результате превышения стоимости всех активов, приобретенных организацией как имущественный комплекс в целом над покупной их стоимостью. </w:t>
      </w:r>
    </w:p>
    <w:p>
      <w:pPr>
        <w:spacing w:after="0"/>
        <w:ind w:left="0"/>
        <w:jc w:val="both"/>
      </w:pPr>
      <w:r>
        <w:rPr>
          <w:rFonts w:ascii="Times New Roman"/>
          <w:b w:val="false"/>
          <w:i w:val="false"/>
          <w:color w:val="000000"/>
          <w:sz w:val="28"/>
        </w:rPr>
        <w:t xml:space="preserve">
      По кредиту счета проводится сумма доходов будущих периодов. </w:t>
      </w:r>
    </w:p>
    <w:p>
      <w:pPr>
        <w:spacing w:after="0"/>
        <w:ind w:left="0"/>
        <w:jc w:val="both"/>
      </w:pPr>
      <w:r>
        <w:rPr>
          <w:rFonts w:ascii="Times New Roman"/>
          <w:b w:val="false"/>
          <w:i w:val="false"/>
          <w:color w:val="000000"/>
          <w:sz w:val="28"/>
        </w:rPr>
        <w:t xml:space="preserve">
      По дебету счета проводится списание сумм доходов будущих периодов на фактические доходы по методу начисления. </w:t>
      </w:r>
    </w:p>
    <w:p>
      <w:pPr>
        <w:spacing w:after="0"/>
        <w:ind w:left="0"/>
        <w:jc w:val="both"/>
      </w:pPr>
      <w:r>
        <w:rPr>
          <w:rFonts w:ascii="Times New Roman"/>
          <w:b w:val="false"/>
          <w:i w:val="false"/>
          <w:color w:val="000000"/>
          <w:sz w:val="28"/>
        </w:rPr>
        <w:t xml:space="preserve">
      3530 "Обязательства группы на выбытие, предназначенной для продажи" (пассивный). </w:t>
      </w:r>
    </w:p>
    <w:p>
      <w:pPr>
        <w:spacing w:after="0"/>
        <w:ind w:left="0"/>
        <w:jc w:val="both"/>
      </w:pPr>
      <w:r>
        <w:rPr>
          <w:rFonts w:ascii="Times New Roman"/>
          <w:b w:val="false"/>
          <w:i w:val="false"/>
          <w:color w:val="000000"/>
          <w:sz w:val="28"/>
        </w:rPr>
        <w:t xml:space="preserve">
      Назначение: учет сумм обязательств группы на выбытие, предназначенной для продажи. </w:t>
      </w:r>
    </w:p>
    <w:p>
      <w:pPr>
        <w:spacing w:after="0"/>
        <w:ind w:left="0"/>
        <w:jc w:val="both"/>
      </w:pPr>
      <w:r>
        <w:rPr>
          <w:rFonts w:ascii="Times New Roman"/>
          <w:b w:val="false"/>
          <w:i w:val="false"/>
          <w:color w:val="000000"/>
          <w:sz w:val="28"/>
        </w:rPr>
        <w:t xml:space="preserve">
      По кредиту счета проводится сумма обязательств группы на выбытие, предназначенной для продажи. </w:t>
      </w:r>
    </w:p>
    <w:p>
      <w:pPr>
        <w:spacing w:after="0"/>
        <w:ind w:left="0"/>
        <w:jc w:val="both"/>
      </w:pPr>
      <w:r>
        <w:rPr>
          <w:rFonts w:ascii="Times New Roman"/>
          <w:b w:val="false"/>
          <w:i w:val="false"/>
          <w:color w:val="000000"/>
          <w:sz w:val="28"/>
        </w:rPr>
        <w:t xml:space="preserve">
      По дебету счета проводится списание сумм обязательств группы на выбытие, предназначенной для продажи. </w:t>
      </w:r>
    </w:p>
    <w:p>
      <w:pPr>
        <w:spacing w:after="0"/>
        <w:ind w:left="0"/>
        <w:jc w:val="both"/>
      </w:pPr>
      <w:r>
        <w:rPr>
          <w:rFonts w:ascii="Times New Roman"/>
          <w:b w:val="false"/>
          <w:i w:val="false"/>
          <w:color w:val="000000"/>
          <w:sz w:val="28"/>
        </w:rPr>
        <w:t xml:space="preserve">
      3540 "Прочие краткосрочные обязательства" (пассивный). </w:t>
      </w:r>
    </w:p>
    <w:p>
      <w:pPr>
        <w:spacing w:after="0"/>
        <w:ind w:left="0"/>
        <w:jc w:val="both"/>
      </w:pPr>
      <w:r>
        <w:rPr>
          <w:rFonts w:ascii="Times New Roman"/>
          <w:b w:val="false"/>
          <w:i w:val="false"/>
          <w:color w:val="000000"/>
          <w:sz w:val="28"/>
        </w:rPr>
        <w:t xml:space="preserve">
      Назначение: учет сумм прочих краткосрочных обязательств. </w:t>
      </w:r>
    </w:p>
    <w:p>
      <w:pPr>
        <w:spacing w:after="0"/>
        <w:ind w:left="0"/>
        <w:jc w:val="both"/>
      </w:pPr>
      <w:r>
        <w:rPr>
          <w:rFonts w:ascii="Times New Roman"/>
          <w:b w:val="false"/>
          <w:i w:val="false"/>
          <w:color w:val="000000"/>
          <w:sz w:val="28"/>
        </w:rPr>
        <w:t xml:space="preserve">
      По кредиту счета проводится сумма прочих краткосрочных обязательств. </w:t>
      </w:r>
    </w:p>
    <w:p>
      <w:pPr>
        <w:spacing w:after="0"/>
        <w:ind w:left="0"/>
        <w:jc w:val="both"/>
      </w:pPr>
      <w:r>
        <w:rPr>
          <w:rFonts w:ascii="Times New Roman"/>
          <w:b w:val="false"/>
          <w:i w:val="false"/>
          <w:color w:val="000000"/>
          <w:sz w:val="28"/>
        </w:rPr>
        <w:t xml:space="preserve">
      По дебету счета проводится списание сумм прочих краткосрочных обязательств при их урегулировании. </w:t>
      </w:r>
    </w:p>
    <w:bookmarkStart w:name="z88" w:id="52"/>
    <w:p>
      <w:pPr>
        <w:spacing w:after="0"/>
        <w:ind w:left="0"/>
        <w:jc w:val="both"/>
      </w:pPr>
      <w:r>
        <w:rPr>
          <w:rFonts w:ascii="Times New Roman"/>
          <w:b w:val="false"/>
          <w:i w:val="false"/>
          <w:color w:val="000000"/>
          <w:sz w:val="28"/>
        </w:rPr>
        <w:t>
      3550 01 "Обязательства по выпущенным электронным деньгам" (пассивный).</w:t>
      </w:r>
    </w:p>
    <w:bookmarkEnd w:id="52"/>
    <w:bookmarkStart w:name="z89" w:id="53"/>
    <w:p>
      <w:pPr>
        <w:spacing w:after="0"/>
        <w:ind w:left="0"/>
        <w:jc w:val="both"/>
      </w:pPr>
      <w:r>
        <w:rPr>
          <w:rFonts w:ascii="Times New Roman"/>
          <w:b w:val="false"/>
          <w:i w:val="false"/>
          <w:color w:val="000000"/>
          <w:sz w:val="28"/>
        </w:rPr>
        <w:t>
      Назначение счета: Учет сумм обязательств Национального оператора почты по выпущенным электронным деньгам.</w:t>
      </w:r>
    </w:p>
    <w:bookmarkEnd w:id="53"/>
    <w:bookmarkStart w:name="z90" w:id="54"/>
    <w:p>
      <w:pPr>
        <w:spacing w:after="0"/>
        <w:ind w:left="0"/>
        <w:jc w:val="both"/>
      </w:pPr>
      <w:r>
        <w:rPr>
          <w:rFonts w:ascii="Times New Roman"/>
          <w:b w:val="false"/>
          <w:i w:val="false"/>
          <w:color w:val="000000"/>
          <w:sz w:val="28"/>
        </w:rPr>
        <w:t>
      По кредиту счета проводятся суммы электронных денег, выпущенных Национальным оператором почты, в пределах суммы денег, полученных от физических лиц или агентов Национального оператора почты.</w:t>
      </w:r>
    </w:p>
    <w:bookmarkEnd w:id="54"/>
    <w:bookmarkStart w:name="z91" w:id="55"/>
    <w:p>
      <w:pPr>
        <w:spacing w:after="0"/>
        <w:ind w:left="0"/>
        <w:jc w:val="both"/>
      </w:pPr>
      <w:r>
        <w:rPr>
          <w:rFonts w:ascii="Times New Roman"/>
          <w:b w:val="false"/>
          <w:i w:val="false"/>
          <w:color w:val="000000"/>
          <w:sz w:val="28"/>
        </w:rPr>
        <w:t>
      По дебету счета проводится списание сумм электронных денег при их погашении.</w:t>
      </w:r>
    </w:p>
    <w:bookmarkEnd w:id="55"/>
    <w:p>
      <w:pPr>
        <w:spacing w:after="0"/>
        <w:ind w:left="0"/>
        <w:jc w:val="both"/>
      </w:pPr>
      <w:r>
        <w:rPr>
          <w:rFonts w:ascii="Times New Roman"/>
          <w:b w:val="false"/>
          <w:i w:val="false"/>
          <w:color w:val="000000"/>
          <w:sz w:val="28"/>
        </w:rPr>
        <w:t xml:space="preserve">
      4010 "Долгосрочные банковские займы" (пассивный). </w:t>
      </w:r>
    </w:p>
    <w:p>
      <w:pPr>
        <w:spacing w:after="0"/>
        <w:ind w:left="0"/>
        <w:jc w:val="both"/>
      </w:pPr>
      <w:r>
        <w:rPr>
          <w:rFonts w:ascii="Times New Roman"/>
          <w:b w:val="false"/>
          <w:i w:val="false"/>
          <w:color w:val="000000"/>
          <w:sz w:val="28"/>
        </w:rPr>
        <w:t xml:space="preserve">
      Назначение: учет сумм полученных долгосрочных банковских займов со сроком погашения более одного года. </w:t>
      </w:r>
    </w:p>
    <w:p>
      <w:pPr>
        <w:spacing w:after="0"/>
        <w:ind w:left="0"/>
        <w:jc w:val="both"/>
      </w:pPr>
      <w:r>
        <w:rPr>
          <w:rFonts w:ascii="Times New Roman"/>
          <w:b w:val="false"/>
          <w:i w:val="false"/>
          <w:color w:val="000000"/>
          <w:sz w:val="28"/>
        </w:rPr>
        <w:t xml:space="preserve">
      По кредиту счета проводится сумма полученных долгосрочных банковских займов, полученных организацией. </w:t>
      </w:r>
    </w:p>
    <w:p>
      <w:pPr>
        <w:spacing w:after="0"/>
        <w:ind w:left="0"/>
        <w:jc w:val="both"/>
      </w:pPr>
      <w:r>
        <w:rPr>
          <w:rFonts w:ascii="Times New Roman"/>
          <w:b w:val="false"/>
          <w:i w:val="false"/>
          <w:color w:val="000000"/>
          <w:sz w:val="28"/>
        </w:rPr>
        <w:t xml:space="preserve">
      По дебету счета проводится списание сумм полученных долгосрочных банковских займов при их погашении организацией. </w:t>
      </w:r>
    </w:p>
    <w:p>
      <w:pPr>
        <w:spacing w:after="0"/>
        <w:ind w:left="0"/>
        <w:jc w:val="both"/>
      </w:pPr>
      <w:r>
        <w:rPr>
          <w:rFonts w:ascii="Times New Roman"/>
          <w:b w:val="false"/>
          <w:i w:val="false"/>
          <w:color w:val="000000"/>
          <w:sz w:val="28"/>
        </w:rPr>
        <w:t>
      4020 "Долгосрочные займы, полученные от юридических лиц за исключением банков второго уровня" (пассивный).</w:t>
      </w:r>
    </w:p>
    <w:p>
      <w:pPr>
        <w:spacing w:after="0"/>
        <w:ind w:left="0"/>
        <w:jc w:val="both"/>
      </w:pPr>
      <w:r>
        <w:rPr>
          <w:rFonts w:ascii="Times New Roman"/>
          <w:b w:val="false"/>
          <w:i w:val="false"/>
          <w:color w:val="000000"/>
          <w:sz w:val="28"/>
        </w:rPr>
        <w:t>
      Назначение: учет сумм займов, полученных от юридических лиц за исключением банков второго уровня, со сроком погашения более одного года.</w:t>
      </w:r>
    </w:p>
    <w:p>
      <w:pPr>
        <w:spacing w:after="0"/>
        <w:ind w:left="0"/>
        <w:jc w:val="both"/>
      </w:pPr>
      <w:r>
        <w:rPr>
          <w:rFonts w:ascii="Times New Roman"/>
          <w:b w:val="false"/>
          <w:i w:val="false"/>
          <w:color w:val="000000"/>
          <w:sz w:val="28"/>
        </w:rPr>
        <w:t>
      По кредиту счета проводится сумма долгосрочных займов, полученных от юридических лиц за исключение банков второго уровня.</w:t>
      </w:r>
    </w:p>
    <w:p>
      <w:pPr>
        <w:spacing w:after="0"/>
        <w:ind w:left="0"/>
        <w:jc w:val="both"/>
      </w:pPr>
      <w:r>
        <w:rPr>
          <w:rFonts w:ascii="Times New Roman"/>
          <w:b w:val="false"/>
          <w:i w:val="false"/>
          <w:color w:val="000000"/>
          <w:sz w:val="28"/>
        </w:rPr>
        <w:t>
      По дебету счета проводится списание сумм, полученных долгосрочных займов при их погашении организацией.</w:t>
      </w:r>
    </w:p>
    <w:p>
      <w:pPr>
        <w:spacing w:after="0"/>
        <w:ind w:left="0"/>
        <w:jc w:val="both"/>
      </w:pPr>
      <w:r>
        <w:rPr>
          <w:rFonts w:ascii="Times New Roman"/>
          <w:b w:val="false"/>
          <w:i w:val="false"/>
          <w:color w:val="000000"/>
          <w:sz w:val="28"/>
        </w:rPr>
        <w:t xml:space="preserve">
      4030 01 "Долгосрочные займы, полученные от Правительства Республики Казахстан" (пассивный). </w:t>
      </w:r>
    </w:p>
    <w:p>
      <w:pPr>
        <w:spacing w:after="0"/>
        <w:ind w:left="0"/>
        <w:jc w:val="both"/>
      </w:pPr>
      <w:r>
        <w:rPr>
          <w:rFonts w:ascii="Times New Roman"/>
          <w:b w:val="false"/>
          <w:i w:val="false"/>
          <w:color w:val="000000"/>
          <w:sz w:val="28"/>
        </w:rPr>
        <w:t xml:space="preserve">
      Назначение: учет сумм займов, полученных от Правительства Республики Казахстан со сроком погашения более одного года. </w:t>
      </w:r>
    </w:p>
    <w:p>
      <w:pPr>
        <w:spacing w:after="0"/>
        <w:ind w:left="0"/>
        <w:jc w:val="both"/>
      </w:pPr>
      <w:r>
        <w:rPr>
          <w:rFonts w:ascii="Times New Roman"/>
          <w:b w:val="false"/>
          <w:i w:val="false"/>
          <w:color w:val="000000"/>
          <w:sz w:val="28"/>
        </w:rPr>
        <w:t xml:space="preserve">
      По кредиту счета проводится сумма долгосрочных займов, полученных от Правительства Республики Казахстан. </w:t>
      </w:r>
    </w:p>
    <w:p>
      <w:pPr>
        <w:spacing w:after="0"/>
        <w:ind w:left="0"/>
        <w:jc w:val="both"/>
      </w:pPr>
      <w:r>
        <w:rPr>
          <w:rFonts w:ascii="Times New Roman"/>
          <w:b w:val="false"/>
          <w:i w:val="false"/>
          <w:color w:val="000000"/>
          <w:sz w:val="28"/>
        </w:rPr>
        <w:t xml:space="preserve">
      По дебету счета проводится списание сумм полученных долгосрочных займов при их погашении. </w:t>
      </w:r>
    </w:p>
    <w:p>
      <w:pPr>
        <w:spacing w:after="0"/>
        <w:ind w:left="0"/>
        <w:jc w:val="both"/>
      </w:pPr>
      <w:r>
        <w:rPr>
          <w:rFonts w:ascii="Times New Roman"/>
          <w:b w:val="false"/>
          <w:i w:val="false"/>
          <w:color w:val="000000"/>
          <w:sz w:val="28"/>
        </w:rPr>
        <w:t xml:space="preserve">
      4030 02 "Долгосрочные займы, полученные от местных органов власти Республики Казахстан" (пассивный). </w:t>
      </w:r>
    </w:p>
    <w:p>
      <w:pPr>
        <w:spacing w:after="0"/>
        <w:ind w:left="0"/>
        <w:jc w:val="both"/>
      </w:pPr>
      <w:r>
        <w:rPr>
          <w:rFonts w:ascii="Times New Roman"/>
          <w:b w:val="false"/>
          <w:i w:val="false"/>
          <w:color w:val="000000"/>
          <w:sz w:val="28"/>
        </w:rPr>
        <w:t xml:space="preserve">
      Назначение: учет сумм займов, полученных от местных органов власти Республики Казахстан со сроком погашения более одного года. </w:t>
      </w:r>
    </w:p>
    <w:p>
      <w:pPr>
        <w:spacing w:after="0"/>
        <w:ind w:left="0"/>
        <w:jc w:val="both"/>
      </w:pPr>
      <w:r>
        <w:rPr>
          <w:rFonts w:ascii="Times New Roman"/>
          <w:b w:val="false"/>
          <w:i w:val="false"/>
          <w:color w:val="000000"/>
          <w:sz w:val="28"/>
        </w:rPr>
        <w:t xml:space="preserve">
      По кредиту счета проводится сумма долгосрочных займов, полученных от местных органов власти Республики Казахстан. </w:t>
      </w:r>
    </w:p>
    <w:p>
      <w:pPr>
        <w:spacing w:after="0"/>
        <w:ind w:left="0"/>
        <w:jc w:val="both"/>
      </w:pPr>
      <w:r>
        <w:rPr>
          <w:rFonts w:ascii="Times New Roman"/>
          <w:b w:val="false"/>
          <w:i w:val="false"/>
          <w:color w:val="000000"/>
          <w:sz w:val="28"/>
        </w:rPr>
        <w:t xml:space="preserve">
      По дебету счета проводится списание сумм полученных долгосрочных займов при их погашении организацией. </w:t>
      </w:r>
    </w:p>
    <w:p>
      <w:pPr>
        <w:spacing w:after="0"/>
        <w:ind w:left="0"/>
        <w:jc w:val="both"/>
      </w:pPr>
      <w:r>
        <w:rPr>
          <w:rFonts w:ascii="Times New Roman"/>
          <w:b w:val="false"/>
          <w:i w:val="false"/>
          <w:color w:val="000000"/>
          <w:sz w:val="28"/>
        </w:rPr>
        <w:t xml:space="preserve">
      4030 04 "Финансовая аренда, полученная от банков второго уровня" (пассивный). </w:t>
      </w:r>
    </w:p>
    <w:p>
      <w:pPr>
        <w:spacing w:after="0"/>
        <w:ind w:left="0"/>
        <w:jc w:val="both"/>
      </w:pPr>
      <w:r>
        <w:rPr>
          <w:rFonts w:ascii="Times New Roman"/>
          <w:b w:val="false"/>
          <w:i w:val="false"/>
          <w:color w:val="000000"/>
          <w:sz w:val="28"/>
        </w:rPr>
        <w:t xml:space="preserve">
      Назначение: учет сумм основного долга по финансовой аренде, полученной организацией от банков второго уровня. </w:t>
      </w:r>
    </w:p>
    <w:p>
      <w:pPr>
        <w:spacing w:after="0"/>
        <w:ind w:left="0"/>
        <w:jc w:val="both"/>
      </w:pPr>
      <w:r>
        <w:rPr>
          <w:rFonts w:ascii="Times New Roman"/>
          <w:b w:val="false"/>
          <w:i w:val="false"/>
          <w:color w:val="000000"/>
          <w:sz w:val="28"/>
        </w:rPr>
        <w:t xml:space="preserve">
      По кредиту счета проводится сумма основного долга по финансовой аренде, полученной организацией от банка второго уровня. </w:t>
      </w:r>
    </w:p>
    <w:p>
      <w:pPr>
        <w:spacing w:after="0"/>
        <w:ind w:left="0"/>
        <w:jc w:val="both"/>
      </w:pPr>
      <w:r>
        <w:rPr>
          <w:rFonts w:ascii="Times New Roman"/>
          <w:b w:val="false"/>
          <w:i w:val="false"/>
          <w:color w:val="000000"/>
          <w:sz w:val="28"/>
        </w:rPr>
        <w:t xml:space="preserve">
      По дебету счета проводится списание сумм основного долга по полученной финансовой аренде при его погашении организацией. </w:t>
      </w:r>
    </w:p>
    <w:p>
      <w:pPr>
        <w:spacing w:after="0"/>
        <w:ind w:left="0"/>
        <w:jc w:val="both"/>
      </w:pPr>
      <w:r>
        <w:rPr>
          <w:rFonts w:ascii="Times New Roman"/>
          <w:b w:val="false"/>
          <w:i w:val="false"/>
          <w:color w:val="000000"/>
          <w:sz w:val="28"/>
        </w:rPr>
        <w:t xml:space="preserve">
      4030 05 "Финансовая аренда, полученная от других юридических лиц" (пассивный). </w:t>
      </w:r>
    </w:p>
    <w:p>
      <w:pPr>
        <w:spacing w:after="0"/>
        <w:ind w:left="0"/>
        <w:jc w:val="both"/>
      </w:pPr>
      <w:r>
        <w:rPr>
          <w:rFonts w:ascii="Times New Roman"/>
          <w:b w:val="false"/>
          <w:i w:val="false"/>
          <w:color w:val="000000"/>
          <w:sz w:val="28"/>
        </w:rPr>
        <w:t xml:space="preserve">
      Назначение: учет сумм основного долга по финансовой аренде, полученной организацией от других юридических лиц. </w:t>
      </w:r>
    </w:p>
    <w:p>
      <w:pPr>
        <w:spacing w:after="0"/>
        <w:ind w:left="0"/>
        <w:jc w:val="both"/>
      </w:pPr>
      <w:r>
        <w:rPr>
          <w:rFonts w:ascii="Times New Roman"/>
          <w:b w:val="false"/>
          <w:i w:val="false"/>
          <w:color w:val="000000"/>
          <w:sz w:val="28"/>
        </w:rPr>
        <w:t xml:space="preserve">
      По кредиту счета проводится сумма основного долга по финансовой аренде, полученной организацией от другого юридического лица. </w:t>
      </w:r>
    </w:p>
    <w:p>
      <w:pPr>
        <w:spacing w:after="0"/>
        <w:ind w:left="0"/>
        <w:jc w:val="both"/>
      </w:pPr>
      <w:r>
        <w:rPr>
          <w:rFonts w:ascii="Times New Roman"/>
          <w:b w:val="false"/>
          <w:i w:val="false"/>
          <w:color w:val="000000"/>
          <w:sz w:val="28"/>
        </w:rPr>
        <w:t>
      По дебету счета проводится списание сумм основного долга по полученной финансовой аренде при его погашении организацией.</w:t>
      </w:r>
    </w:p>
    <w:p>
      <w:pPr>
        <w:spacing w:after="0"/>
        <w:ind w:left="0"/>
        <w:jc w:val="both"/>
      </w:pPr>
      <w:r>
        <w:rPr>
          <w:rFonts w:ascii="Times New Roman"/>
          <w:b w:val="false"/>
          <w:i w:val="false"/>
          <w:color w:val="000000"/>
          <w:sz w:val="28"/>
        </w:rPr>
        <w:t xml:space="preserve">
      4030 07 "Выпущенные в обращение ценные бумаги" (пассивный). </w:t>
      </w:r>
    </w:p>
    <w:p>
      <w:pPr>
        <w:spacing w:after="0"/>
        <w:ind w:left="0"/>
        <w:jc w:val="both"/>
      </w:pPr>
      <w:r>
        <w:rPr>
          <w:rFonts w:ascii="Times New Roman"/>
          <w:b w:val="false"/>
          <w:i w:val="false"/>
          <w:color w:val="000000"/>
          <w:sz w:val="28"/>
        </w:rPr>
        <w:t xml:space="preserve">
      Назначение: учет номинальной стоимости ценных бумаг, выпущенных организацией в обращение. </w:t>
      </w:r>
    </w:p>
    <w:p>
      <w:pPr>
        <w:spacing w:after="0"/>
        <w:ind w:left="0"/>
        <w:jc w:val="both"/>
      </w:pPr>
      <w:r>
        <w:rPr>
          <w:rFonts w:ascii="Times New Roman"/>
          <w:b w:val="false"/>
          <w:i w:val="false"/>
          <w:color w:val="000000"/>
          <w:sz w:val="28"/>
        </w:rPr>
        <w:t xml:space="preserve">
      По кредиту счета проводится номинальная стоимость ценных бумаг, выпущенных организацией в обращение. </w:t>
      </w:r>
    </w:p>
    <w:p>
      <w:pPr>
        <w:spacing w:after="0"/>
        <w:ind w:left="0"/>
        <w:jc w:val="both"/>
      </w:pPr>
      <w:r>
        <w:rPr>
          <w:rFonts w:ascii="Times New Roman"/>
          <w:b w:val="false"/>
          <w:i w:val="false"/>
          <w:color w:val="000000"/>
          <w:sz w:val="28"/>
        </w:rPr>
        <w:t xml:space="preserve">
      По дебету счета проводится списание номинальной стоимости выпущенных в обращение ценных бумаг при их погашении организацией. </w:t>
      </w:r>
    </w:p>
    <w:p>
      <w:pPr>
        <w:spacing w:after="0"/>
        <w:ind w:left="0"/>
        <w:jc w:val="both"/>
      </w:pPr>
      <w:r>
        <w:rPr>
          <w:rFonts w:ascii="Times New Roman"/>
          <w:b w:val="false"/>
          <w:i w:val="false"/>
          <w:color w:val="000000"/>
          <w:sz w:val="28"/>
        </w:rPr>
        <w:t xml:space="preserve">
      4030 08 "Дисконт по выпущенным в обращение ценным бумагам" (контрпассивный). </w:t>
      </w:r>
    </w:p>
    <w:p>
      <w:pPr>
        <w:spacing w:after="0"/>
        <w:ind w:left="0"/>
        <w:jc w:val="both"/>
      </w:pPr>
      <w:r>
        <w:rPr>
          <w:rFonts w:ascii="Times New Roman"/>
          <w:b w:val="false"/>
          <w:i w:val="false"/>
          <w:color w:val="000000"/>
          <w:sz w:val="28"/>
        </w:rPr>
        <w:t>
      Назначение: учет сумм превышения номинальной стоимости ценных бумаг, выпущенных в обращение, над стоимостью их размещения (дисконт), сумм корректировки, связанной с признанием процентных доходов с использованием метода эффективной процентной ставки, сумм корректировки, связанной с выпуском в обращение ценных бумаг по нерыночной ставке.</w:t>
      </w:r>
    </w:p>
    <w:p>
      <w:pPr>
        <w:spacing w:after="0"/>
        <w:ind w:left="0"/>
        <w:jc w:val="both"/>
      </w:pPr>
      <w:r>
        <w:rPr>
          <w:rFonts w:ascii="Times New Roman"/>
          <w:b w:val="false"/>
          <w:i w:val="false"/>
          <w:color w:val="000000"/>
          <w:sz w:val="28"/>
        </w:rPr>
        <w:t>
      По дебету счета проводится сумма превышения номинальной стоимости ценных бумаг, выпущенных в обращение, над стоимостью их размещения (дисконт), сумма корректировки, связанной с признанием процентных доходов с использованием метода эффективной процентной ставки, сумма корректировки, связанной с выпуском в обращение ценных бумаг по нерыночной ставке.</w:t>
      </w:r>
    </w:p>
    <w:p>
      <w:pPr>
        <w:spacing w:after="0"/>
        <w:ind w:left="0"/>
        <w:jc w:val="both"/>
      </w:pPr>
      <w:r>
        <w:rPr>
          <w:rFonts w:ascii="Times New Roman"/>
          <w:b w:val="false"/>
          <w:i w:val="false"/>
          <w:color w:val="000000"/>
          <w:sz w:val="28"/>
        </w:rPr>
        <w:t>
      По кредиту счета проводится сумма амортизации и (или) списание дисконта по ценным бумагам, выпущенным в обращение.</w:t>
      </w:r>
    </w:p>
    <w:p>
      <w:pPr>
        <w:spacing w:after="0"/>
        <w:ind w:left="0"/>
        <w:jc w:val="both"/>
      </w:pPr>
      <w:r>
        <w:rPr>
          <w:rFonts w:ascii="Times New Roman"/>
          <w:b w:val="false"/>
          <w:i w:val="false"/>
          <w:color w:val="000000"/>
          <w:sz w:val="28"/>
        </w:rPr>
        <w:t xml:space="preserve">
      4030 09 "Премия по выпущенным в обращение ценным бумагам" (пассивный). </w:t>
      </w:r>
    </w:p>
    <w:p>
      <w:pPr>
        <w:spacing w:after="0"/>
        <w:ind w:left="0"/>
        <w:jc w:val="both"/>
      </w:pPr>
      <w:r>
        <w:rPr>
          <w:rFonts w:ascii="Times New Roman"/>
          <w:b w:val="false"/>
          <w:i w:val="false"/>
          <w:color w:val="000000"/>
          <w:sz w:val="28"/>
        </w:rPr>
        <w:t>
      Назначение: учет сумм превышения стоимости размещения ценных бумаг, выпущенных в обращение, над их номинальной стоимостью (премия), сумм корректировки, связанной с признанием процентных доходов с использованием метода эффективной процентной ставки.</w:t>
      </w:r>
    </w:p>
    <w:p>
      <w:pPr>
        <w:spacing w:after="0"/>
        <w:ind w:left="0"/>
        <w:jc w:val="both"/>
      </w:pPr>
      <w:r>
        <w:rPr>
          <w:rFonts w:ascii="Times New Roman"/>
          <w:b w:val="false"/>
          <w:i w:val="false"/>
          <w:color w:val="000000"/>
          <w:sz w:val="28"/>
        </w:rPr>
        <w:t>
      По кредиту счета проводится сумма превышения стоимости размещения ценных бумаг, выпущенных в обращение, над их номинальной стоимостью (премия), сумм корректировки, связанной с признанием процентных доходов с использованием метода эффективной процентной ставки.</w:t>
      </w:r>
    </w:p>
    <w:p>
      <w:pPr>
        <w:spacing w:after="0"/>
        <w:ind w:left="0"/>
        <w:jc w:val="both"/>
      </w:pPr>
      <w:r>
        <w:rPr>
          <w:rFonts w:ascii="Times New Roman"/>
          <w:b w:val="false"/>
          <w:i w:val="false"/>
          <w:color w:val="000000"/>
          <w:sz w:val="28"/>
        </w:rPr>
        <w:t>
      По дебету счета проводится сумма амортизации и (или) списание премии по ценным бумагам, выпущенным в обращение.</w:t>
      </w:r>
    </w:p>
    <w:p>
      <w:pPr>
        <w:spacing w:after="0"/>
        <w:ind w:left="0"/>
        <w:jc w:val="both"/>
      </w:pPr>
      <w:r>
        <w:rPr>
          <w:rFonts w:ascii="Times New Roman"/>
          <w:b w:val="false"/>
          <w:i w:val="false"/>
          <w:color w:val="000000"/>
          <w:sz w:val="28"/>
        </w:rPr>
        <w:t xml:space="preserve">
      4030 10 "Выкупленные ценные бумаги" (контрпассивный). </w:t>
      </w:r>
    </w:p>
    <w:p>
      <w:pPr>
        <w:spacing w:after="0"/>
        <w:ind w:left="0"/>
        <w:jc w:val="both"/>
      </w:pPr>
      <w:r>
        <w:rPr>
          <w:rFonts w:ascii="Times New Roman"/>
          <w:b w:val="false"/>
          <w:i w:val="false"/>
          <w:color w:val="000000"/>
          <w:sz w:val="28"/>
        </w:rPr>
        <w:t xml:space="preserve">
      Назначение: учет номинальной стоимости ценных бумаг, выпущенных организацией в обращение и выкупленных у их держателей. </w:t>
      </w:r>
    </w:p>
    <w:p>
      <w:pPr>
        <w:spacing w:after="0"/>
        <w:ind w:left="0"/>
        <w:jc w:val="both"/>
      </w:pPr>
      <w:r>
        <w:rPr>
          <w:rFonts w:ascii="Times New Roman"/>
          <w:b w:val="false"/>
          <w:i w:val="false"/>
          <w:color w:val="000000"/>
          <w:sz w:val="28"/>
        </w:rPr>
        <w:t xml:space="preserve">
      По дебету счета проводится номинальная стоимость ценных бумаг, выпущенных организацией в обращение и выкупленных у их держателя. </w:t>
      </w:r>
    </w:p>
    <w:p>
      <w:pPr>
        <w:spacing w:after="0"/>
        <w:ind w:left="0"/>
        <w:jc w:val="both"/>
      </w:pPr>
      <w:r>
        <w:rPr>
          <w:rFonts w:ascii="Times New Roman"/>
          <w:b w:val="false"/>
          <w:i w:val="false"/>
          <w:color w:val="000000"/>
          <w:sz w:val="28"/>
        </w:rPr>
        <w:t xml:space="preserve">
      По кредиту счета проводится списание номинальной стоимости выкупленных ценных бумаг при их продаже другому держателю либо их аннулировании. </w:t>
      </w:r>
    </w:p>
    <w:p>
      <w:pPr>
        <w:spacing w:after="0"/>
        <w:ind w:left="0"/>
        <w:jc w:val="both"/>
      </w:pPr>
      <w:r>
        <w:rPr>
          <w:rFonts w:ascii="Times New Roman"/>
          <w:b w:val="false"/>
          <w:i w:val="false"/>
          <w:color w:val="000000"/>
          <w:sz w:val="28"/>
        </w:rPr>
        <w:t xml:space="preserve">
      4030 11 "Премия по долгосрочным полученным займам" (пассивный). </w:t>
      </w:r>
    </w:p>
    <w:p>
      <w:pPr>
        <w:spacing w:after="0"/>
        <w:ind w:left="0"/>
        <w:jc w:val="both"/>
      </w:pPr>
      <w:r>
        <w:rPr>
          <w:rFonts w:ascii="Times New Roman"/>
          <w:b w:val="false"/>
          <w:i w:val="false"/>
          <w:color w:val="000000"/>
          <w:sz w:val="28"/>
        </w:rPr>
        <w:t>
      Назначение: учет сумм превышения суммы фактически полученного долгосрочного займа (с учетом затрат по сделке) над погашаемой суммой займа (премия), сумм корректировки, связанной с признанием процентных доходов с использованием метода эффективной процентной ставки.</w:t>
      </w:r>
    </w:p>
    <w:p>
      <w:pPr>
        <w:spacing w:after="0"/>
        <w:ind w:left="0"/>
        <w:jc w:val="both"/>
      </w:pPr>
      <w:r>
        <w:rPr>
          <w:rFonts w:ascii="Times New Roman"/>
          <w:b w:val="false"/>
          <w:i w:val="false"/>
          <w:color w:val="000000"/>
          <w:sz w:val="28"/>
        </w:rPr>
        <w:t>
      По кредиту счета проводятся сумма превышения суммы фактически полученного долгосрочного займа (с учетом затрат по сделке) над погашаемой суммой займа (премия), сумма корректировки, связанной с признанием процентных доходов с использованием метода эффективной процентной ставки.</w:t>
      </w:r>
    </w:p>
    <w:p>
      <w:pPr>
        <w:spacing w:after="0"/>
        <w:ind w:left="0"/>
        <w:jc w:val="both"/>
      </w:pPr>
      <w:r>
        <w:rPr>
          <w:rFonts w:ascii="Times New Roman"/>
          <w:b w:val="false"/>
          <w:i w:val="false"/>
          <w:color w:val="000000"/>
          <w:sz w:val="28"/>
        </w:rPr>
        <w:t>
      По дебету счета проводится сумма амортизации и (или) списание премии по долгосрочному полученному займу.</w:t>
      </w:r>
    </w:p>
    <w:p>
      <w:pPr>
        <w:spacing w:after="0"/>
        <w:ind w:left="0"/>
        <w:jc w:val="both"/>
      </w:pPr>
      <w:r>
        <w:rPr>
          <w:rFonts w:ascii="Times New Roman"/>
          <w:b w:val="false"/>
          <w:i w:val="false"/>
          <w:color w:val="000000"/>
          <w:sz w:val="28"/>
        </w:rPr>
        <w:t xml:space="preserve">
      4030 12 "Дисконт по долгосрочным полученным займам" (контрпассивный). </w:t>
      </w:r>
    </w:p>
    <w:p>
      <w:pPr>
        <w:spacing w:after="0"/>
        <w:ind w:left="0"/>
        <w:jc w:val="both"/>
      </w:pPr>
      <w:r>
        <w:rPr>
          <w:rFonts w:ascii="Times New Roman"/>
          <w:b w:val="false"/>
          <w:i w:val="false"/>
          <w:color w:val="000000"/>
          <w:sz w:val="28"/>
        </w:rPr>
        <w:t>
      Назначение: учет сумм превышения погашаемой суммы займа над суммой фактически полученного долгосрочного займа (с учетом затрат по сделке) (дисконт), сумм корректировки, связанной с признанием процентных доходов с использованием метода эффективной процентной ставки, сумм корректировки, связанной с получением долгосрочного займа по нерыночной ставке.</w:t>
      </w:r>
    </w:p>
    <w:p>
      <w:pPr>
        <w:spacing w:after="0"/>
        <w:ind w:left="0"/>
        <w:jc w:val="both"/>
      </w:pPr>
      <w:r>
        <w:rPr>
          <w:rFonts w:ascii="Times New Roman"/>
          <w:b w:val="false"/>
          <w:i w:val="false"/>
          <w:color w:val="000000"/>
          <w:sz w:val="28"/>
        </w:rPr>
        <w:t>
      По дебету счета проводятся сумма превышения погашаемой суммы займа над суммой фактически полученного долгосрочного займа (с учетом затрат по сделке) (дисконт), сумма корректировки, связанной с признанием процентных доходов с использованием метода эффективной процентной ставки, сумма корректировки, связанной с получением долгосрочного займа по нерыночной ставке.</w:t>
      </w:r>
    </w:p>
    <w:p>
      <w:pPr>
        <w:spacing w:after="0"/>
        <w:ind w:left="0"/>
        <w:jc w:val="both"/>
      </w:pPr>
      <w:r>
        <w:rPr>
          <w:rFonts w:ascii="Times New Roman"/>
          <w:b w:val="false"/>
          <w:i w:val="false"/>
          <w:color w:val="000000"/>
          <w:sz w:val="28"/>
        </w:rPr>
        <w:t>
      По кредиту счета проводится сумма амортизации и (или) списание дисконта по долгосрочному полученному займу.</w:t>
      </w:r>
    </w:p>
    <w:p>
      <w:pPr>
        <w:spacing w:after="0"/>
        <w:ind w:left="0"/>
        <w:jc w:val="both"/>
      </w:pPr>
      <w:r>
        <w:rPr>
          <w:rFonts w:ascii="Times New Roman"/>
          <w:b w:val="false"/>
          <w:i w:val="false"/>
          <w:color w:val="000000"/>
          <w:sz w:val="28"/>
        </w:rPr>
        <w:t>
      4030 13 "Долгосрочные займы, полученные от национального управляющего холдинга" (пассивный).</w:t>
      </w:r>
    </w:p>
    <w:p>
      <w:pPr>
        <w:spacing w:after="0"/>
        <w:ind w:left="0"/>
        <w:jc w:val="both"/>
      </w:pPr>
      <w:r>
        <w:rPr>
          <w:rFonts w:ascii="Times New Roman"/>
          <w:b w:val="false"/>
          <w:i w:val="false"/>
          <w:color w:val="000000"/>
          <w:sz w:val="28"/>
        </w:rPr>
        <w:t>
      Назначение: учет сумм займов, полученных от национального управляющего холдинга на срок свыше одного года.</w:t>
      </w:r>
    </w:p>
    <w:p>
      <w:pPr>
        <w:spacing w:after="0"/>
        <w:ind w:left="0"/>
        <w:jc w:val="both"/>
      </w:pPr>
      <w:r>
        <w:rPr>
          <w:rFonts w:ascii="Times New Roman"/>
          <w:b w:val="false"/>
          <w:i w:val="false"/>
          <w:color w:val="000000"/>
          <w:sz w:val="28"/>
        </w:rPr>
        <w:t>
      По кредиту счета проводятся суммы долгосрочных займов, полученных от национального управляющего холдинга.</w:t>
      </w:r>
    </w:p>
    <w:p>
      <w:pPr>
        <w:spacing w:after="0"/>
        <w:ind w:left="0"/>
        <w:jc w:val="both"/>
      </w:pPr>
      <w:r>
        <w:rPr>
          <w:rFonts w:ascii="Times New Roman"/>
          <w:b w:val="false"/>
          <w:i w:val="false"/>
          <w:color w:val="000000"/>
          <w:sz w:val="28"/>
        </w:rPr>
        <w:t>
      По дебету счета проводится списание сумм полученных долгосрочных займов при их погашении.</w:t>
      </w:r>
    </w:p>
    <w:p>
      <w:pPr>
        <w:spacing w:after="0"/>
        <w:ind w:left="0"/>
        <w:jc w:val="both"/>
      </w:pPr>
      <w:r>
        <w:rPr>
          <w:rFonts w:ascii="Times New Roman"/>
          <w:b w:val="false"/>
          <w:i w:val="false"/>
          <w:color w:val="000000"/>
          <w:sz w:val="28"/>
        </w:rPr>
        <w:t xml:space="preserve">
      4030 21 "Долгосрочные вклады" (пассивный). </w:t>
      </w:r>
    </w:p>
    <w:p>
      <w:pPr>
        <w:spacing w:after="0"/>
        <w:ind w:left="0"/>
        <w:jc w:val="both"/>
      </w:pPr>
      <w:r>
        <w:rPr>
          <w:rFonts w:ascii="Times New Roman"/>
          <w:b w:val="false"/>
          <w:i w:val="false"/>
          <w:color w:val="000000"/>
          <w:sz w:val="28"/>
        </w:rPr>
        <w:t xml:space="preserve">
      Назначение: учет сумм долгосрочных вкладов, привлеченных организацией от клиентов по договору банковского вклада со сроком погашения более одного года. </w:t>
      </w:r>
    </w:p>
    <w:p>
      <w:pPr>
        <w:spacing w:after="0"/>
        <w:ind w:left="0"/>
        <w:jc w:val="both"/>
      </w:pPr>
      <w:r>
        <w:rPr>
          <w:rFonts w:ascii="Times New Roman"/>
          <w:b w:val="false"/>
          <w:i w:val="false"/>
          <w:color w:val="000000"/>
          <w:sz w:val="28"/>
        </w:rPr>
        <w:t xml:space="preserve">
      По кредиту счета проводится сумма долгосрочных вкладов, привлеченных организацией от клиентов по договору банковского вклада со сроком погашения более одного года. </w:t>
      </w:r>
    </w:p>
    <w:p>
      <w:pPr>
        <w:spacing w:after="0"/>
        <w:ind w:left="0"/>
        <w:jc w:val="both"/>
      </w:pPr>
      <w:r>
        <w:rPr>
          <w:rFonts w:ascii="Times New Roman"/>
          <w:b w:val="false"/>
          <w:i w:val="false"/>
          <w:color w:val="000000"/>
          <w:sz w:val="28"/>
        </w:rPr>
        <w:t xml:space="preserve">
      По дебету счета проводится списание сумм привлеченных долгосрочных вкладов клиентов в соответствии с условиями договора и законодательством Республики Казахстан. </w:t>
      </w:r>
    </w:p>
    <w:p>
      <w:pPr>
        <w:spacing w:after="0"/>
        <w:ind w:left="0"/>
        <w:jc w:val="both"/>
      </w:pPr>
      <w:r>
        <w:rPr>
          <w:rFonts w:ascii="Times New Roman"/>
          <w:b w:val="false"/>
          <w:i w:val="false"/>
          <w:color w:val="000000"/>
          <w:sz w:val="28"/>
        </w:rPr>
        <w:t xml:space="preserve">
      4030 22 "Премия по долгосрочным привлеченным вкладам" (пассивный). </w:t>
      </w:r>
    </w:p>
    <w:p>
      <w:pPr>
        <w:spacing w:after="0"/>
        <w:ind w:left="0"/>
        <w:jc w:val="both"/>
      </w:pPr>
      <w:r>
        <w:rPr>
          <w:rFonts w:ascii="Times New Roman"/>
          <w:b w:val="false"/>
          <w:i w:val="false"/>
          <w:color w:val="000000"/>
          <w:sz w:val="28"/>
        </w:rPr>
        <w:t xml:space="preserve">
      Назначение счета: Учет сумм превышения суммы фактически полученных денег по привлеченным долгосрочным вкладам (с учетом затрат по сделке) над возвращаемой суммой денег по вкладам (премия). </w:t>
      </w:r>
    </w:p>
    <w:p>
      <w:pPr>
        <w:spacing w:after="0"/>
        <w:ind w:left="0"/>
        <w:jc w:val="both"/>
      </w:pPr>
      <w:r>
        <w:rPr>
          <w:rFonts w:ascii="Times New Roman"/>
          <w:b w:val="false"/>
          <w:i w:val="false"/>
          <w:color w:val="000000"/>
          <w:sz w:val="28"/>
        </w:rPr>
        <w:t xml:space="preserve">
      По кредиту счета проводится сумма превышения суммы фактически полученных денег по привлеченному долгосрочному вкладу (с учетом затрат по сделке) над возвращаемой суммой денег по вкладу (премия). </w:t>
      </w:r>
    </w:p>
    <w:p>
      <w:pPr>
        <w:spacing w:after="0"/>
        <w:ind w:left="0"/>
        <w:jc w:val="both"/>
      </w:pPr>
      <w:r>
        <w:rPr>
          <w:rFonts w:ascii="Times New Roman"/>
          <w:b w:val="false"/>
          <w:i w:val="false"/>
          <w:color w:val="000000"/>
          <w:sz w:val="28"/>
        </w:rPr>
        <w:t xml:space="preserve">
      По дебету счета проводится сумма амортизации премии по привлеченному долгосрочному вкладу в корреспонденции с балансовым счетом № 6110 06. </w:t>
      </w:r>
    </w:p>
    <w:p>
      <w:pPr>
        <w:spacing w:after="0"/>
        <w:ind w:left="0"/>
        <w:jc w:val="both"/>
      </w:pPr>
      <w:r>
        <w:rPr>
          <w:rFonts w:ascii="Times New Roman"/>
          <w:b w:val="false"/>
          <w:i w:val="false"/>
          <w:color w:val="000000"/>
          <w:sz w:val="28"/>
        </w:rPr>
        <w:t xml:space="preserve">
      4030 23 "Дисконт по долгосрочным привлеченным вкладам" (контрпассивный). </w:t>
      </w:r>
    </w:p>
    <w:p>
      <w:pPr>
        <w:spacing w:after="0"/>
        <w:ind w:left="0"/>
        <w:jc w:val="both"/>
      </w:pPr>
      <w:r>
        <w:rPr>
          <w:rFonts w:ascii="Times New Roman"/>
          <w:b w:val="false"/>
          <w:i w:val="false"/>
          <w:color w:val="000000"/>
          <w:sz w:val="28"/>
        </w:rPr>
        <w:t xml:space="preserve">
      Назначение счета: Учет сумм превышения возвращаемой суммы денег по долгосрочным привлеченным вкладам над суммой фактически полученных денег по вкладам (с учетом затрат по сделке) (дисконт). </w:t>
      </w:r>
    </w:p>
    <w:p>
      <w:pPr>
        <w:spacing w:after="0"/>
        <w:ind w:left="0"/>
        <w:jc w:val="both"/>
      </w:pPr>
      <w:r>
        <w:rPr>
          <w:rFonts w:ascii="Times New Roman"/>
          <w:b w:val="false"/>
          <w:i w:val="false"/>
          <w:color w:val="000000"/>
          <w:sz w:val="28"/>
        </w:rPr>
        <w:t xml:space="preserve">
      По дебету счета проводится сумма превышения возвращаемой суммы денег по долгосрочному привлеченному вкладу над суммой фактически полученных денег по вкладу (с учетом затрат по сделке) (дисконт). </w:t>
      </w:r>
    </w:p>
    <w:p>
      <w:pPr>
        <w:spacing w:after="0"/>
        <w:ind w:left="0"/>
        <w:jc w:val="both"/>
      </w:pPr>
      <w:r>
        <w:rPr>
          <w:rFonts w:ascii="Times New Roman"/>
          <w:b w:val="false"/>
          <w:i w:val="false"/>
          <w:color w:val="000000"/>
          <w:sz w:val="28"/>
        </w:rPr>
        <w:t xml:space="preserve">
      По кредиту счета проводится сумма амортизации дисконта по долгосрочному привлеченному вкладу в корреспонденции с балансовым счетом № 7310 08. </w:t>
      </w:r>
    </w:p>
    <w:p>
      <w:pPr>
        <w:spacing w:after="0"/>
        <w:ind w:left="0"/>
        <w:jc w:val="both"/>
      </w:pPr>
      <w:r>
        <w:rPr>
          <w:rFonts w:ascii="Times New Roman"/>
          <w:b w:val="false"/>
          <w:i w:val="false"/>
          <w:color w:val="000000"/>
          <w:sz w:val="28"/>
        </w:rPr>
        <w:t xml:space="preserve">
      4110 "Долгосрочная кредиторская задолженность поставщикам и подрядчикам" (пассивный). </w:t>
      </w:r>
    </w:p>
    <w:p>
      <w:pPr>
        <w:spacing w:after="0"/>
        <w:ind w:left="0"/>
        <w:jc w:val="both"/>
      </w:pPr>
      <w:r>
        <w:rPr>
          <w:rFonts w:ascii="Times New Roman"/>
          <w:b w:val="false"/>
          <w:i w:val="false"/>
          <w:color w:val="000000"/>
          <w:sz w:val="28"/>
        </w:rPr>
        <w:t xml:space="preserve">
      Назначение: учет сумм долгосрочной кредиторской задолженности перед поставщиками и подрядчиками по оплате стоимости полученных товарно-материальных запасов и основных средств, принятых работ и полученных услуг, включая расходы по доставке или переработке товарно-материальных запасов, независимо от времени оплаты предъявленного счета. </w:t>
      </w:r>
    </w:p>
    <w:p>
      <w:pPr>
        <w:spacing w:after="0"/>
        <w:ind w:left="0"/>
        <w:jc w:val="both"/>
      </w:pPr>
      <w:r>
        <w:rPr>
          <w:rFonts w:ascii="Times New Roman"/>
          <w:b w:val="false"/>
          <w:i w:val="false"/>
          <w:color w:val="000000"/>
          <w:sz w:val="28"/>
        </w:rPr>
        <w:t xml:space="preserve">
      По кредиту счета проводится сумма долгосрочной кредиторской задолженности перед поставщиком и подрядчиком по оплате стоимости полученных товарно-материальных запасов и основных средств, принятых работ и полученных услуг, включая расходы по доставке или переработке товарно-материальных запасов, независимо от времени оплаты предъявленного счета. </w:t>
      </w:r>
    </w:p>
    <w:p>
      <w:pPr>
        <w:spacing w:after="0"/>
        <w:ind w:left="0"/>
        <w:jc w:val="both"/>
      </w:pPr>
      <w:r>
        <w:rPr>
          <w:rFonts w:ascii="Times New Roman"/>
          <w:b w:val="false"/>
          <w:i w:val="false"/>
          <w:color w:val="000000"/>
          <w:sz w:val="28"/>
        </w:rPr>
        <w:t xml:space="preserve">
      По дебету счета проводится списание сумм долгосрочной кредиторской задолженности перед поставщиком и подрядчиком при оплате стоимости полученных товарно-материальных запасов и основных средств, принятых работ и полученных услуг, включая расходы по доставке или переработке товарно-материальных запасов, независимо от времени оплаты предъявленного счета. </w:t>
      </w:r>
    </w:p>
    <w:p>
      <w:pPr>
        <w:spacing w:after="0"/>
        <w:ind w:left="0"/>
        <w:jc w:val="both"/>
      </w:pPr>
      <w:r>
        <w:rPr>
          <w:rFonts w:ascii="Times New Roman"/>
          <w:b w:val="false"/>
          <w:i w:val="false"/>
          <w:color w:val="000000"/>
          <w:sz w:val="28"/>
        </w:rPr>
        <w:t xml:space="preserve">
      4120 "Долгосрочная кредиторская задолженность дочерним организациям" (пассивный). </w:t>
      </w:r>
    </w:p>
    <w:p>
      <w:pPr>
        <w:spacing w:after="0"/>
        <w:ind w:left="0"/>
        <w:jc w:val="both"/>
      </w:pPr>
      <w:r>
        <w:rPr>
          <w:rFonts w:ascii="Times New Roman"/>
          <w:b w:val="false"/>
          <w:i w:val="false"/>
          <w:color w:val="000000"/>
          <w:sz w:val="28"/>
        </w:rPr>
        <w:t xml:space="preserve">
      Назначение: учет сумм долгосрочной кредиторской задолженности перед дочерними организациями за приобретенные активы и полученные услуги сроком свыше одного года и прочая краткосрочная кредиторская задолженность дочерним организациям. </w:t>
      </w:r>
    </w:p>
    <w:p>
      <w:pPr>
        <w:spacing w:after="0"/>
        <w:ind w:left="0"/>
        <w:jc w:val="both"/>
      </w:pPr>
      <w:r>
        <w:rPr>
          <w:rFonts w:ascii="Times New Roman"/>
          <w:b w:val="false"/>
          <w:i w:val="false"/>
          <w:color w:val="000000"/>
          <w:sz w:val="28"/>
        </w:rPr>
        <w:t xml:space="preserve">
      По кредиту счета проводится сумма долгосрочной кредиторской задолженности перед дочерней организацией за приобретенные активы и полученные услуги сроком свыше одного года и прочая краткосрочная кредиторская задолженность дочерней организации. </w:t>
      </w:r>
    </w:p>
    <w:p>
      <w:pPr>
        <w:spacing w:after="0"/>
        <w:ind w:left="0"/>
        <w:jc w:val="both"/>
      </w:pPr>
      <w:r>
        <w:rPr>
          <w:rFonts w:ascii="Times New Roman"/>
          <w:b w:val="false"/>
          <w:i w:val="false"/>
          <w:color w:val="000000"/>
          <w:sz w:val="28"/>
        </w:rPr>
        <w:t xml:space="preserve">
      По дебету счета проводится списание сумм долгосрочной кредиторской задолженности перед дочерней организацией за приобретенные активы и полученные услуги сроком свыше одного года и прочая долгосрочная кредиторская задолженность дочерней организации. </w:t>
      </w:r>
    </w:p>
    <w:p>
      <w:pPr>
        <w:spacing w:after="0"/>
        <w:ind w:left="0"/>
        <w:jc w:val="both"/>
      </w:pPr>
      <w:r>
        <w:rPr>
          <w:rFonts w:ascii="Times New Roman"/>
          <w:b w:val="false"/>
          <w:i w:val="false"/>
          <w:color w:val="000000"/>
          <w:sz w:val="28"/>
        </w:rPr>
        <w:t xml:space="preserve">
      4130 "Долгосрочная кредиторская задолженность ассоциированным и совместным организациям" (пассивный). </w:t>
      </w:r>
    </w:p>
    <w:p>
      <w:pPr>
        <w:spacing w:after="0"/>
        <w:ind w:left="0"/>
        <w:jc w:val="both"/>
      </w:pPr>
      <w:r>
        <w:rPr>
          <w:rFonts w:ascii="Times New Roman"/>
          <w:b w:val="false"/>
          <w:i w:val="false"/>
          <w:color w:val="000000"/>
          <w:sz w:val="28"/>
        </w:rPr>
        <w:t xml:space="preserve">
      Назначение: учет сумм долгосрочной кредиторской задолженности перед ассоциированными и совместными организациями за приобретенные активы и полученные услуги сроком свыше одного года и прочая долгосрочная кредиторская задолженность перед ассоциированными и совместными организациями. </w:t>
      </w:r>
    </w:p>
    <w:p>
      <w:pPr>
        <w:spacing w:after="0"/>
        <w:ind w:left="0"/>
        <w:jc w:val="both"/>
      </w:pPr>
      <w:r>
        <w:rPr>
          <w:rFonts w:ascii="Times New Roman"/>
          <w:b w:val="false"/>
          <w:i w:val="false"/>
          <w:color w:val="000000"/>
          <w:sz w:val="28"/>
        </w:rPr>
        <w:t xml:space="preserve">
      По кредиту счета проводится сумма долгосрочной кредиторской задолженности перед ассоциированной и совместной организациями за приобретенные активы и полученные услуги сроком свыше одного года и прочая долгосрочная кредиторская задолженность перед ассоциированной и совместной организациями. </w:t>
      </w:r>
    </w:p>
    <w:p>
      <w:pPr>
        <w:spacing w:after="0"/>
        <w:ind w:left="0"/>
        <w:jc w:val="both"/>
      </w:pPr>
      <w:r>
        <w:rPr>
          <w:rFonts w:ascii="Times New Roman"/>
          <w:b w:val="false"/>
          <w:i w:val="false"/>
          <w:color w:val="000000"/>
          <w:sz w:val="28"/>
        </w:rPr>
        <w:t xml:space="preserve">
      По дебету счета проводится списание сумм долгосрочной кредиторской задолженности перед ассоциированной и совместной организациями за приобретенные активы и полученные услуги сроком свыше одного года и прочая долгосрочная кредиторская задолженность перед ассоциированной и совместной организациями. </w:t>
      </w:r>
    </w:p>
    <w:p>
      <w:pPr>
        <w:spacing w:after="0"/>
        <w:ind w:left="0"/>
        <w:jc w:val="both"/>
      </w:pPr>
      <w:r>
        <w:rPr>
          <w:rFonts w:ascii="Times New Roman"/>
          <w:b w:val="false"/>
          <w:i w:val="false"/>
          <w:color w:val="000000"/>
          <w:sz w:val="28"/>
        </w:rPr>
        <w:t xml:space="preserve">
      4140 "Долгосрочная кредиторская задолженность филиалам и структурным подразделениям" (пассивный). </w:t>
      </w:r>
    </w:p>
    <w:p>
      <w:pPr>
        <w:spacing w:after="0"/>
        <w:ind w:left="0"/>
        <w:jc w:val="both"/>
      </w:pPr>
      <w:r>
        <w:rPr>
          <w:rFonts w:ascii="Times New Roman"/>
          <w:b w:val="false"/>
          <w:i w:val="false"/>
          <w:color w:val="000000"/>
          <w:sz w:val="28"/>
        </w:rPr>
        <w:t xml:space="preserve">
      Назначение: учет сумм поступлений и списанию денежных средств на счета филиалов и структурных подразделений и прочей долгосрочной кредиторской задолженности филиалам и структурным подразделениям. </w:t>
      </w:r>
    </w:p>
    <w:p>
      <w:pPr>
        <w:spacing w:after="0"/>
        <w:ind w:left="0"/>
        <w:jc w:val="both"/>
      </w:pPr>
      <w:r>
        <w:rPr>
          <w:rFonts w:ascii="Times New Roman"/>
          <w:b w:val="false"/>
          <w:i w:val="false"/>
          <w:color w:val="000000"/>
          <w:sz w:val="28"/>
        </w:rPr>
        <w:t xml:space="preserve">
      По кредиту счета проводится сумма долгосрочной кредиторской задолженности перед филиалом и структурным подразделением. </w:t>
      </w:r>
    </w:p>
    <w:p>
      <w:pPr>
        <w:spacing w:after="0"/>
        <w:ind w:left="0"/>
        <w:jc w:val="both"/>
      </w:pPr>
      <w:r>
        <w:rPr>
          <w:rFonts w:ascii="Times New Roman"/>
          <w:b w:val="false"/>
          <w:i w:val="false"/>
          <w:color w:val="000000"/>
          <w:sz w:val="28"/>
        </w:rPr>
        <w:t xml:space="preserve">
      По дебету счета проводится списание сумм долгосрочной кредиторской задолженности перед филиалом и структурным подразделением. </w:t>
      </w:r>
    </w:p>
    <w:p>
      <w:pPr>
        <w:spacing w:after="0"/>
        <w:ind w:left="0"/>
        <w:jc w:val="both"/>
      </w:pPr>
      <w:r>
        <w:rPr>
          <w:rFonts w:ascii="Times New Roman"/>
          <w:b w:val="false"/>
          <w:i w:val="false"/>
          <w:color w:val="000000"/>
          <w:sz w:val="28"/>
        </w:rPr>
        <w:t>
      4150 "Обязательства по аренде" (пассивный).</w:t>
      </w:r>
    </w:p>
    <w:p>
      <w:pPr>
        <w:spacing w:after="0"/>
        <w:ind w:left="0"/>
        <w:jc w:val="both"/>
      </w:pPr>
      <w:r>
        <w:rPr>
          <w:rFonts w:ascii="Times New Roman"/>
          <w:b w:val="false"/>
          <w:i w:val="false"/>
          <w:color w:val="000000"/>
          <w:sz w:val="28"/>
        </w:rPr>
        <w:t>
      Назначение счета: учет стоимости обязательства по аренде.</w:t>
      </w:r>
    </w:p>
    <w:p>
      <w:pPr>
        <w:spacing w:after="0"/>
        <w:ind w:left="0"/>
        <w:jc w:val="both"/>
      </w:pPr>
      <w:r>
        <w:rPr>
          <w:rFonts w:ascii="Times New Roman"/>
          <w:b w:val="false"/>
          <w:i w:val="false"/>
          <w:color w:val="000000"/>
          <w:sz w:val="28"/>
        </w:rPr>
        <w:t>
      По кредиту счета проводятся приведенная стоимость арендных платежей, сумма корректировки стоимости обязательства по аренде, переоценка обязательств по аренде, сумма корректировок в связи с изменением условий договора аренды.</w:t>
      </w:r>
    </w:p>
    <w:p>
      <w:pPr>
        <w:spacing w:after="0"/>
        <w:ind w:left="0"/>
        <w:jc w:val="both"/>
      </w:pPr>
      <w:r>
        <w:rPr>
          <w:rFonts w:ascii="Times New Roman"/>
          <w:b w:val="false"/>
          <w:i w:val="false"/>
          <w:color w:val="000000"/>
          <w:sz w:val="28"/>
        </w:rPr>
        <w:t>
      По дебету счета проводятся сумма корректировки стоимости обязательства по аренде, переоценка обязательств по аренде, сумма корректировки стоимости обязательства по аренде в связи с изменением условий договора аренды, списание сумм обязательств по аренде при их погашении.</w:t>
      </w:r>
    </w:p>
    <w:p>
      <w:pPr>
        <w:spacing w:after="0"/>
        <w:ind w:left="0"/>
        <w:jc w:val="both"/>
      </w:pPr>
      <w:r>
        <w:rPr>
          <w:rFonts w:ascii="Times New Roman"/>
          <w:b w:val="false"/>
          <w:i w:val="false"/>
          <w:color w:val="000000"/>
          <w:sz w:val="28"/>
        </w:rPr>
        <w:t xml:space="preserve">
      4160 01 "Начисленные расходы в виде вознаграждения по ценным бумагам, выпущенным в обращение" (пассивный). </w:t>
      </w:r>
    </w:p>
    <w:p>
      <w:pPr>
        <w:spacing w:after="0"/>
        <w:ind w:left="0"/>
        <w:jc w:val="both"/>
      </w:pPr>
      <w:r>
        <w:rPr>
          <w:rFonts w:ascii="Times New Roman"/>
          <w:b w:val="false"/>
          <w:i w:val="false"/>
          <w:color w:val="000000"/>
          <w:sz w:val="28"/>
        </w:rPr>
        <w:t xml:space="preserve">
      Назначение: учет сумм начисленных расходов в виде вознаграждения по ценным бумагам, выпущенным организацией в обращение. </w:t>
      </w:r>
    </w:p>
    <w:p>
      <w:pPr>
        <w:spacing w:after="0"/>
        <w:ind w:left="0"/>
        <w:jc w:val="both"/>
      </w:pPr>
      <w:r>
        <w:rPr>
          <w:rFonts w:ascii="Times New Roman"/>
          <w:b w:val="false"/>
          <w:i w:val="false"/>
          <w:color w:val="000000"/>
          <w:sz w:val="28"/>
        </w:rPr>
        <w:t xml:space="preserve">
      По кредиту счета проводится сумма начисленных расходов в виде вознаграждения по ценной бумаге, выпущенной организацией в обращение. </w:t>
      </w:r>
    </w:p>
    <w:p>
      <w:pPr>
        <w:spacing w:after="0"/>
        <w:ind w:left="0"/>
        <w:jc w:val="both"/>
      </w:pPr>
      <w:r>
        <w:rPr>
          <w:rFonts w:ascii="Times New Roman"/>
          <w:b w:val="false"/>
          <w:i w:val="false"/>
          <w:color w:val="000000"/>
          <w:sz w:val="28"/>
        </w:rPr>
        <w:t xml:space="preserve">
      По дебету счета проводится списание сумм начисленных расходов в виде вознаграждения по выпущенной в обращение ценной бумаге при их оплате организацией. </w:t>
      </w:r>
    </w:p>
    <w:p>
      <w:pPr>
        <w:spacing w:after="0"/>
        <w:ind w:left="0"/>
        <w:jc w:val="both"/>
      </w:pPr>
      <w:r>
        <w:rPr>
          <w:rFonts w:ascii="Times New Roman"/>
          <w:b w:val="false"/>
          <w:i w:val="false"/>
          <w:color w:val="000000"/>
          <w:sz w:val="28"/>
        </w:rPr>
        <w:t xml:space="preserve">
      4160 21 "Начисленные расходы в виде вознаграждения по привлеченным срочным вкладам" (пассивный). </w:t>
      </w:r>
    </w:p>
    <w:p>
      <w:pPr>
        <w:spacing w:after="0"/>
        <w:ind w:left="0"/>
        <w:jc w:val="both"/>
      </w:pPr>
      <w:r>
        <w:rPr>
          <w:rFonts w:ascii="Times New Roman"/>
          <w:b w:val="false"/>
          <w:i w:val="false"/>
          <w:color w:val="000000"/>
          <w:sz w:val="28"/>
        </w:rPr>
        <w:t xml:space="preserve">
      Назначение: учет сумм начисленных расходов в виде вознаграждения по привлеченным срочным вкладам клиентов по договору банковского вклада. </w:t>
      </w:r>
    </w:p>
    <w:p>
      <w:pPr>
        <w:spacing w:after="0"/>
        <w:ind w:left="0"/>
        <w:jc w:val="both"/>
      </w:pPr>
      <w:r>
        <w:rPr>
          <w:rFonts w:ascii="Times New Roman"/>
          <w:b w:val="false"/>
          <w:i w:val="false"/>
          <w:color w:val="000000"/>
          <w:sz w:val="28"/>
        </w:rPr>
        <w:t xml:space="preserve">
      По кредиту счета проводится сумма начисленных расходов в виде вознаграждения по привлеченным срочным вкладам клиента. </w:t>
      </w:r>
    </w:p>
    <w:p>
      <w:pPr>
        <w:spacing w:after="0"/>
        <w:ind w:left="0"/>
        <w:jc w:val="both"/>
      </w:pPr>
      <w:r>
        <w:rPr>
          <w:rFonts w:ascii="Times New Roman"/>
          <w:b w:val="false"/>
          <w:i w:val="false"/>
          <w:color w:val="000000"/>
          <w:sz w:val="28"/>
        </w:rPr>
        <w:t xml:space="preserve">
      По дебету счета проводится списание сумм начисленных расходов в виде вознаграждения по привлеченным срочным вкладам клиента при их возврате организацией. </w:t>
      </w:r>
    </w:p>
    <w:p>
      <w:pPr>
        <w:spacing w:after="0"/>
        <w:ind w:left="0"/>
        <w:jc w:val="both"/>
      </w:pPr>
      <w:r>
        <w:rPr>
          <w:rFonts w:ascii="Times New Roman"/>
          <w:b w:val="false"/>
          <w:i w:val="false"/>
          <w:color w:val="000000"/>
          <w:sz w:val="28"/>
        </w:rPr>
        <w:t xml:space="preserve">
      4160 22 "Начисленные расходы в виде вознаграждения по привлеченным условным вкладам" (пассивный). </w:t>
      </w:r>
    </w:p>
    <w:p>
      <w:pPr>
        <w:spacing w:after="0"/>
        <w:ind w:left="0"/>
        <w:jc w:val="both"/>
      </w:pPr>
      <w:r>
        <w:rPr>
          <w:rFonts w:ascii="Times New Roman"/>
          <w:b w:val="false"/>
          <w:i w:val="false"/>
          <w:color w:val="000000"/>
          <w:sz w:val="28"/>
        </w:rPr>
        <w:t xml:space="preserve">
      Назначение: учет сумм начисленных расходов в виде вознаграждения по привлеченным условным вкладам клиентов по договору банковского вклада. </w:t>
      </w:r>
    </w:p>
    <w:p>
      <w:pPr>
        <w:spacing w:after="0"/>
        <w:ind w:left="0"/>
        <w:jc w:val="both"/>
      </w:pPr>
      <w:r>
        <w:rPr>
          <w:rFonts w:ascii="Times New Roman"/>
          <w:b w:val="false"/>
          <w:i w:val="false"/>
          <w:color w:val="000000"/>
          <w:sz w:val="28"/>
        </w:rPr>
        <w:t xml:space="preserve">
      По кредиту счета проводится сумма начисленных расходов в виде вознаграждения по привлеченным условным вкладам клиента. </w:t>
      </w:r>
    </w:p>
    <w:p>
      <w:pPr>
        <w:spacing w:after="0"/>
        <w:ind w:left="0"/>
        <w:jc w:val="both"/>
      </w:pPr>
      <w:r>
        <w:rPr>
          <w:rFonts w:ascii="Times New Roman"/>
          <w:b w:val="false"/>
          <w:i w:val="false"/>
          <w:color w:val="000000"/>
          <w:sz w:val="28"/>
        </w:rPr>
        <w:t xml:space="preserve">
      По дебету счета проводится списание сумм начисленных расходов в виде вознаграждения по привлеченным условным вкладам клиента при их возврате. </w:t>
      </w:r>
    </w:p>
    <w:p>
      <w:pPr>
        <w:spacing w:after="0"/>
        <w:ind w:left="0"/>
        <w:jc w:val="both"/>
      </w:pPr>
      <w:r>
        <w:rPr>
          <w:rFonts w:ascii="Times New Roman"/>
          <w:b w:val="false"/>
          <w:i w:val="false"/>
          <w:color w:val="000000"/>
          <w:sz w:val="28"/>
        </w:rPr>
        <w:t xml:space="preserve">
      4160 23 "Начисленные расходы в виде вознаграждения по полученным займам" (пассивный). </w:t>
      </w:r>
    </w:p>
    <w:p>
      <w:pPr>
        <w:spacing w:after="0"/>
        <w:ind w:left="0"/>
        <w:jc w:val="both"/>
      </w:pPr>
      <w:r>
        <w:rPr>
          <w:rFonts w:ascii="Times New Roman"/>
          <w:b w:val="false"/>
          <w:i w:val="false"/>
          <w:color w:val="000000"/>
          <w:sz w:val="28"/>
        </w:rPr>
        <w:t xml:space="preserve">
      Назначение: учет сумм начисленных расходов в виде вознаграждения по займам, полученным организацией. </w:t>
      </w:r>
    </w:p>
    <w:p>
      <w:pPr>
        <w:spacing w:after="0"/>
        <w:ind w:left="0"/>
        <w:jc w:val="both"/>
      </w:pPr>
      <w:r>
        <w:rPr>
          <w:rFonts w:ascii="Times New Roman"/>
          <w:b w:val="false"/>
          <w:i w:val="false"/>
          <w:color w:val="000000"/>
          <w:sz w:val="28"/>
        </w:rPr>
        <w:t xml:space="preserve">
      По кредиту счета проводится сумма начисленных расходов в виде вознаграждения по займу, полученному организацией. </w:t>
      </w:r>
    </w:p>
    <w:p>
      <w:pPr>
        <w:spacing w:after="0"/>
        <w:ind w:left="0"/>
        <w:jc w:val="both"/>
      </w:pPr>
      <w:r>
        <w:rPr>
          <w:rFonts w:ascii="Times New Roman"/>
          <w:b w:val="false"/>
          <w:i w:val="false"/>
          <w:color w:val="000000"/>
          <w:sz w:val="28"/>
        </w:rPr>
        <w:t xml:space="preserve">
      По дебету счета проводится списание сумм начисленных расходов в виде вознаграждения по полученному займу при их погашении. </w:t>
      </w:r>
    </w:p>
    <w:p>
      <w:pPr>
        <w:spacing w:after="0"/>
        <w:ind w:left="0"/>
        <w:jc w:val="both"/>
      </w:pPr>
      <w:r>
        <w:rPr>
          <w:rFonts w:ascii="Times New Roman"/>
          <w:b w:val="false"/>
          <w:i w:val="false"/>
          <w:color w:val="000000"/>
          <w:sz w:val="28"/>
        </w:rPr>
        <w:t xml:space="preserve">
      4160 24 "Начисленные расходы в виде вознаграждения по полученной финансовой аренде" (пассивный). </w:t>
      </w:r>
    </w:p>
    <w:p>
      <w:pPr>
        <w:spacing w:after="0"/>
        <w:ind w:left="0"/>
        <w:jc w:val="both"/>
      </w:pPr>
      <w:r>
        <w:rPr>
          <w:rFonts w:ascii="Times New Roman"/>
          <w:b w:val="false"/>
          <w:i w:val="false"/>
          <w:color w:val="000000"/>
          <w:sz w:val="28"/>
        </w:rPr>
        <w:t xml:space="preserve">
      Назначение: учет сумм начисленных расходов в виде вознаграждения по финансовой аренде, полученной организацией от банков второго уровня и других юридических лиц. </w:t>
      </w:r>
    </w:p>
    <w:p>
      <w:pPr>
        <w:spacing w:after="0"/>
        <w:ind w:left="0"/>
        <w:jc w:val="both"/>
      </w:pPr>
      <w:r>
        <w:rPr>
          <w:rFonts w:ascii="Times New Roman"/>
          <w:b w:val="false"/>
          <w:i w:val="false"/>
          <w:color w:val="000000"/>
          <w:sz w:val="28"/>
        </w:rPr>
        <w:t xml:space="preserve">
      По кредиту счета проводится сумма начисленных расходов в виде вознаграждения по финансовой аренде, полученной организацией от банка второго уровня и другого юридического лица. </w:t>
      </w:r>
    </w:p>
    <w:p>
      <w:pPr>
        <w:spacing w:after="0"/>
        <w:ind w:left="0"/>
        <w:jc w:val="both"/>
      </w:pPr>
      <w:r>
        <w:rPr>
          <w:rFonts w:ascii="Times New Roman"/>
          <w:b w:val="false"/>
          <w:i w:val="false"/>
          <w:color w:val="000000"/>
          <w:sz w:val="28"/>
        </w:rPr>
        <w:t xml:space="preserve">
      По дебету счета проводится списание сумм начисленных расходов в виде вознаграждения по полученной финансовой аренде при их погашении организацией. </w:t>
      </w:r>
    </w:p>
    <w:p>
      <w:pPr>
        <w:spacing w:after="0"/>
        <w:ind w:left="0"/>
        <w:jc w:val="both"/>
      </w:pPr>
      <w:r>
        <w:rPr>
          <w:rFonts w:ascii="Times New Roman"/>
          <w:b w:val="false"/>
          <w:i w:val="false"/>
          <w:color w:val="000000"/>
          <w:sz w:val="28"/>
        </w:rPr>
        <w:t xml:space="preserve">
      4160 25 "Прочие начисленные расходы в виде вознаграждения" (пассивный). </w:t>
      </w:r>
    </w:p>
    <w:p>
      <w:pPr>
        <w:spacing w:after="0"/>
        <w:ind w:left="0"/>
        <w:jc w:val="both"/>
      </w:pPr>
      <w:r>
        <w:rPr>
          <w:rFonts w:ascii="Times New Roman"/>
          <w:b w:val="false"/>
          <w:i w:val="false"/>
          <w:color w:val="000000"/>
          <w:sz w:val="28"/>
        </w:rPr>
        <w:t xml:space="preserve">
      Назначение: учет сумм прочих начисленных расходов в виде вознаграждения. </w:t>
      </w:r>
    </w:p>
    <w:p>
      <w:pPr>
        <w:spacing w:after="0"/>
        <w:ind w:left="0"/>
        <w:jc w:val="both"/>
      </w:pPr>
      <w:r>
        <w:rPr>
          <w:rFonts w:ascii="Times New Roman"/>
          <w:b w:val="false"/>
          <w:i w:val="false"/>
          <w:color w:val="000000"/>
          <w:sz w:val="28"/>
        </w:rPr>
        <w:t xml:space="preserve">
      По кредиту счета проводится сумма прочих начисленных расходов организации в виде вознаграждения. </w:t>
      </w:r>
    </w:p>
    <w:p>
      <w:pPr>
        <w:spacing w:after="0"/>
        <w:ind w:left="0"/>
        <w:jc w:val="both"/>
      </w:pPr>
      <w:r>
        <w:rPr>
          <w:rFonts w:ascii="Times New Roman"/>
          <w:b w:val="false"/>
          <w:i w:val="false"/>
          <w:color w:val="000000"/>
          <w:sz w:val="28"/>
        </w:rPr>
        <w:t>
      По дебету счета проводится списание сумм прочих начисленных расходов в виде вознаграждения при их оплате организацией.</w:t>
      </w:r>
    </w:p>
    <w:p>
      <w:pPr>
        <w:spacing w:after="0"/>
        <w:ind w:left="0"/>
        <w:jc w:val="both"/>
      </w:pPr>
      <w:r>
        <w:rPr>
          <w:rFonts w:ascii="Times New Roman"/>
          <w:b w:val="false"/>
          <w:i w:val="false"/>
          <w:color w:val="000000"/>
          <w:sz w:val="28"/>
        </w:rPr>
        <w:t>
      4160 26 "Начисленные расходы в виде вознаграждения по привлеченным долгосрочным сберегательным вкладам" (пассивный).</w:t>
      </w:r>
    </w:p>
    <w:p>
      <w:pPr>
        <w:spacing w:after="0"/>
        <w:ind w:left="0"/>
        <w:jc w:val="both"/>
      </w:pPr>
      <w:r>
        <w:rPr>
          <w:rFonts w:ascii="Times New Roman"/>
          <w:b w:val="false"/>
          <w:i w:val="false"/>
          <w:color w:val="000000"/>
          <w:sz w:val="28"/>
        </w:rPr>
        <w:t>
      Назначение: учет сумм начисленных расходов в виде вознаграждения по привлеченным долгосрочным сберегательным вкладам клиентов по договору банковского вклада.</w:t>
      </w:r>
    </w:p>
    <w:p>
      <w:pPr>
        <w:spacing w:after="0"/>
        <w:ind w:left="0"/>
        <w:jc w:val="both"/>
      </w:pPr>
      <w:r>
        <w:rPr>
          <w:rFonts w:ascii="Times New Roman"/>
          <w:b w:val="false"/>
          <w:i w:val="false"/>
          <w:color w:val="000000"/>
          <w:sz w:val="28"/>
        </w:rPr>
        <w:t>
      По кредиту счета проводится сумма начисленных расходов в виде вознаграждения по привлеченным долгосрочным сберегательным вкладам клиента.</w:t>
      </w:r>
    </w:p>
    <w:p>
      <w:pPr>
        <w:spacing w:after="0"/>
        <w:ind w:left="0"/>
        <w:jc w:val="both"/>
      </w:pPr>
      <w:r>
        <w:rPr>
          <w:rFonts w:ascii="Times New Roman"/>
          <w:b w:val="false"/>
          <w:i w:val="false"/>
          <w:color w:val="000000"/>
          <w:sz w:val="28"/>
        </w:rPr>
        <w:t>
      По дебету счета проводится списание сумм начисленных расходов в виде вознаграждения по привлеченным сберегательным вкладам клиента.</w:t>
      </w:r>
    </w:p>
    <w:p>
      <w:pPr>
        <w:spacing w:after="0"/>
        <w:ind w:left="0"/>
        <w:jc w:val="both"/>
      </w:pPr>
      <w:r>
        <w:rPr>
          <w:rFonts w:ascii="Times New Roman"/>
          <w:b w:val="false"/>
          <w:i w:val="false"/>
          <w:color w:val="000000"/>
          <w:sz w:val="28"/>
        </w:rPr>
        <w:t>
      4170 01 "Обязательства по сделке фьючерс" (пассивный).</w:t>
      </w:r>
    </w:p>
    <w:p>
      <w:pPr>
        <w:spacing w:after="0"/>
        <w:ind w:left="0"/>
        <w:jc w:val="both"/>
      </w:pPr>
      <w:r>
        <w:rPr>
          <w:rFonts w:ascii="Times New Roman"/>
          <w:b w:val="false"/>
          <w:i w:val="false"/>
          <w:color w:val="000000"/>
          <w:sz w:val="28"/>
        </w:rPr>
        <w:t>
      Назначение: учет сумм долгосрочных обязательств по сделке фьючерс.</w:t>
      </w:r>
    </w:p>
    <w:p>
      <w:pPr>
        <w:spacing w:after="0"/>
        <w:ind w:left="0"/>
        <w:jc w:val="both"/>
      </w:pPr>
      <w:r>
        <w:rPr>
          <w:rFonts w:ascii="Times New Roman"/>
          <w:b w:val="false"/>
          <w:i w:val="false"/>
          <w:color w:val="000000"/>
          <w:sz w:val="28"/>
        </w:rPr>
        <w:t>
      По кредиту счета проводятся суммы обязательств, возникших в результате совершения сделки фьючерс, а также суммы отрицательной переоценки.</w:t>
      </w:r>
    </w:p>
    <w:p>
      <w:pPr>
        <w:spacing w:after="0"/>
        <w:ind w:left="0"/>
        <w:jc w:val="both"/>
      </w:pPr>
      <w:r>
        <w:rPr>
          <w:rFonts w:ascii="Times New Roman"/>
          <w:b w:val="false"/>
          <w:i w:val="false"/>
          <w:color w:val="000000"/>
          <w:sz w:val="28"/>
        </w:rPr>
        <w:t>
      По дебету счета проводится списание сумм обязательств, возникших при их оплате контрпартнеру или аннулировании сделки фьючерс, а также сумм положительной переоценки.</w:t>
      </w:r>
    </w:p>
    <w:p>
      <w:pPr>
        <w:spacing w:after="0"/>
        <w:ind w:left="0"/>
        <w:jc w:val="both"/>
      </w:pPr>
      <w:r>
        <w:rPr>
          <w:rFonts w:ascii="Times New Roman"/>
          <w:b w:val="false"/>
          <w:i w:val="false"/>
          <w:color w:val="000000"/>
          <w:sz w:val="28"/>
        </w:rPr>
        <w:t>
      4170 02 "Обязательства по сделке форвард" (пассивный).</w:t>
      </w:r>
    </w:p>
    <w:p>
      <w:pPr>
        <w:spacing w:after="0"/>
        <w:ind w:left="0"/>
        <w:jc w:val="both"/>
      </w:pPr>
      <w:r>
        <w:rPr>
          <w:rFonts w:ascii="Times New Roman"/>
          <w:b w:val="false"/>
          <w:i w:val="false"/>
          <w:color w:val="000000"/>
          <w:sz w:val="28"/>
        </w:rPr>
        <w:t>
      Назначение: учет сумм долгосрочных обязательств по сделке форвард.</w:t>
      </w:r>
    </w:p>
    <w:p>
      <w:pPr>
        <w:spacing w:after="0"/>
        <w:ind w:left="0"/>
        <w:jc w:val="both"/>
      </w:pPr>
      <w:r>
        <w:rPr>
          <w:rFonts w:ascii="Times New Roman"/>
          <w:b w:val="false"/>
          <w:i w:val="false"/>
          <w:color w:val="000000"/>
          <w:sz w:val="28"/>
        </w:rPr>
        <w:t>
      По кредиту счета проводятся суммы обязательств, возникших в результате совершения сделки форвард.</w:t>
      </w:r>
    </w:p>
    <w:p>
      <w:pPr>
        <w:spacing w:after="0"/>
        <w:ind w:left="0"/>
        <w:jc w:val="both"/>
      </w:pPr>
      <w:r>
        <w:rPr>
          <w:rFonts w:ascii="Times New Roman"/>
          <w:b w:val="false"/>
          <w:i w:val="false"/>
          <w:color w:val="000000"/>
          <w:sz w:val="28"/>
        </w:rPr>
        <w:t>
      По дебету счета проводится списание сумм обязательств, возникших при их оплате контрпартнеру или аннулировании сделки форвард, а также сумм положительной переоценки.</w:t>
      </w:r>
    </w:p>
    <w:p>
      <w:pPr>
        <w:spacing w:after="0"/>
        <w:ind w:left="0"/>
        <w:jc w:val="both"/>
      </w:pPr>
      <w:r>
        <w:rPr>
          <w:rFonts w:ascii="Times New Roman"/>
          <w:b w:val="false"/>
          <w:i w:val="false"/>
          <w:color w:val="000000"/>
          <w:sz w:val="28"/>
        </w:rPr>
        <w:t>
      4170 03 "Обязательства по сделке опцион" (пассивный).</w:t>
      </w:r>
    </w:p>
    <w:p>
      <w:pPr>
        <w:spacing w:after="0"/>
        <w:ind w:left="0"/>
        <w:jc w:val="both"/>
      </w:pPr>
      <w:r>
        <w:rPr>
          <w:rFonts w:ascii="Times New Roman"/>
          <w:b w:val="false"/>
          <w:i w:val="false"/>
          <w:color w:val="000000"/>
          <w:sz w:val="28"/>
        </w:rPr>
        <w:t>
      Назначение: учет сумм долгосрочных обязательств по сделке опцион.</w:t>
      </w:r>
    </w:p>
    <w:p>
      <w:pPr>
        <w:spacing w:after="0"/>
        <w:ind w:left="0"/>
        <w:jc w:val="both"/>
      </w:pPr>
      <w:r>
        <w:rPr>
          <w:rFonts w:ascii="Times New Roman"/>
          <w:b w:val="false"/>
          <w:i w:val="false"/>
          <w:color w:val="000000"/>
          <w:sz w:val="28"/>
        </w:rPr>
        <w:t>
      По кредиту счета проводятся суммы обязательств, возникших в результате совершения опционной сделки, а также суммы отрицательной переоценки.</w:t>
      </w:r>
    </w:p>
    <w:p>
      <w:pPr>
        <w:spacing w:after="0"/>
        <w:ind w:left="0"/>
        <w:jc w:val="both"/>
      </w:pPr>
      <w:r>
        <w:rPr>
          <w:rFonts w:ascii="Times New Roman"/>
          <w:b w:val="false"/>
          <w:i w:val="false"/>
          <w:color w:val="000000"/>
          <w:sz w:val="28"/>
        </w:rPr>
        <w:t>
      По дебету счета проводится списание сумм обязательств, возникших при их оплате контрпартнеру или аннулировании сделки опцион, а также сумм положительной переоценки.</w:t>
      </w:r>
    </w:p>
    <w:p>
      <w:pPr>
        <w:spacing w:after="0"/>
        <w:ind w:left="0"/>
        <w:jc w:val="both"/>
      </w:pPr>
      <w:r>
        <w:rPr>
          <w:rFonts w:ascii="Times New Roman"/>
          <w:b w:val="false"/>
          <w:i w:val="false"/>
          <w:color w:val="000000"/>
          <w:sz w:val="28"/>
        </w:rPr>
        <w:t>
      4170 04 "Обязательства по сделке своп" (пассивный).</w:t>
      </w:r>
    </w:p>
    <w:p>
      <w:pPr>
        <w:spacing w:after="0"/>
        <w:ind w:left="0"/>
        <w:jc w:val="both"/>
      </w:pPr>
      <w:r>
        <w:rPr>
          <w:rFonts w:ascii="Times New Roman"/>
          <w:b w:val="false"/>
          <w:i w:val="false"/>
          <w:color w:val="000000"/>
          <w:sz w:val="28"/>
        </w:rPr>
        <w:t>
      Назначение: учет сумм долгосрочных обязательств по сделке своп.</w:t>
      </w:r>
    </w:p>
    <w:p>
      <w:pPr>
        <w:spacing w:after="0"/>
        <w:ind w:left="0"/>
        <w:jc w:val="both"/>
      </w:pPr>
      <w:r>
        <w:rPr>
          <w:rFonts w:ascii="Times New Roman"/>
          <w:b w:val="false"/>
          <w:i w:val="false"/>
          <w:color w:val="000000"/>
          <w:sz w:val="28"/>
        </w:rPr>
        <w:t>
      По кредиту счета проводятся суммы обязательств, возникших в результате совершения сделки своп, а также суммы отрицательной переоценки.</w:t>
      </w:r>
    </w:p>
    <w:p>
      <w:pPr>
        <w:spacing w:after="0"/>
        <w:ind w:left="0"/>
        <w:jc w:val="both"/>
      </w:pPr>
      <w:r>
        <w:rPr>
          <w:rFonts w:ascii="Times New Roman"/>
          <w:b w:val="false"/>
          <w:i w:val="false"/>
          <w:color w:val="000000"/>
          <w:sz w:val="28"/>
        </w:rPr>
        <w:t>
      По дебету счета проводится списание сумм обязательств, возникших при их оплате контрпартнеру или аннулировании сделки своп, а также сумм положительной переоценки.</w:t>
      </w:r>
    </w:p>
    <w:p>
      <w:pPr>
        <w:spacing w:after="0"/>
        <w:ind w:left="0"/>
        <w:jc w:val="both"/>
      </w:pPr>
      <w:r>
        <w:rPr>
          <w:rFonts w:ascii="Times New Roman"/>
          <w:b w:val="false"/>
          <w:i w:val="false"/>
          <w:color w:val="000000"/>
          <w:sz w:val="28"/>
        </w:rPr>
        <w:t>
      4170 05 "Обязательства по сделкам с прочими производными финансовыми инструментами" (пассивный).</w:t>
      </w:r>
    </w:p>
    <w:p>
      <w:pPr>
        <w:spacing w:after="0"/>
        <w:ind w:left="0"/>
        <w:jc w:val="both"/>
      </w:pPr>
      <w:r>
        <w:rPr>
          <w:rFonts w:ascii="Times New Roman"/>
          <w:b w:val="false"/>
          <w:i w:val="false"/>
          <w:color w:val="000000"/>
          <w:sz w:val="28"/>
        </w:rPr>
        <w:t>
      Назначение: учет сумм долгосрочных обязательств по сделкам с прочими производными финансовыми инструментами.</w:t>
      </w:r>
    </w:p>
    <w:p>
      <w:pPr>
        <w:spacing w:after="0"/>
        <w:ind w:left="0"/>
        <w:jc w:val="both"/>
      </w:pPr>
      <w:r>
        <w:rPr>
          <w:rFonts w:ascii="Times New Roman"/>
          <w:b w:val="false"/>
          <w:i w:val="false"/>
          <w:color w:val="000000"/>
          <w:sz w:val="28"/>
        </w:rPr>
        <w:t>
      По кредиту счета проводятся суммы обязательств, возникших в результате совершения сделок с прочими производными финансовыми инструментами, а также суммы отрицательной переоценки.</w:t>
      </w:r>
    </w:p>
    <w:p>
      <w:pPr>
        <w:spacing w:after="0"/>
        <w:ind w:left="0"/>
        <w:jc w:val="both"/>
      </w:pPr>
      <w:r>
        <w:rPr>
          <w:rFonts w:ascii="Times New Roman"/>
          <w:b w:val="false"/>
          <w:i w:val="false"/>
          <w:color w:val="000000"/>
          <w:sz w:val="28"/>
        </w:rPr>
        <w:t>
      По дебету счета проводится списание сумм обязательств, возникших при их оплате контрпартнеру или аннулировании сделок с прочими производными финансовыми инструментами, а также суммы положительной переоценки.</w:t>
      </w:r>
    </w:p>
    <w:p>
      <w:pPr>
        <w:spacing w:after="0"/>
        <w:ind w:left="0"/>
        <w:jc w:val="both"/>
      </w:pPr>
      <w:r>
        <w:rPr>
          <w:rFonts w:ascii="Times New Roman"/>
          <w:b w:val="false"/>
          <w:i w:val="false"/>
          <w:color w:val="000000"/>
          <w:sz w:val="28"/>
        </w:rPr>
        <w:t xml:space="preserve">
      4210 "Долгосрочные гарантийные обязательства" (пассивный). </w:t>
      </w:r>
    </w:p>
    <w:p>
      <w:pPr>
        <w:spacing w:after="0"/>
        <w:ind w:left="0"/>
        <w:jc w:val="both"/>
      </w:pPr>
      <w:r>
        <w:rPr>
          <w:rFonts w:ascii="Times New Roman"/>
          <w:b w:val="false"/>
          <w:i w:val="false"/>
          <w:color w:val="000000"/>
          <w:sz w:val="28"/>
        </w:rPr>
        <w:t xml:space="preserve">
      Назначение: учет сумм резервов по долгосрочным гарантийным обязательствам, выданным организацией по поставленным товарам, выполненным работам, оказанным услугам, и стоимости возмещения товаров (работ, услуг) в случае выявления дефектов во время гарантийного срока. </w:t>
      </w:r>
    </w:p>
    <w:p>
      <w:pPr>
        <w:spacing w:after="0"/>
        <w:ind w:left="0"/>
        <w:jc w:val="both"/>
      </w:pPr>
      <w:r>
        <w:rPr>
          <w:rFonts w:ascii="Times New Roman"/>
          <w:b w:val="false"/>
          <w:i w:val="false"/>
          <w:color w:val="000000"/>
          <w:sz w:val="28"/>
        </w:rPr>
        <w:t xml:space="preserve">
      По кредиту счета проводится сумма создаваемых резервов по долгосрочным гарантийным обязательствам. </w:t>
      </w:r>
    </w:p>
    <w:p>
      <w:pPr>
        <w:spacing w:after="0"/>
        <w:ind w:left="0"/>
        <w:jc w:val="both"/>
      </w:pPr>
      <w:r>
        <w:rPr>
          <w:rFonts w:ascii="Times New Roman"/>
          <w:b w:val="false"/>
          <w:i w:val="false"/>
          <w:color w:val="000000"/>
          <w:sz w:val="28"/>
        </w:rPr>
        <w:t xml:space="preserve">
      По дебету счета проводится списание сумм созданных резервов по долгосрочным гарантийным обязательствам на расходы в пределах срока выданных гарантий. </w:t>
      </w:r>
    </w:p>
    <w:p>
      <w:pPr>
        <w:spacing w:after="0"/>
        <w:ind w:left="0"/>
        <w:jc w:val="both"/>
      </w:pPr>
      <w:r>
        <w:rPr>
          <w:rFonts w:ascii="Times New Roman"/>
          <w:b w:val="false"/>
          <w:i w:val="false"/>
          <w:color w:val="000000"/>
          <w:sz w:val="28"/>
        </w:rPr>
        <w:t xml:space="preserve">
      4220 "Долгосрочные оценочные обязательства по претензионно-исковой работе" (пассивный). </w:t>
      </w:r>
    </w:p>
    <w:p>
      <w:pPr>
        <w:spacing w:after="0"/>
        <w:ind w:left="0"/>
        <w:jc w:val="both"/>
      </w:pPr>
      <w:r>
        <w:rPr>
          <w:rFonts w:ascii="Times New Roman"/>
          <w:b w:val="false"/>
          <w:i w:val="false"/>
          <w:color w:val="000000"/>
          <w:sz w:val="28"/>
        </w:rPr>
        <w:t xml:space="preserve">
      Назначение: учет сумм резервов по судебным искам, срок рассмотрения которых более года, и прочих долгосрочных обязательств по претензионно-исковой работе. </w:t>
      </w:r>
    </w:p>
    <w:p>
      <w:pPr>
        <w:spacing w:after="0"/>
        <w:ind w:left="0"/>
        <w:jc w:val="both"/>
      </w:pPr>
      <w:r>
        <w:rPr>
          <w:rFonts w:ascii="Times New Roman"/>
          <w:b w:val="false"/>
          <w:i w:val="false"/>
          <w:color w:val="000000"/>
          <w:sz w:val="28"/>
        </w:rPr>
        <w:t xml:space="preserve">
      По кредиту счета проводится сумма создаваемых резервов по судебным искам, срок рассмотрения которых более года, и прочих долгосрочных обязательств по претензионно-исковой работе. </w:t>
      </w:r>
    </w:p>
    <w:p>
      <w:pPr>
        <w:spacing w:after="0"/>
        <w:ind w:left="0"/>
        <w:jc w:val="both"/>
      </w:pPr>
      <w:r>
        <w:rPr>
          <w:rFonts w:ascii="Times New Roman"/>
          <w:b w:val="false"/>
          <w:i w:val="false"/>
          <w:color w:val="000000"/>
          <w:sz w:val="28"/>
        </w:rPr>
        <w:t xml:space="preserve">
      По дебету счета проводится списание сумм создаваемых резервов по судебным искам, срок рассмотрения которых истекает более чем через год, и прочих долгосрочных обязательств по претензионно-исковой работе. </w:t>
      </w:r>
    </w:p>
    <w:p>
      <w:pPr>
        <w:spacing w:after="0"/>
        <w:ind w:left="0"/>
        <w:jc w:val="both"/>
      </w:pPr>
      <w:r>
        <w:rPr>
          <w:rFonts w:ascii="Times New Roman"/>
          <w:b w:val="false"/>
          <w:i w:val="false"/>
          <w:color w:val="000000"/>
          <w:sz w:val="28"/>
        </w:rPr>
        <w:t xml:space="preserve">
      4230 "Долгосрочные оценочные обязательства по вознаграждениям работникам" (пассивный). </w:t>
      </w:r>
    </w:p>
    <w:p>
      <w:pPr>
        <w:spacing w:after="0"/>
        <w:ind w:left="0"/>
        <w:jc w:val="both"/>
      </w:pPr>
      <w:r>
        <w:rPr>
          <w:rFonts w:ascii="Times New Roman"/>
          <w:b w:val="false"/>
          <w:i w:val="false"/>
          <w:color w:val="000000"/>
          <w:sz w:val="28"/>
        </w:rPr>
        <w:t xml:space="preserve">
      Назначение: учет сумм долгосрочных оценочных обязательств по вознаграждениям работников. </w:t>
      </w:r>
    </w:p>
    <w:p>
      <w:pPr>
        <w:spacing w:after="0"/>
        <w:ind w:left="0"/>
        <w:jc w:val="both"/>
      </w:pPr>
      <w:r>
        <w:rPr>
          <w:rFonts w:ascii="Times New Roman"/>
          <w:b w:val="false"/>
          <w:i w:val="false"/>
          <w:color w:val="000000"/>
          <w:sz w:val="28"/>
        </w:rPr>
        <w:t xml:space="preserve">
      По кредиту счета проводится сумма долгосрочных оценочных обязательств по вознаграждениям работнику. </w:t>
      </w:r>
    </w:p>
    <w:p>
      <w:pPr>
        <w:spacing w:after="0"/>
        <w:ind w:left="0"/>
        <w:jc w:val="both"/>
      </w:pPr>
      <w:r>
        <w:rPr>
          <w:rFonts w:ascii="Times New Roman"/>
          <w:b w:val="false"/>
          <w:i w:val="false"/>
          <w:color w:val="000000"/>
          <w:sz w:val="28"/>
        </w:rPr>
        <w:t xml:space="preserve">
      По дебету счета проводится списание сумм долгосрочных оценочных обязательств по вознаграждениям работнику. </w:t>
      </w:r>
    </w:p>
    <w:p>
      <w:pPr>
        <w:spacing w:after="0"/>
        <w:ind w:left="0"/>
        <w:jc w:val="both"/>
      </w:pPr>
      <w:r>
        <w:rPr>
          <w:rFonts w:ascii="Times New Roman"/>
          <w:b w:val="false"/>
          <w:i w:val="false"/>
          <w:color w:val="000000"/>
          <w:sz w:val="28"/>
        </w:rPr>
        <w:t xml:space="preserve">
      4240 "Прочие долгосрочные оценочные обязательства" (пассивный). </w:t>
      </w:r>
    </w:p>
    <w:p>
      <w:pPr>
        <w:spacing w:after="0"/>
        <w:ind w:left="0"/>
        <w:jc w:val="both"/>
      </w:pPr>
      <w:r>
        <w:rPr>
          <w:rFonts w:ascii="Times New Roman"/>
          <w:b w:val="false"/>
          <w:i w:val="false"/>
          <w:color w:val="000000"/>
          <w:sz w:val="28"/>
        </w:rPr>
        <w:t xml:space="preserve">
      Назначение: учет сумм долгосрочных оценочных обязательств, не учитываемых на других счетах. </w:t>
      </w:r>
    </w:p>
    <w:p>
      <w:pPr>
        <w:spacing w:after="0"/>
        <w:ind w:left="0"/>
        <w:jc w:val="both"/>
      </w:pPr>
      <w:r>
        <w:rPr>
          <w:rFonts w:ascii="Times New Roman"/>
          <w:b w:val="false"/>
          <w:i w:val="false"/>
          <w:color w:val="000000"/>
          <w:sz w:val="28"/>
        </w:rPr>
        <w:t xml:space="preserve">
      По кредиту счета проводится сумма долгосрочных оценочных обязательств, не учитываемых на других счетах. </w:t>
      </w:r>
    </w:p>
    <w:p>
      <w:pPr>
        <w:spacing w:after="0"/>
        <w:ind w:left="0"/>
        <w:jc w:val="both"/>
      </w:pPr>
      <w:r>
        <w:rPr>
          <w:rFonts w:ascii="Times New Roman"/>
          <w:b w:val="false"/>
          <w:i w:val="false"/>
          <w:color w:val="000000"/>
          <w:sz w:val="28"/>
        </w:rPr>
        <w:t xml:space="preserve">
      По дебету счета проводится списание сумм долгосрочных оценочных обязательств, не учитываемых на других счетах. </w:t>
      </w:r>
    </w:p>
    <w:p>
      <w:pPr>
        <w:spacing w:after="0"/>
        <w:ind w:left="0"/>
        <w:jc w:val="both"/>
      </w:pPr>
      <w:r>
        <w:rPr>
          <w:rFonts w:ascii="Times New Roman"/>
          <w:b w:val="false"/>
          <w:i w:val="false"/>
          <w:color w:val="000000"/>
          <w:sz w:val="28"/>
        </w:rPr>
        <w:t xml:space="preserve">
      4310 "Отложенные налоговые обязательства по корпоративному подоходному налогу" (пассивный). </w:t>
      </w:r>
    </w:p>
    <w:p>
      <w:pPr>
        <w:spacing w:after="0"/>
        <w:ind w:left="0"/>
        <w:jc w:val="both"/>
      </w:pPr>
      <w:r>
        <w:rPr>
          <w:rFonts w:ascii="Times New Roman"/>
          <w:b w:val="false"/>
          <w:i w:val="false"/>
          <w:color w:val="000000"/>
          <w:sz w:val="28"/>
        </w:rPr>
        <w:t xml:space="preserve">
      Назначение: учет сумм отложенных налоговых обязательств по корпоративному подоходному налогу, определяемому от суммы временных разниц, возникающих в результате расхождений между бухгалтерским и налоговым учетом. </w:t>
      </w:r>
    </w:p>
    <w:p>
      <w:pPr>
        <w:spacing w:after="0"/>
        <w:ind w:left="0"/>
        <w:jc w:val="both"/>
      </w:pPr>
      <w:r>
        <w:rPr>
          <w:rFonts w:ascii="Times New Roman"/>
          <w:b w:val="false"/>
          <w:i w:val="false"/>
          <w:color w:val="000000"/>
          <w:sz w:val="28"/>
        </w:rPr>
        <w:t xml:space="preserve">
      По кредиту счета проводится сумма отложенных налоговых обязательств по корпоративному подоходному налогу. </w:t>
      </w:r>
    </w:p>
    <w:p>
      <w:pPr>
        <w:spacing w:after="0"/>
        <w:ind w:left="0"/>
        <w:jc w:val="both"/>
      </w:pPr>
      <w:r>
        <w:rPr>
          <w:rFonts w:ascii="Times New Roman"/>
          <w:b w:val="false"/>
          <w:i w:val="false"/>
          <w:color w:val="000000"/>
          <w:sz w:val="28"/>
        </w:rPr>
        <w:t xml:space="preserve">
      По дебету счета проводится списание сумм отложенных налоговых обязательств по корпоративному подоходному налогу, при их корректировке в корреспонденции со счетом 7710. </w:t>
      </w:r>
    </w:p>
    <w:p>
      <w:pPr>
        <w:spacing w:after="0"/>
        <w:ind w:left="0"/>
        <w:jc w:val="both"/>
      </w:pPr>
      <w:r>
        <w:rPr>
          <w:rFonts w:ascii="Times New Roman"/>
          <w:b w:val="false"/>
          <w:i w:val="false"/>
          <w:color w:val="000000"/>
          <w:sz w:val="28"/>
        </w:rPr>
        <w:t xml:space="preserve">
      4410 "Долгосрочные авансы полученные" (пассивный). </w:t>
      </w:r>
    </w:p>
    <w:p>
      <w:pPr>
        <w:spacing w:after="0"/>
        <w:ind w:left="0"/>
        <w:jc w:val="both"/>
      </w:pPr>
      <w:r>
        <w:rPr>
          <w:rFonts w:ascii="Times New Roman"/>
          <w:b w:val="false"/>
          <w:i w:val="false"/>
          <w:color w:val="000000"/>
          <w:sz w:val="28"/>
        </w:rPr>
        <w:t xml:space="preserve">
      Назначение: учет сумм долгосрочных авансов, полученных под поставку товаров, сырья, материалов, оказания услуг, а также по оплате продукции, произведенной для заказчиков по частичной готовности, и прочих долгосрочных полученных авансов. </w:t>
      </w:r>
    </w:p>
    <w:p>
      <w:pPr>
        <w:spacing w:after="0"/>
        <w:ind w:left="0"/>
        <w:jc w:val="both"/>
      </w:pPr>
      <w:r>
        <w:rPr>
          <w:rFonts w:ascii="Times New Roman"/>
          <w:b w:val="false"/>
          <w:i w:val="false"/>
          <w:color w:val="000000"/>
          <w:sz w:val="28"/>
        </w:rPr>
        <w:t xml:space="preserve">
      По кредиту счета проводится сумма долгосрочных авансов, полученных под поставку товаров, сырья, материалов, оказания услуг, а также по оплате продукции, произведенной для заказчиков по частичной готовности, и прочих долгосрочных полученных авансов. </w:t>
      </w:r>
    </w:p>
    <w:p>
      <w:pPr>
        <w:spacing w:after="0"/>
        <w:ind w:left="0"/>
        <w:jc w:val="both"/>
      </w:pPr>
      <w:r>
        <w:rPr>
          <w:rFonts w:ascii="Times New Roman"/>
          <w:b w:val="false"/>
          <w:i w:val="false"/>
          <w:color w:val="000000"/>
          <w:sz w:val="28"/>
        </w:rPr>
        <w:t xml:space="preserve">
      По дебету счета проводится списание сумм долгосрочных авансов, полученных под поставку товаров, сырья, материалов, оказания услуг, а также по оплате продукции, произведенной для заказчиков по частичной готовности, и прочих долгосрочных полученных авансов. </w:t>
      </w:r>
    </w:p>
    <w:p>
      <w:pPr>
        <w:spacing w:after="0"/>
        <w:ind w:left="0"/>
        <w:jc w:val="both"/>
      </w:pPr>
      <w:r>
        <w:rPr>
          <w:rFonts w:ascii="Times New Roman"/>
          <w:b w:val="false"/>
          <w:i w:val="false"/>
          <w:color w:val="000000"/>
          <w:sz w:val="28"/>
        </w:rPr>
        <w:t xml:space="preserve">
      4420 "Доходы будущих периодов" (пассивный). </w:t>
      </w:r>
    </w:p>
    <w:p>
      <w:pPr>
        <w:spacing w:after="0"/>
        <w:ind w:left="0"/>
        <w:jc w:val="both"/>
      </w:pPr>
      <w:r>
        <w:rPr>
          <w:rFonts w:ascii="Times New Roman"/>
          <w:b w:val="false"/>
          <w:i w:val="false"/>
          <w:color w:val="000000"/>
          <w:sz w:val="28"/>
        </w:rPr>
        <w:t xml:space="preserve">
      Назначение: учет сумм доходов организации, полученных (начисленных) в отчетном периоде, но относящихся к долгосрочным будущим отчетным периодам. </w:t>
      </w:r>
    </w:p>
    <w:p>
      <w:pPr>
        <w:spacing w:after="0"/>
        <w:ind w:left="0"/>
        <w:jc w:val="both"/>
      </w:pPr>
      <w:r>
        <w:rPr>
          <w:rFonts w:ascii="Times New Roman"/>
          <w:b w:val="false"/>
          <w:i w:val="false"/>
          <w:color w:val="000000"/>
          <w:sz w:val="28"/>
        </w:rPr>
        <w:t xml:space="preserve">
      По кредиту счета проводится сумма доходов долгосрочных будущих периодов. </w:t>
      </w:r>
    </w:p>
    <w:p>
      <w:pPr>
        <w:spacing w:after="0"/>
        <w:ind w:left="0"/>
        <w:jc w:val="both"/>
      </w:pPr>
      <w:r>
        <w:rPr>
          <w:rFonts w:ascii="Times New Roman"/>
          <w:b w:val="false"/>
          <w:i w:val="false"/>
          <w:color w:val="000000"/>
          <w:sz w:val="28"/>
        </w:rPr>
        <w:t xml:space="preserve">
      По дебету счета проводится списание сумм доходов долгосрочных будущих периодов. </w:t>
      </w:r>
    </w:p>
    <w:p>
      <w:pPr>
        <w:spacing w:after="0"/>
        <w:ind w:left="0"/>
        <w:jc w:val="both"/>
      </w:pPr>
      <w:r>
        <w:rPr>
          <w:rFonts w:ascii="Times New Roman"/>
          <w:b w:val="false"/>
          <w:i w:val="false"/>
          <w:color w:val="000000"/>
          <w:sz w:val="28"/>
        </w:rPr>
        <w:t xml:space="preserve">
      4430 "Прочие долгосрочные обязательства" (пассивный). </w:t>
      </w:r>
    </w:p>
    <w:p>
      <w:pPr>
        <w:spacing w:after="0"/>
        <w:ind w:left="0"/>
        <w:jc w:val="both"/>
      </w:pPr>
      <w:r>
        <w:rPr>
          <w:rFonts w:ascii="Times New Roman"/>
          <w:b w:val="false"/>
          <w:i w:val="false"/>
          <w:color w:val="000000"/>
          <w:sz w:val="28"/>
        </w:rPr>
        <w:t xml:space="preserve">
      Назначение: учет сумм прочих долгосрочных обязательств. </w:t>
      </w:r>
    </w:p>
    <w:p>
      <w:pPr>
        <w:spacing w:after="0"/>
        <w:ind w:left="0"/>
        <w:jc w:val="both"/>
      </w:pPr>
      <w:r>
        <w:rPr>
          <w:rFonts w:ascii="Times New Roman"/>
          <w:b w:val="false"/>
          <w:i w:val="false"/>
          <w:color w:val="000000"/>
          <w:sz w:val="28"/>
        </w:rPr>
        <w:t xml:space="preserve">
      По кредиту счета проводится сумма прочих долгосрочных обязательств. </w:t>
      </w:r>
    </w:p>
    <w:p>
      <w:pPr>
        <w:spacing w:after="0"/>
        <w:ind w:left="0"/>
        <w:jc w:val="both"/>
      </w:pPr>
      <w:r>
        <w:rPr>
          <w:rFonts w:ascii="Times New Roman"/>
          <w:b w:val="false"/>
          <w:i w:val="false"/>
          <w:color w:val="000000"/>
          <w:sz w:val="28"/>
        </w:rPr>
        <w:t>
      По дебету счета проводится списание сумм прочих долгосрочных обязательств.</w:t>
      </w:r>
    </w:p>
    <w:p>
      <w:pPr>
        <w:spacing w:after="0"/>
        <w:ind w:left="0"/>
        <w:jc w:val="both"/>
      </w:pPr>
      <w:r>
        <w:rPr>
          <w:rFonts w:ascii="Times New Roman"/>
          <w:b w:val="false"/>
          <w:i w:val="false"/>
          <w:color w:val="000000"/>
          <w:sz w:val="28"/>
        </w:rPr>
        <w:t>
      4440 "Обязательства по привилегированным акциям" (пассивный).</w:t>
      </w:r>
    </w:p>
    <w:p>
      <w:pPr>
        <w:spacing w:after="0"/>
        <w:ind w:left="0"/>
        <w:jc w:val="both"/>
      </w:pPr>
      <w:r>
        <w:rPr>
          <w:rFonts w:ascii="Times New Roman"/>
          <w:b w:val="false"/>
          <w:i w:val="false"/>
          <w:color w:val="000000"/>
          <w:sz w:val="28"/>
        </w:rPr>
        <w:t>
      Назначение счета: учет сумм привилегированных акций или дивидендов, начисленных по привилегированным акциям, предусматривающим их обязательное погашение эмитентом по фиксированной или определяемой сумме в фиксированный или определяемый день в будущем.</w:t>
      </w:r>
    </w:p>
    <w:p>
      <w:pPr>
        <w:spacing w:after="0"/>
        <w:ind w:left="0"/>
        <w:jc w:val="both"/>
      </w:pPr>
      <w:r>
        <w:rPr>
          <w:rFonts w:ascii="Times New Roman"/>
          <w:b w:val="false"/>
          <w:i w:val="false"/>
          <w:color w:val="000000"/>
          <w:sz w:val="28"/>
        </w:rPr>
        <w:t>
      По кредиту счета проводятся суммы привилегированных акций или дивидендов, начисленных по привилегированным акциям.</w:t>
      </w:r>
    </w:p>
    <w:p>
      <w:pPr>
        <w:spacing w:after="0"/>
        <w:ind w:left="0"/>
        <w:jc w:val="both"/>
      </w:pPr>
      <w:r>
        <w:rPr>
          <w:rFonts w:ascii="Times New Roman"/>
          <w:b w:val="false"/>
          <w:i w:val="false"/>
          <w:color w:val="000000"/>
          <w:sz w:val="28"/>
        </w:rPr>
        <w:t>
      По дебету счета проводится списание сумм привилегированных акций или дивидендов, начисленных по привилегированным акциям, при их выплате.</w:t>
      </w:r>
    </w:p>
    <w:p>
      <w:pPr>
        <w:spacing w:after="0"/>
        <w:ind w:left="0"/>
        <w:jc w:val="both"/>
      </w:pPr>
      <w:r>
        <w:rPr>
          <w:rFonts w:ascii="Times New Roman"/>
          <w:b w:val="false"/>
          <w:i w:val="false"/>
          <w:color w:val="000000"/>
          <w:sz w:val="28"/>
        </w:rPr>
        <w:t xml:space="preserve">
      5010 "Привилегированные акции" (пассивный). </w:t>
      </w:r>
    </w:p>
    <w:p>
      <w:pPr>
        <w:spacing w:after="0"/>
        <w:ind w:left="0"/>
        <w:jc w:val="both"/>
      </w:pPr>
      <w:r>
        <w:rPr>
          <w:rFonts w:ascii="Times New Roman"/>
          <w:b w:val="false"/>
          <w:i w:val="false"/>
          <w:color w:val="000000"/>
          <w:sz w:val="28"/>
        </w:rPr>
        <w:t xml:space="preserve">
      Назначение: учет сумм уставного капитала организации по привилегированным акциям. </w:t>
      </w:r>
    </w:p>
    <w:p>
      <w:pPr>
        <w:spacing w:after="0"/>
        <w:ind w:left="0"/>
        <w:jc w:val="both"/>
      </w:pPr>
      <w:r>
        <w:rPr>
          <w:rFonts w:ascii="Times New Roman"/>
          <w:b w:val="false"/>
          <w:i w:val="false"/>
          <w:color w:val="000000"/>
          <w:sz w:val="28"/>
        </w:rPr>
        <w:t xml:space="preserve">
      По кредиту счета проводится сумма оплаты привилегированных акций учредителями (единственным учредителем) по их номинальной стоимости и продажи акций инвесторами (инвестора) по цене размещения. </w:t>
      </w:r>
    </w:p>
    <w:p>
      <w:pPr>
        <w:spacing w:after="0"/>
        <w:ind w:left="0"/>
        <w:jc w:val="both"/>
      </w:pPr>
      <w:r>
        <w:rPr>
          <w:rFonts w:ascii="Times New Roman"/>
          <w:b w:val="false"/>
          <w:i w:val="false"/>
          <w:color w:val="000000"/>
          <w:sz w:val="28"/>
        </w:rPr>
        <w:t xml:space="preserve">
      По дебету счета проводится списание суммы аннулированных привилегированных акций. </w:t>
      </w:r>
    </w:p>
    <w:p>
      <w:pPr>
        <w:spacing w:after="0"/>
        <w:ind w:left="0"/>
        <w:jc w:val="both"/>
      </w:pPr>
      <w:r>
        <w:rPr>
          <w:rFonts w:ascii="Times New Roman"/>
          <w:b w:val="false"/>
          <w:i w:val="false"/>
          <w:color w:val="000000"/>
          <w:sz w:val="28"/>
        </w:rPr>
        <w:t xml:space="preserve">
      5020 "Простые акции" (пассивный). </w:t>
      </w:r>
    </w:p>
    <w:p>
      <w:pPr>
        <w:spacing w:after="0"/>
        <w:ind w:left="0"/>
        <w:jc w:val="both"/>
      </w:pPr>
      <w:r>
        <w:rPr>
          <w:rFonts w:ascii="Times New Roman"/>
          <w:b w:val="false"/>
          <w:i w:val="false"/>
          <w:color w:val="000000"/>
          <w:sz w:val="28"/>
        </w:rPr>
        <w:t xml:space="preserve">
      Назначение: учет сумм уставного капитала организации по простым акциям. </w:t>
      </w:r>
    </w:p>
    <w:p>
      <w:pPr>
        <w:spacing w:after="0"/>
        <w:ind w:left="0"/>
        <w:jc w:val="both"/>
      </w:pPr>
      <w:r>
        <w:rPr>
          <w:rFonts w:ascii="Times New Roman"/>
          <w:b w:val="false"/>
          <w:i w:val="false"/>
          <w:color w:val="000000"/>
          <w:sz w:val="28"/>
        </w:rPr>
        <w:t xml:space="preserve">
      По кредиту счета проводится сумма оплаты простой акции учредителями (единственным учредителем) по их номинальной стоимости и продажи акций инвесторами (инвестора) по цене размещения, установленной в соответствии с требованиями законодательства Республики Казахстан. </w:t>
      </w:r>
    </w:p>
    <w:p>
      <w:pPr>
        <w:spacing w:after="0"/>
        <w:ind w:left="0"/>
        <w:jc w:val="both"/>
      </w:pPr>
      <w:r>
        <w:rPr>
          <w:rFonts w:ascii="Times New Roman"/>
          <w:b w:val="false"/>
          <w:i w:val="false"/>
          <w:color w:val="000000"/>
          <w:sz w:val="28"/>
        </w:rPr>
        <w:t xml:space="preserve">
      По дебету счета проводится списание суммы аннулированной простой акции. </w:t>
      </w:r>
    </w:p>
    <w:p>
      <w:pPr>
        <w:spacing w:after="0"/>
        <w:ind w:left="0"/>
        <w:jc w:val="both"/>
      </w:pPr>
      <w:r>
        <w:rPr>
          <w:rFonts w:ascii="Times New Roman"/>
          <w:b w:val="false"/>
          <w:i w:val="false"/>
          <w:color w:val="000000"/>
          <w:sz w:val="28"/>
        </w:rPr>
        <w:t xml:space="preserve">
      5030 "Вклады и паи" (пассивный). </w:t>
      </w:r>
    </w:p>
    <w:p>
      <w:pPr>
        <w:spacing w:after="0"/>
        <w:ind w:left="0"/>
        <w:jc w:val="both"/>
      </w:pPr>
      <w:r>
        <w:rPr>
          <w:rFonts w:ascii="Times New Roman"/>
          <w:b w:val="false"/>
          <w:i w:val="false"/>
          <w:color w:val="000000"/>
          <w:sz w:val="28"/>
        </w:rPr>
        <w:t xml:space="preserve">
      Назначение: учет сумм уставного капитала, определенного в учредительных документах организации, образованной в организационно-правовой форме товарищества. </w:t>
      </w:r>
    </w:p>
    <w:p>
      <w:pPr>
        <w:spacing w:after="0"/>
        <w:ind w:left="0"/>
        <w:jc w:val="both"/>
      </w:pPr>
      <w:r>
        <w:rPr>
          <w:rFonts w:ascii="Times New Roman"/>
          <w:b w:val="false"/>
          <w:i w:val="false"/>
          <w:color w:val="000000"/>
          <w:sz w:val="28"/>
        </w:rPr>
        <w:t xml:space="preserve">
      По кредиту счета проводится сумма активов, внесенных в уставный капитал организации, образованной в организационно-правовой форме товарищества. </w:t>
      </w:r>
    </w:p>
    <w:p>
      <w:pPr>
        <w:spacing w:after="0"/>
        <w:ind w:left="0"/>
        <w:jc w:val="both"/>
      </w:pPr>
      <w:r>
        <w:rPr>
          <w:rFonts w:ascii="Times New Roman"/>
          <w:b w:val="false"/>
          <w:i w:val="false"/>
          <w:color w:val="000000"/>
          <w:sz w:val="28"/>
        </w:rPr>
        <w:t>
      По дебету счета проводится сумма возврата или уменьшения размера уставного капитала организации, образованной в организационно-правовой форме товарищества.</w:t>
      </w:r>
    </w:p>
    <w:p>
      <w:pPr>
        <w:spacing w:after="0"/>
        <w:ind w:left="0"/>
        <w:jc w:val="both"/>
      </w:pPr>
      <w:r>
        <w:rPr>
          <w:rFonts w:ascii="Times New Roman"/>
          <w:b w:val="false"/>
          <w:i w:val="false"/>
          <w:color w:val="000000"/>
          <w:sz w:val="28"/>
        </w:rPr>
        <w:t xml:space="preserve">
      5210 "Выкупленные собственные долевые инструменты" (активный). </w:t>
      </w:r>
    </w:p>
    <w:p>
      <w:pPr>
        <w:spacing w:after="0"/>
        <w:ind w:left="0"/>
        <w:jc w:val="both"/>
      </w:pPr>
      <w:r>
        <w:rPr>
          <w:rFonts w:ascii="Times New Roman"/>
          <w:b w:val="false"/>
          <w:i w:val="false"/>
          <w:color w:val="000000"/>
          <w:sz w:val="28"/>
        </w:rPr>
        <w:t xml:space="preserve">
      Назначение: учет сумм выкупа размещенных собственных долевых инструментов. </w:t>
      </w:r>
    </w:p>
    <w:p>
      <w:pPr>
        <w:spacing w:after="0"/>
        <w:ind w:left="0"/>
        <w:jc w:val="both"/>
      </w:pPr>
      <w:r>
        <w:rPr>
          <w:rFonts w:ascii="Times New Roman"/>
          <w:b w:val="false"/>
          <w:i w:val="false"/>
          <w:color w:val="000000"/>
          <w:sz w:val="28"/>
        </w:rPr>
        <w:t xml:space="preserve">
      По дебету счета проводится сумма выкупа размещенных собственных долевых инструментов в соответствии с требованиями законодательства Республики Казахстан. </w:t>
      </w:r>
    </w:p>
    <w:p>
      <w:pPr>
        <w:spacing w:after="0"/>
        <w:ind w:left="0"/>
        <w:jc w:val="both"/>
      </w:pPr>
      <w:r>
        <w:rPr>
          <w:rFonts w:ascii="Times New Roman"/>
          <w:b w:val="false"/>
          <w:i w:val="false"/>
          <w:color w:val="000000"/>
          <w:sz w:val="28"/>
        </w:rPr>
        <w:t>
      По кредиту счета проводится списание суммы выкупленных, размещенных собственных долевых инструментов при их последующей продажи или аннулировании.</w:t>
      </w:r>
    </w:p>
    <w:p>
      <w:pPr>
        <w:spacing w:after="0"/>
        <w:ind w:left="0"/>
        <w:jc w:val="both"/>
      </w:pPr>
      <w:r>
        <w:rPr>
          <w:rFonts w:ascii="Times New Roman"/>
          <w:b w:val="false"/>
          <w:i w:val="false"/>
          <w:color w:val="000000"/>
          <w:sz w:val="28"/>
        </w:rPr>
        <w:t>
      5210 "Выкупленные собственные долевые инструменты" (контрпассивный).</w:t>
      </w:r>
    </w:p>
    <w:p>
      <w:pPr>
        <w:spacing w:after="0"/>
        <w:ind w:left="0"/>
        <w:jc w:val="both"/>
      </w:pPr>
      <w:r>
        <w:rPr>
          <w:rFonts w:ascii="Times New Roman"/>
          <w:b w:val="false"/>
          <w:i w:val="false"/>
          <w:color w:val="000000"/>
          <w:sz w:val="28"/>
        </w:rPr>
        <w:t>
      5310 "Эмиссионный доход" (пассивный).</w:t>
      </w:r>
    </w:p>
    <w:bookmarkStart w:name="z47" w:id="56"/>
    <w:p>
      <w:pPr>
        <w:spacing w:after="0"/>
        <w:ind w:left="0"/>
        <w:jc w:val="both"/>
      </w:pPr>
      <w:r>
        <w:rPr>
          <w:rFonts w:ascii="Times New Roman"/>
          <w:b w:val="false"/>
          <w:i w:val="false"/>
          <w:color w:val="000000"/>
          <w:sz w:val="28"/>
        </w:rPr>
        <w:t>
      Назначение: учет сумм эмиссионного дохода по акциям.</w:t>
      </w:r>
    </w:p>
    <w:bookmarkEnd w:id="56"/>
    <w:p>
      <w:pPr>
        <w:spacing w:after="0"/>
        <w:ind w:left="0"/>
        <w:jc w:val="both"/>
      </w:pPr>
      <w:r>
        <w:rPr>
          <w:rFonts w:ascii="Times New Roman"/>
          <w:b w:val="false"/>
          <w:i w:val="false"/>
          <w:color w:val="000000"/>
          <w:sz w:val="28"/>
        </w:rPr>
        <w:t>
      По кредиту счета проводится сумма доходов при продаже ранее выкупленных акций.</w:t>
      </w:r>
    </w:p>
    <w:p>
      <w:pPr>
        <w:spacing w:after="0"/>
        <w:ind w:left="0"/>
        <w:jc w:val="both"/>
      </w:pPr>
      <w:r>
        <w:rPr>
          <w:rFonts w:ascii="Times New Roman"/>
          <w:b w:val="false"/>
          <w:i w:val="false"/>
          <w:color w:val="000000"/>
          <w:sz w:val="28"/>
        </w:rPr>
        <w:t>
      По дебету счета проводится сумма расходов при продаже ранее выкупленных акций.</w:t>
      </w:r>
    </w:p>
    <w:p>
      <w:pPr>
        <w:spacing w:after="0"/>
        <w:ind w:left="0"/>
        <w:jc w:val="both"/>
      </w:pPr>
      <w:r>
        <w:rPr>
          <w:rFonts w:ascii="Times New Roman"/>
          <w:b w:val="false"/>
          <w:i w:val="false"/>
          <w:color w:val="000000"/>
          <w:sz w:val="28"/>
        </w:rPr>
        <w:t>
      5320 "Дополнительный оплаченный капитал" (пассивный).</w:t>
      </w:r>
    </w:p>
    <w:bookmarkStart w:name="z48" w:id="57"/>
    <w:p>
      <w:pPr>
        <w:spacing w:after="0"/>
        <w:ind w:left="0"/>
        <w:jc w:val="both"/>
      </w:pPr>
      <w:r>
        <w:rPr>
          <w:rFonts w:ascii="Times New Roman"/>
          <w:b w:val="false"/>
          <w:i w:val="false"/>
          <w:color w:val="000000"/>
          <w:sz w:val="28"/>
        </w:rPr>
        <w:t>
      Назначение: учет сумм дополнительно оплаченного капитала (за исключением эмиссионного дохода).</w:t>
      </w:r>
    </w:p>
    <w:bookmarkEnd w:id="57"/>
    <w:p>
      <w:pPr>
        <w:spacing w:after="0"/>
        <w:ind w:left="0"/>
        <w:jc w:val="both"/>
      </w:pPr>
      <w:r>
        <w:rPr>
          <w:rFonts w:ascii="Times New Roman"/>
          <w:b w:val="false"/>
          <w:i w:val="false"/>
          <w:color w:val="000000"/>
          <w:sz w:val="28"/>
        </w:rPr>
        <w:t>
      По кредиту счета проводится сумма возникающего дополнительно оплаченного капитала.</w:t>
      </w:r>
    </w:p>
    <w:p>
      <w:pPr>
        <w:spacing w:after="0"/>
        <w:ind w:left="0"/>
        <w:jc w:val="both"/>
      </w:pPr>
      <w:r>
        <w:rPr>
          <w:rFonts w:ascii="Times New Roman"/>
          <w:b w:val="false"/>
          <w:i w:val="false"/>
          <w:color w:val="000000"/>
          <w:sz w:val="28"/>
        </w:rPr>
        <w:t>
      По дебету счета проводится списание суммы дополнительно оплаченного капитала.</w:t>
      </w:r>
    </w:p>
    <w:p>
      <w:pPr>
        <w:spacing w:after="0"/>
        <w:ind w:left="0"/>
        <w:jc w:val="both"/>
      </w:pPr>
      <w:r>
        <w:rPr>
          <w:rFonts w:ascii="Times New Roman"/>
          <w:b w:val="false"/>
          <w:i w:val="false"/>
          <w:color w:val="000000"/>
          <w:sz w:val="28"/>
        </w:rPr>
        <w:t xml:space="preserve">
      5410 "Резервный капитал, установленный учредительными документами" (пассивный). </w:t>
      </w:r>
    </w:p>
    <w:p>
      <w:pPr>
        <w:spacing w:after="0"/>
        <w:ind w:left="0"/>
        <w:jc w:val="both"/>
      </w:pPr>
      <w:r>
        <w:rPr>
          <w:rFonts w:ascii="Times New Roman"/>
          <w:b w:val="false"/>
          <w:i w:val="false"/>
          <w:color w:val="000000"/>
          <w:sz w:val="28"/>
        </w:rPr>
        <w:t xml:space="preserve">
      Назначение: учет резервного капитала, установленного в соответствии с законодательством Республики Казахстан и учредительными документами организации. </w:t>
      </w:r>
    </w:p>
    <w:p>
      <w:pPr>
        <w:spacing w:after="0"/>
        <w:ind w:left="0"/>
        <w:jc w:val="both"/>
      </w:pPr>
      <w:r>
        <w:rPr>
          <w:rFonts w:ascii="Times New Roman"/>
          <w:b w:val="false"/>
          <w:i w:val="false"/>
          <w:color w:val="000000"/>
          <w:sz w:val="28"/>
        </w:rPr>
        <w:t xml:space="preserve">
      По кредиту счета проводится сумма резервного капитала, установленного в соответствии с законодательством Республики Казахстан и учредительными документами организации. </w:t>
      </w:r>
    </w:p>
    <w:p>
      <w:pPr>
        <w:spacing w:after="0"/>
        <w:ind w:left="0"/>
        <w:jc w:val="both"/>
      </w:pPr>
      <w:r>
        <w:rPr>
          <w:rFonts w:ascii="Times New Roman"/>
          <w:b w:val="false"/>
          <w:i w:val="false"/>
          <w:color w:val="000000"/>
          <w:sz w:val="28"/>
        </w:rPr>
        <w:t xml:space="preserve">
      По дебету счета проводится списание суммы резервного капитала, установленного в соответствии с законодательством Республики Казахстан и учредительными документами организации на балансовый счет № 5520 "Нераспределенная прибыль (непокрытый убыток) предыдущих лет". </w:t>
      </w:r>
    </w:p>
    <w:p>
      <w:pPr>
        <w:spacing w:after="0"/>
        <w:ind w:left="0"/>
        <w:jc w:val="both"/>
      </w:pPr>
      <w:r>
        <w:rPr>
          <w:rFonts w:ascii="Times New Roman"/>
          <w:b w:val="false"/>
          <w:i w:val="false"/>
          <w:color w:val="000000"/>
          <w:sz w:val="28"/>
        </w:rPr>
        <w:t>
      5420 "Резерв на переоценку основных средств и активов в форме права пользования" (пассивный).</w:t>
      </w:r>
    </w:p>
    <w:p>
      <w:pPr>
        <w:spacing w:after="0"/>
        <w:ind w:left="0"/>
        <w:jc w:val="both"/>
      </w:pPr>
      <w:r>
        <w:rPr>
          <w:rFonts w:ascii="Times New Roman"/>
          <w:b w:val="false"/>
          <w:i w:val="false"/>
          <w:color w:val="000000"/>
          <w:sz w:val="28"/>
        </w:rPr>
        <w:t>
      Назначение: учет сумм переоценки основных средств и активов в форме права пользования, образовавшихся в результате переоценки их справедливой стоимости.</w:t>
      </w:r>
    </w:p>
    <w:p>
      <w:pPr>
        <w:spacing w:after="0"/>
        <w:ind w:left="0"/>
        <w:jc w:val="both"/>
      </w:pPr>
      <w:r>
        <w:rPr>
          <w:rFonts w:ascii="Times New Roman"/>
          <w:b w:val="false"/>
          <w:i w:val="false"/>
          <w:color w:val="000000"/>
          <w:sz w:val="28"/>
        </w:rPr>
        <w:t>
      По кредиту счета проводится сумма положительной разницы от переоценки основных средств и активов в форме права пользования при увеличении их справедливой стоимости.</w:t>
      </w:r>
    </w:p>
    <w:p>
      <w:pPr>
        <w:spacing w:after="0"/>
        <w:ind w:left="0"/>
        <w:jc w:val="both"/>
      </w:pPr>
      <w:r>
        <w:rPr>
          <w:rFonts w:ascii="Times New Roman"/>
          <w:b w:val="false"/>
          <w:i w:val="false"/>
          <w:color w:val="000000"/>
          <w:sz w:val="28"/>
        </w:rPr>
        <w:t>
      По дебету счета проводится сумма отрицательной разницы от переоценки основных средств и активов в форме права пользования при уменьшении их справедливой стоимости, а также списание положительной переоценки основных средств и активов в форме права пользования на балансовый счет № 5520 по мере эксплуатации или в момент выбытия основных средств и активов в форме права пользования.</w:t>
      </w:r>
    </w:p>
    <w:p>
      <w:pPr>
        <w:spacing w:after="0"/>
        <w:ind w:left="0"/>
        <w:jc w:val="both"/>
      </w:pPr>
      <w:r>
        <w:rPr>
          <w:rFonts w:ascii="Times New Roman"/>
          <w:b w:val="false"/>
          <w:i w:val="false"/>
          <w:color w:val="000000"/>
          <w:sz w:val="28"/>
        </w:rPr>
        <w:t>
      5430 "Резерв на переоценку нематериальных активов" (пассивный).</w:t>
      </w:r>
    </w:p>
    <w:bookmarkStart w:name="z50" w:id="58"/>
    <w:p>
      <w:pPr>
        <w:spacing w:after="0"/>
        <w:ind w:left="0"/>
        <w:jc w:val="both"/>
      </w:pPr>
      <w:r>
        <w:rPr>
          <w:rFonts w:ascii="Times New Roman"/>
          <w:b w:val="false"/>
          <w:i w:val="false"/>
          <w:color w:val="000000"/>
          <w:sz w:val="28"/>
        </w:rPr>
        <w:t>
      Назначение: учет сумм переоценки нематериальных активов, образовавшихся в результате переоценки их справедливой стоимости.</w:t>
      </w:r>
    </w:p>
    <w:bookmarkEnd w:id="58"/>
    <w:p>
      <w:pPr>
        <w:spacing w:after="0"/>
        <w:ind w:left="0"/>
        <w:jc w:val="both"/>
      </w:pPr>
      <w:r>
        <w:rPr>
          <w:rFonts w:ascii="Times New Roman"/>
          <w:b w:val="false"/>
          <w:i w:val="false"/>
          <w:color w:val="000000"/>
          <w:sz w:val="28"/>
        </w:rPr>
        <w:t>
      По кредиту счета проводится сумма положительной разницы от переоценки нематериальных активов при увеличении их справедливой стоимости.</w:t>
      </w:r>
    </w:p>
    <w:p>
      <w:pPr>
        <w:spacing w:after="0"/>
        <w:ind w:left="0"/>
        <w:jc w:val="both"/>
      </w:pPr>
      <w:r>
        <w:rPr>
          <w:rFonts w:ascii="Times New Roman"/>
          <w:b w:val="false"/>
          <w:i w:val="false"/>
          <w:color w:val="000000"/>
          <w:sz w:val="28"/>
        </w:rPr>
        <w:t>
      По дебету счета проводится сумма отрицательной разницы от переоценки нематериальных активов при уменьшении их справедливой стоимости, а также списание положительной переоценки нематериальных активов на балансовый счет № 5520 "Нераспределенная прибыль (непокрытый убыток) предыдущих лет" по мере эксплуатации или в момент выбытия нематериальных активов.</w:t>
      </w:r>
    </w:p>
    <w:p>
      <w:pPr>
        <w:spacing w:after="0"/>
        <w:ind w:left="0"/>
        <w:jc w:val="both"/>
      </w:pPr>
      <w:r>
        <w:rPr>
          <w:rFonts w:ascii="Times New Roman"/>
          <w:b w:val="false"/>
          <w:i w:val="false"/>
          <w:color w:val="000000"/>
          <w:sz w:val="28"/>
        </w:rPr>
        <w:t>
      5440 "Резерв на переоценку финансовых активов, учитываемых по справедливой стоимости через прочий совокупный доход" (пассивный).</w:t>
      </w:r>
    </w:p>
    <w:p>
      <w:pPr>
        <w:spacing w:after="0"/>
        <w:ind w:left="0"/>
        <w:jc w:val="both"/>
      </w:pPr>
      <w:r>
        <w:rPr>
          <w:rFonts w:ascii="Times New Roman"/>
          <w:b w:val="false"/>
          <w:i w:val="false"/>
          <w:color w:val="000000"/>
          <w:sz w:val="28"/>
        </w:rPr>
        <w:t>
      Назначение: учет сумм резервов переоценки стоимости финансовых активов, учитываемых по справедливой стоимости через прочий совокупный доход.</w:t>
      </w:r>
    </w:p>
    <w:p>
      <w:pPr>
        <w:spacing w:after="0"/>
        <w:ind w:left="0"/>
        <w:jc w:val="both"/>
      </w:pPr>
      <w:r>
        <w:rPr>
          <w:rFonts w:ascii="Times New Roman"/>
          <w:b w:val="false"/>
          <w:i w:val="false"/>
          <w:color w:val="000000"/>
          <w:sz w:val="28"/>
        </w:rPr>
        <w:t>
      По кредиту счета проводится сумма положительной переоценки стоимости финансовых активов, учитываемых по справедливой стоимости через прочий совокупный доход, а также суммы накопленной переоценки по ним, выбывшим или переведенным в другую категорию финансовых активов в корреспонденции с соответствующими балансовыми счетами.</w:t>
      </w:r>
    </w:p>
    <w:p>
      <w:pPr>
        <w:spacing w:after="0"/>
        <w:ind w:left="0"/>
        <w:jc w:val="both"/>
      </w:pPr>
      <w:r>
        <w:rPr>
          <w:rFonts w:ascii="Times New Roman"/>
          <w:b w:val="false"/>
          <w:i w:val="false"/>
          <w:color w:val="000000"/>
          <w:sz w:val="28"/>
        </w:rPr>
        <w:t>
      По дебету счета проводится сумма отрицательной переоценки стоимости финансовых активов, учитываемых по справедливой стоимости через прочий совокупный доход, а также суммы накопленной переоценки по ним, выбывшим или переведенным в другую категорию финансовых активов в корреспонденции с соответствующими балансовыми счетами.</w:t>
      </w:r>
    </w:p>
    <w:p>
      <w:pPr>
        <w:spacing w:after="0"/>
        <w:ind w:left="0"/>
        <w:jc w:val="both"/>
      </w:pPr>
      <w:r>
        <w:rPr>
          <w:rFonts w:ascii="Times New Roman"/>
          <w:b w:val="false"/>
          <w:i w:val="false"/>
          <w:color w:val="000000"/>
          <w:sz w:val="28"/>
        </w:rPr>
        <w:t>
      5440 01 "Резерв на переоценку финансовых активов, имеющихся в наличии для продажи" (пассивный).</w:t>
      </w:r>
    </w:p>
    <w:p>
      <w:pPr>
        <w:spacing w:after="0"/>
        <w:ind w:left="0"/>
        <w:jc w:val="both"/>
      </w:pPr>
      <w:r>
        <w:rPr>
          <w:rFonts w:ascii="Times New Roman"/>
          <w:b w:val="false"/>
          <w:i w:val="false"/>
          <w:color w:val="000000"/>
          <w:sz w:val="28"/>
        </w:rPr>
        <w:t>
      Назначение: учет сумм резервов переоценки стоимости финансовых активов, имеющихся в наличии для продажи.</w:t>
      </w:r>
    </w:p>
    <w:p>
      <w:pPr>
        <w:spacing w:after="0"/>
        <w:ind w:left="0"/>
        <w:jc w:val="both"/>
      </w:pPr>
      <w:r>
        <w:rPr>
          <w:rFonts w:ascii="Times New Roman"/>
          <w:b w:val="false"/>
          <w:i w:val="false"/>
          <w:color w:val="000000"/>
          <w:sz w:val="28"/>
        </w:rPr>
        <w:t>
      По кредиту счета проводится сумма положительной переоценки стоимости финансовых активов, имеющихся в наличии для продажи, а также суммы накопленной переоценки по ним, выбывшим или переведенным в другую категорию финансовых активов в корреспонденции с соответствующими балансовыми счетами.</w:t>
      </w:r>
    </w:p>
    <w:p>
      <w:pPr>
        <w:spacing w:after="0"/>
        <w:ind w:left="0"/>
        <w:jc w:val="both"/>
      </w:pPr>
      <w:r>
        <w:rPr>
          <w:rFonts w:ascii="Times New Roman"/>
          <w:b w:val="false"/>
          <w:i w:val="false"/>
          <w:color w:val="000000"/>
          <w:sz w:val="28"/>
        </w:rPr>
        <w:t>
      По дебету счета проводится сумма отрицательной переоценки стоимости финансовых активов, имеющихся в наличии для продажи, а также суммы накопленной переоценки по ним, выбывшим или переведенным в другую категорию финансовых активов в корреспонденции с соответствующими балансовыми счетами.</w:t>
      </w:r>
    </w:p>
    <w:p>
      <w:pPr>
        <w:spacing w:after="0"/>
        <w:ind w:left="0"/>
        <w:jc w:val="both"/>
      </w:pPr>
      <w:r>
        <w:rPr>
          <w:rFonts w:ascii="Times New Roman"/>
          <w:b w:val="false"/>
          <w:i w:val="false"/>
          <w:color w:val="000000"/>
          <w:sz w:val="28"/>
        </w:rPr>
        <w:t xml:space="preserve">
      5450 "Резерв на переоценку прочих активов" (пассивный). </w:t>
      </w:r>
    </w:p>
    <w:p>
      <w:pPr>
        <w:spacing w:after="0"/>
        <w:ind w:left="0"/>
        <w:jc w:val="both"/>
      </w:pPr>
      <w:r>
        <w:rPr>
          <w:rFonts w:ascii="Times New Roman"/>
          <w:b w:val="false"/>
          <w:i w:val="false"/>
          <w:color w:val="000000"/>
          <w:sz w:val="28"/>
        </w:rPr>
        <w:t xml:space="preserve">
      Назначение: учет сумм переоценки стоимости прочих активов организации, подлежащих отражению непосредственно в капитале в соответствии с требованиями международных стандартов финансовой отчетности. </w:t>
      </w:r>
    </w:p>
    <w:p>
      <w:pPr>
        <w:spacing w:after="0"/>
        <w:ind w:left="0"/>
        <w:jc w:val="both"/>
      </w:pPr>
      <w:r>
        <w:rPr>
          <w:rFonts w:ascii="Times New Roman"/>
          <w:b w:val="false"/>
          <w:i w:val="false"/>
          <w:color w:val="000000"/>
          <w:sz w:val="28"/>
        </w:rPr>
        <w:t xml:space="preserve">
      По кредиту счета проводится сумма положительной переоценки стоимости прочих активов организации. </w:t>
      </w:r>
    </w:p>
    <w:p>
      <w:pPr>
        <w:spacing w:after="0"/>
        <w:ind w:left="0"/>
        <w:jc w:val="both"/>
      </w:pPr>
      <w:r>
        <w:rPr>
          <w:rFonts w:ascii="Times New Roman"/>
          <w:b w:val="false"/>
          <w:i w:val="false"/>
          <w:color w:val="000000"/>
          <w:sz w:val="28"/>
        </w:rPr>
        <w:t xml:space="preserve">
      По дебету счета проводится сумма отрицательной переоценки стоимости прочих активов, а также списание сумм положительной переоценки стоимости прочих активов в связи с их выбытием. </w:t>
      </w:r>
    </w:p>
    <w:p>
      <w:pPr>
        <w:spacing w:after="0"/>
        <w:ind w:left="0"/>
        <w:jc w:val="both"/>
      </w:pPr>
      <w:r>
        <w:rPr>
          <w:rFonts w:ascii="Times New Roman"/>
          <w:b w:val="false"/>
          <w:i w:val="false"/>
          <w:color w:val="000000"/>
          <w:sz w:val="28"/>
        </w:rPr>
        <w:t xml:space="preserve">
      5460 "Прочие резервы" (пассивный). </w:t>
      </w:r>
    </w:p>
    <w:p>
      <w:pPr>
        <w:spacing w:after="0"/>
        <w:ind w:left="0"/>
        <w:jc w:val="both"/>
      </w:pPr>
      <w:r>
        <w:rPr>
          <w:rFonts w:ascii="Times New Roman"/>
          <w:b w:val="false"/>
          <w:i w:val="false"/>
          <w:color w:val="000000"/>
          <w:sz w:val="28"/>
        </w:rPr>
        <w:t xml:space="preserve">
      Назначение: учет сумм прочих резервов, сформированных организацией в соответствии с учредительными документами организации. </w:t>
      </w:r>
    </w:p>
    <w:p>
      <w:pPr>
        <w:spacing w:after="0"/>
        <w:ind w:left="0"/>
        <w:jc w:val="both"/>
      </w:pPr>
      <w:r>
        <w:rPr>
          <w:rFonts w:ascii="Times New Roman"/>
          <w:b w:val="false"/>
          <w:i w:val="false"/>
          <w:color w:val="000000"/>
          <w:sz w:val="28"/>
        </w:rPr>
        <w:t xml:space="preserve">
      По кредиту счета проводится сумма поступлений в прочие резервы организации за счет отчислений из чистого дохода. </w:t>
      </w:r>
    </w:p>
    <w:p>
      <w:pPr>
        <w:spacing w:after="0"/>
        <w:ind w:left="0"/>
        <w:jc w:val="both"/>
      </w:pPr>
      <w:r>
        <w:rPr>
          <w:rFonts w:ascii="Times New Roman"/>
          <w:b w:val="false"/>
          <w:i w:val="false"/>
          <w:color w:val="000000"/>
          <w:sz w:val="28"/>
        </w:rPr>
        <w:t>
      По дебету счета проводится списание сумм прочих резервов организации при их использовании организацией по назначению.</w:t>
      </w:r>
    </w:p>
    <w:p>
      <w:pPr>
        <w:spacing w:after="0"/>
        <w:ind w:left="0"/>
        <w:jc w:val="both"/>
      </w:pPr>
      <w:r>
        <w:rPr>
          <w:rFonts w:ascii="Times New Roman"/>
          <w:b w:val="false"/>
          <w:i w:val="false"/>
          <w:color w:val="000000"/>
          <w:sz w:val="28"/>
        </w:rPr>
        <w:t>
      5460 63 "Резерв по возмещению отрицательной разницы между показателем номинальной доходности и минимальным значением доходности" (пассивный).</w:t>
      </w:r>
    </w:p>
    <w:bookmarkStart w:name="z92" w:id="59"/>
    <w:p>
      <w:pPr>
        <w:spacing w:after="0"/>
        <w:ind w:left="0"/>
        <w:jc w:val="both"/>
      </w:pPr>
      <w:r>
        <w:rPr>
          <w:rFonts w:ascii="Times New Roman"/>
          <w:b w:val="false"/>
          <w:i w:val="false"/>
          <w:color w:val="000000"/>
          <w:sz w:val="28"/>
        </w:rPr>
        <w:t xml:space="preserve">
      Назначение: учет сумм разницы между резервами, подлежащими созданию в соответствии с Правилами и сроками возмещения отрицательной разницы управляющим инвестиционным портфелем за счет собственного капитала, утвержденными </w:t>
      </w:r>
      <w:r>
        <w:rPr>
          <w:rFonts w:ascii="Times New Roman"/>
          <w:b w:val="false"/>
          <w:i w:val="false"/>
          <w:color w:val="000000"/>
          <w:sz w:val="28"/>
        </w:rPr>
        <w:t>постановлением</w:t>
      </w:r>
      <w:r>
        <w:rPr>
          <w:rFonts w:ascii="Times New Roman"/>
          <w:b w:val="false"/>
          <w:i w:val="false"/>
          <w:color w:val="000000"/>
          <w:sz w:val="28"/>
        </w:rPr>
        <w:t xml:space="preserve"> Правления Агентства Республики Казахстан по регулированию и развитию финансового рынка от 7 июня 2023 года № 43 (зарегистрировано в Реестре государственной регистрации нормативных правовых актов под № 32830), и обязательствами, признаваемыми в соответствии с международными стандартами финансовой отчетности.</w:t>
      </w:r>
    </w:p>
    <w:bookmarkEnd w:id="59"/>
    <w:p>
      <w:pPr>
        <w:spacing w:after="0"/>
        <w:ind w:left="0"/>
        <w:jc w:val="both"/>
      </w:pPr>
      <w:r>
        <w:rPr>
          <w:rFonts w:ascii="Times New Roman"/>
          <w:b w:val="false"/>
          <w:i w:val="false"/>
          <w:color w:val="000000"/>
          <w:sz w:val="28"/>
        </w:rPr>
        <w:t>
      По кредиту счета проводится сумма резерва, при его формировании и (или) увеличении.</w:t>
      </w:r>
    </w:p>
    <w:p>
      <w:pPr>
        <w:spacing w:after="0"/>
        <w:ind w:left="0"/>
        <w:jc w:val="both"/>
      </w:pPr>
      <w:r>
        <w:rPr>
          <w:rFonts w:ascii="Times New Roman"/>
          <w:b w:val="false"/>
          <w:i w:val="false"/>
          <w:color w:val="000000"/>
          <w:sz w:val="28"/>
        </w:rPr>
        <w:t>
      По дебету счета проводится списание суммы резерва при его исполнении и (или) уменьшении.</w:t>
      </w:r>
    </w:p>
    <w:p>
      <w:pPr>
        <w:spacing w:after="0"/>
        <w:ind w:left="0"/>
        <w:jc w:val="both"/>
      </w:pPr>
      <w:r>
        <w:rPr>
          <w:rFonts w:ascii="Times New Roman"/>
          <w:b w:val="false"/>
          <w:i w:val="false"/>
          <w:color w:val="000000"/>
          <w:sz w:val="28"/>
        </w:rPr>
        <w:t>
      5470 "Резерв на переоценку займов, учитываемых по справедливой стоимости через прочий совокупный доход" (пассивный).</w:t>
      </w:r>
    </w:p>
    <w:p>
      <w:pPr>
        <w:spacing w:after="0"/>
        <w:ind w:left="0"/>
        <w:jc w:val="both"/>
      </w:pPr>
      <w:r>
        <w:rPr>
          <w:rFonts w:ascii="Times New Roman"/>
          <w:b w:val="false"/>
          <w:i w:val="false"/>
          <w:color w:val="000000"/>
          <w:sz w:val="28"/>
        </w:rPr>
        <w:t>
      Назначение: учет сумм резервов переоценки стоимости займов, учитываемых по справедливой стоимости через прочий совокупный доход.</w:t>
      </w:r>
    </w:p>
    <w:p>
      <w:pPr>
        <w:spacing w:after="0"/>
        <w:ind w:left="0"/>
        <w:jc w:val="both"/>
      </w:pPr>
      <w:r>
        <w:rPr>
          <w:rFonts w:ascii="Times New Roman"/>
          <w:b w:val="false"/>
          <w:i w:val="false"/>
          <w:color w:val="000000"/>
          <w:sz w:val="28"/>
        </w:rPr>
        <w:t>
      По кредиту счета проводится сумма положительной переоценки стоимости займов, учитываемых по справедливой стоимости через прочий совокупный доход, а также суммы накопленной переоценки по ним, выбывшим или переведенным в другую категорию финансовых активов в корреспонденции с соответствующими балансовыми счетами.</w:t>
      </w:r>
    </w:p>
    <w:p>
      <w:pPr>
        <w:spacing w:after="0"/>
        <w:ind w:left="0"/>
        <w:jc w:val="both"/>
      </w:pPr>
      <w:r>
        <w:rPr>
          <w:rFonts w:ascii="Times New Roman"/>
          <w:b w:val="false"/>
          <w:i w:val="false"/>
          <w:color w:val="000000"/>
          <w:sz w:val="28"/>
        </w:rPr>
        <w:t>
      По дебету счета проводится сумма отрицательной переоценки стоимости займов, учитываемых по справедливой стоимости через прочий совокупный доход, а также суммы накопленной переоценки по ним, выбывшим или переведенным в другую категорию финансовых активов в корреспонденции с соответствующими балансовыми счетами.</w:t>
      </w:r>
    </w:p>
    <w:p>
      <w:pPr>
        <w:spacing w:after="0"/>
        <w:ind w:left="0"/>
        <w:jc w:val="both"/>
      </w:pPr>
      <w:r>
        <w:rPr>
          <w:rFonts w:ascii="Times New Roman"/>
          <w:b w:val="false"/>
          <w:i w:val="false"/>
          <w:color w:val="000000"/>
          <w:sz w:val="28"/>
        </w:rPr>
        <w:t>
      5470 01 "Резерв на переоценку займов, имеющихся в наличии для продажи" (пассивный).</w:t>
      </w:r>
    </w:p>
    <w:p>
      <w:pPr>
        <w:spacing w:after="0"/>
        <w:ind w:left="0"/>
        <w:jc w:val="both"/>
      </w:pPr>
      <w:r>
        <w:rPr>
          <w:rFonts w:ascii="Times New Roman"/>
          <w:b w:val="false"/>
          <w:i w:val="false"/>
          <w:color w:val="000000"/>
          <w:sz w:val="28"/>
        </w:rPr>
        <w:t>
      Назначение: учет сумм резервов переоценки стоимости займов, имеющихся в наличии для продажи.</w:t>
      </w:r>
    </w:p>
    <w:p>
      <w:pPr>
        <w:spacing w:after="0"/>
        <w:ind w:left="0"/>
        <w:jc w:val="both"/>
      </w:pPr>
      <w:r>
        <w:rPr>
          <w:rFonts w:ascii="Times New Roman"/>
          <w:b w:val="false"/>
          <w:i w:val="false"/>
          <w:color w:val="000000"/>
          <w:sz w:val="28"/>
        </w:rPr>
        <w:t>
      По кредиту счета проводится сумма положительной переоценки стоимости займов, имеющихся в наличии для продажи, а также суммы накопленной переоценки по ним, выбывшим или переведенным в другую категорию в корреспонденции с соответствующими балансовыми счетами.</w:t>
      </w:r>
    </w:p>
    <w:p>
      <w:pPr>
        <w:spacing w:after="0"/>
        <w:ind w:left="0"/>
        <w:jc w:val="both"/>
      </w:pPr>
      <w:r>
        <w:rPr>
          <w:rFonts w:ascii="Times New Roman"/>
          <w:b w:val="false"/>
          <w:i w:val="false"/>
          <w:color w:val="000000"/>
          <w:sz w:val="28"/>
        </w:rPr>
        <w:t>
      По дебету счета проводится сумма отрицательной переоценки стоимости займов, имеющихся в наличии для продажи, а также суммы накопленной переоценки по ним, выбывшим или переведенным в другую категорию в корреспонденции с соответствующими балансовыми счетами.</w:t>
      </w:r>
    </w:p>
    <w:p>
      <w:pPr>
        <w:spacing w:after="0"/>
        <w:ind w:left="0"/>
        <w:jc w:val="both"/>
      </w:pPr>
      <w:r>
        <w:rPr>
          <w:rFonts w:ascii="Times New Roman"/>
          <w:b w:val="false"/>
          <w:i w:val="false"/>
          <w:color w:val="000000"/>
          <w:sz w:val="28"/>
        </w:rPr>
        <w:t>
      5480 "Оценочные резервы (провизии) под ожидаемые и имеющиеся кредитные убытки по ценным бумагам, учитываемым по справедливой стоимости через прочий совокупный доход" (пассивный).</w:t>
      </w:r>
    </w:p>
    <w:p>
      <w:pPr>
        <w:spacing w:after="0"/>
        <w:ind w:left="0"/>
        <w:jc w:val="both"/>
      </w:pPr>
      <w:r>
        <w:rPr>
          <w:rFonts w:ascii="Times New Roman"/>
          <w:b w:val="false"/>
          <w:i w:val="false"/>
          <w:color w:val="000000"/>
          <w:sz w:val="28"/>
        </w:rPr>
        <w:t>
      Назначение счета: учет сумм оценочных резервов (провизий) под ожидаемые и имеющиеся кредитные убытки по ценным бумагам, учитываемым по справедливой стоимости через прочий совокупный доход.</w:t>
      </w:r>
    </w:p>
    <w:p>
      <w:pPr>
        <w:spacing w:after="0"/>
        <w:ind w:left="0"/>
        <w:jc w:val="both"/>
      </w:pPr>
      <w:r>
        <w:rPr>
          <w:rFonts w:ascii="Times New Roman"/>
          <w:b w:val="false"/>
          <w:i w:val="false"/>
          <w:color w:val="000000"/>
          <w:sz w:val="28"/>
        </w:rPr>
        <w:t>
      По кредиту счета проводятся суммы оценочных резервов (провизий) под ожидаемые и имеющиеся кредитные убытки по ценным бумагам, учитываемым по справедливой стоимости через прочий совокупный доход.</w:t>
      </w:r>
    </w:p>
    <w:p>
      <w:pPr>
        <w:spacing w:after="0"/>
        <w:ind w:left="0"/>
        <w:jc w:val="both"/>
      </w:pPr>
      <w:r>
        <w:rPr>
          <w:rFonts w:ascii="Times New Roman"/>
          <w:b w:val="false"/>
          <w:i w:val="false"/>
          <w:color w:val="000000"/>
          <w:sz w:val="28"/>
        </w:rPr>
        <w:t>
      По дебету счета проводится списание сумм оценочных резервов (провизий) под ожидаемые и имеющиеся кредитные убытки по ценным бумагам, учитываемым по справедливой стоимости через прочий совокупный доход.</w:t>
      </w:r>
    </w:p>
    <w:p>
      <w:pPr>
        <w:spacing w:after="0"/>
        <w:ind w:left="0"/>
        <w:jc w:val="both"/>
      </w:pPr>
      <w:r>
        <w:rPr>
          <w:rFonts w:ascii="Times New Roman"/>
          <w:b w:val="false"/>
          <w:i w:val="false"/>
          <w:color w:val="000000"/>
          <w:sz w:val="28"/>
        </w:rPr>
        <w:t>
      5490 "Оценочные резервы (провизии) под ожидаемые и имеющиеся кредитные убытки по займам, учитываемым по справедливой стоимости через прочий совокупный доход" (пассивный).</w:t>
      </w:r>
    </w:p>
    <w:p>
      <w:pPr>
        <w:spacing w:after="0"/>
        <w:ind w:left="0"/>
        <w:jc w:val="both"/>
      </w:pPr>
      <w:r>
        <w:rPr>
          <w:rFonts w:ascii="Times New Roman"/>
          <w:b w:val="false"/>
          <w:i w:val="false"/>
          <w:color w:val="000000"/>
          <w:sz w:val="28"/>
        </w:rPr>
        <w:t>
      Назначение счета: учет сумм оценочных резервов (провизий) под ожидаемые и имеющиеся кредитные убытки по займам, учитываемым по справедливой стоимости через прочий совокупный доход.</w:t>
      </w:r>
    </w:p>
    <w:p>
      <w:pPr>
        <w:spacing w:after="0"/>
        <w:ind w:left="0"/>
        <w:jc w:val="both"/>
      </w:pPr>
      <w:r>
        <w:rPr>
          <w:rFonts w:ascii="Times New Roman"/>
          <w:b w:val="false"/>
          <w:i w:val="false"/>
          <w:color w:val="000000"/>
          <w:sz w:val="28"/>
        </w:rPr>
        <w:t>
      По кредиту счета проводятся суммы оценочных резервов (провизий) под ожидаемые и имеющиеся кредитные убытки по займам, учитываемым по справедливой стоимости через прочий совокупный доход.</w:t>
      </w:r>
    </w:p>
    <w:p>
      <w:pPr>
        <w:spacing w:after="0"/>
        <w:ind w:left="0"/>
        <w:jc w:val="both"/>
      </w:pPr>
      <w:r>
        <w:rPr>
          <w:rFonts w:ascii="Times New Roman"/>
          <w:b w:val="false"/>
          <w:i w:val="false"/>
          <w:color w:val="000000"/>
          <w:sz w:val="28"/>
        </w:rPr>
        <w:t>
      По дебету счета проводится списание сумм оценочных резервов (провизий) под ожидаемые и имеющиеся кредитные убытки по займам, учитываемым по справедливой стоимости через прочий совокупный доход.</w:t>
      </w:r>
    </w:p>
    <w:p>
      <w:pPr>
        <w:spacing w:after="0"/>
        <w:ind w:left="0"/>
        <w:jc w:val="both"/>
      </w:pPr>
      <w:r>
        <w:rPr>
          <w:rFonts w:ascii="Times New Roman"/>
          <w:b w:val="false"/>
          <w:i w:val="false"/>
          <w:color w:val="000000"/>
          <w:sz w:val="28"/>
        </w:rPr>
        <w:t xml:space="preserve">
      5520 "Нераспределенная прибыль (непокрытый убыток) предыдущих лет" (пассивный). </w:t>
      </w:r>
    </w:p>
    <w:p>
      <w:pPr>
        <w:spacing w:after="0"/>
        <w:ind w:left="0"/>
        <w:jc w:val="both"/>
      </w:pPr>
      <w:r>
        <w:rPr>
          <w:rFonts w:ascii="Times New Roman"/>
          <w:b w:val="false"/>
          <w:i w:val="false"/>
          <w:color w:val="000000"/>
          <w:sz w:val="28"/>
        </w:rPr>
        <w:t xml:space="preserve">
      Назначение: учет сумм нераспределенной чистой прибыли (непокрытого убытка) организации прошлых лет. </w:t>
      </w:r>
    </w:p>
    <w:p>
      <w:pPr>
        <w:spacing w:after="0"/>
        <w:ind w:left="0"/>
        <w:jc w:val="both"/>
      </w:pPr>
      <w:r>
        <w:rPr>
          <w:rFonts w:ascii="Times New Roman"/>
          <w:b w:val="false"/>
          <w:i w:val="false"/>
          <w:color w:val="000000"/>
          <w:sz w:val="28"/>
        </w:rPr>
        <w:t xml:space="preserve">
      По кредиту счета проводится сумма нераспределенной чистой прибыли (непокрытого убытка) организации прошлых лет. </w:t>
      </w:r>
    </w:p>
    <w:p>
      <w:pPr>
        <w:spacing w:after="0"/>
        <w:ind w:left="0"/>
        <w:jc w:val="both"/>
      </w:pPr>
      <w:r>
        <w:rPr>
          <w:rFonts w:ascii="Times New Roman"/>
          <w:b w:val="false"/>
          <w:i w:val="false"/>
          <w:color w:val="000000"/>
          <w:sz w:val="28"/>
        </w:rPr>
        <w:t xml:space="preserve">
      По дебету проводится списание сумм нераспределенной чистой прибыли (непокрытого убытка) организации прошлых лет по назначению. </w:t>
      </w:r>
    </w:p>
    <w:p>
      <w:pPr>
        <w:spacing w:after="0"/>
        <w:ind w:left="0"/>
        <w:jc w:val="both"/>
      </w:pPr>
      <w:r>
        <w:rPr>
          <w:rFonts w:ascii="Times New Roman"/>
          <w:b w:val="false"/>
          <w:i w:val="false"/>
          <w:color w:val="000000"/>
          <w:sz w:val="28"/>
        </w:rPr>
        <w:t>
      5610 "Нераспределенная прибыль (непокрытый убыток) отчетного года".</w:t>
      </w:r>
    </w:p>
    <w:bookmarkStart w:name="z51" w:id="60"/>
    <w:p>
      <w:pPr>
        <w:spacing w:after="0"/>
        <w:ind w:left="0"/>
        <w:jc w:val="both"/>
      </w:pPr>
      <w:r>
        <w:rPr>
          <w:rFonts w:ascii="Times New Roman"/>
          <w:b w:val="false"/>
          <w:i w:val="false"/>
          <w:color w:val="000000"/>
          <w:sz w:val="28"/>
        </w:rPr>
        <w:t>
      Назначение: учет сумм нераспределенной чистой прибыли (непокрытого убытка), полученной организацией за отчетный период.</w:t>
      </w:r>
    </w:p>
    <w:bookmarkEnd w:id="60"/>
    <w:p>
      <w:pPr>
        <w:spacing w:after="0"/>
        <w:ind w:left="0"/>
        <w:jc w:val="both"/>
      </w:pPr>
      <w:r>
        <w:rPr>
          <w:rFonts w:ascii="Times New Roman"/>
          <w:b w:val="false"/>
          <w:i w:val="false"/>
          <w:color w:val="000000"/>
          <w:sz w:val="28"/>
        </w:rPr>
        <w:t>
      По кредиту счета проводится сумма доходов организации за отчетный период при закрытии соответствующих балансовых счетов доходов.</w:t>
      </w:r>
    </w:p>
    <w:p>
      <w:pPr>
        <w:spacing w:after="0"/>
        <w:ind w:left="0"/>
        <w:jc w:val="both"/>
      </w:pPr>
      <w:r>
        <w:rPr>
          <w:rFonts w:ascii="Times New Roman"/>
          <w:b w:val="false"/>
          <w:i w:val="false"/>
          <w:color w:val="000000"/>
          <w:sz w:val="28"/>
        </w:rPr>
        <w:t>
      По дебету счета проводится сумма расходов организации за отчетный период при закрытии соответствующих балансовых счетов расходов и списание сумм нераспределенной чистой прибыли (непокрытого убытка) за отчетный период при их распределении по назначению, а также в корреспонденции с балансовым счетом № 5520 "Нераспределенная прибыль (непокрытый убыток) предыдущих лет".</w:t>
      </w:r>
    </w:p>
    <w:p>
      <w:pPr>
        <w:spacing w:after="0"/>
        <w:ind w:left="0"/>
        <w:jc w:val="both"/>
      </w:pPr>
      <w:r>
        <w:rPr>
          <w:rFonts w:ascii="Times New Roman"/>
          <w:b w:val="false"/>
          <w:i w:val="false"/>
          <w:color w:val="000000"/>
          <w:sz w:val="28"/>
        </w:rPr>
        <w:t xml:space="preserve">
      6010 "Доход от реализации продукции и оказания услуг". </w:t>
      </w:r>
    </w:p>
    <w:p>
      <w:pPr>
        <w:spacing w:after="0"/>
        <w:ind w:left="0"/>
        <w:jc w:val="both"/>
      </w:pPr>
      <w:r>
        <w:rPr>
          <w:rFonts w:ascii="Times New Roman"/>
          <w:b w:val="false"/>
          <w:i w:val="false"/>
          <w:color w:val="000000"/>
          <w:sz w:val="28"/>
        </w:rPr>
        <w:t xml:space="preserve">
      Назначение: учет сумм доходов от реализации готовой продукции и оказания услуг. </w:t>
      </w:r>
    </w:p>
    <w:p>
      <w:pPr>
        <w:spacing w:after="0"/>
        <w:ind w:left="0"/>
        <w:jc w:val="both"/>
      </w:pPr>
      <w:r>
        <w:rPr>
          <w:rFonts w:ascii="Times New Roman"/>
          <w:b w:val="false"/>
          <w:i w:val="false"/>
          <w:color w:val="000000"/>
          <w:sz w:val="28"/>
        </w:rPr>
        <w:t xml:space="preserve">
      По кредиту счета проводится сумма доходов от реализации готовой продукции и оказания услуг. </w:t>
      </w:r>
    </w:p>
    <w:p>
      <w:pPr>
        <w:spacing w:after="0"/>
        <w:ind w:left="0"/>
        <w:jc w:val="both"/>
      </w:pPr>
      <w:r>
        <w:rPr>
          <w:rFonts w:ascii="Times New Roman"/>
          <w:b w:val="false"/>
          <w:i w:val="false"/>
          <w:color w:val="000000"/>
          <w:sz w:val="28"/>
        </w:rPr>
        <w:t xml:space="preserve">
      По дебету счета проводится списание сумм доходов на балансовый счет № 5610. </w:t>
      </w:r>
    </w:p>
    <w:p>
      <w:pPr>
        <w:spacing w:after="0"/>
        <w:ind w:left="0"/>
        <w:jc w:val="both"/>
      </w:pPr>
      <w:r>
        <w:rPr>
          <w:rFonts w:ascii="Times New Roman"/>
          <w:b w:val="false"/>
          <w:i w:val="false"/>
          <w:color w:val="000000"/>
          <w:sz w:val="28"/>
        </w:rPr>
        <w:t xml:space="preserve">
      6020 "Возврат проданной продукции". </w:t>
      </w:r>
    </w:p>
    <w:p>
      <w:pPr>
        <w:spacing w:after="0"/>
        <w:ind w:left="0"/>
        <w:jc w:val="both"/>
      </w:pPr>
      <w:r>
        <w:rPr>
          <w:rFonts w:ascii="Times New Roman"/>
          <w:b w:val="false"/>
          <w:i w:val="false"/>
          <w:color w:val="000000"/>
          <w:sz w:val="28"/>
        </w:rPr>
        <w:t xml:space="preserve">
      Назначение: учет стоимости возврата проданной продукции. </w:t>
      </w:r>
    </w:p>
    <w:p>
      <w:pPr>
        <w:spacing w:after="0"/>
        <w:ind w:left="0"/>
        <w:jc w:val="both"/>
      </w:pPr>
      <w:r>
        <w:rPr>
          <w:rFonts w:ascii="Times New Roman"/>
          <w:b w:val="false"/>
          <w:i w:val="false"/>
          <w:color w:val="000000"/>
          <w:sz w:val="28"/>
        </w:rPr>
        <w:t xml:space="preserve">
      По дебету счета проводится стоимость возвращенной продукции. </w:t>
      </w:r>
    </w:p>
    <w:p>
      <w:pPr>
        <w:spacing w:after="0"/>
        <w:ind w:left="0"/>
        <w:jc w:val="both"/>
      </w:pPr>
      <w:r>
        <w:rPr>
          <w:rFonts w:ascii="Times New Roman"/>
          <w:b w:val="false"/>
          <w:i w:val="false"/>
          <w:color w:val="000000"/>
          <w:sz w:val="28"/>
        </w:rPr>
        <w:t xml:space="preserve">
      По кредиту счета проводится списание стоимости возвращенной продукции на балансовый счет № 5610. </w:t>
      </w:r>
    </w:p>
    <w:p>
      <w:pPr>
        <w:spacing w:after="0"/>
        <w:ind w:left="0"/>
        <w:jc w:val="both"/>
      </w:pPr>
      <w:r>
        <w:rPr>
          <w:rFonts w:ascii="Times New Roman"/>
          <w:b w:val="false"/>
          <w:i w:val="false"/>
          <w:color w:val="000000"/>
          <w:sz w:val="28"/>
        </w:rPr>
        <w:t xml:space="preserve">
      6030 "Скидки с цены и продаж". </w:t>
      </w:r>
    </w:p>
    <w:p>
      <w:pPr>
        <w:spacing w:after="0"/>
        <w:ind w:left="0"/>
        <w:jc w:val="both"/>
      </w:pPr>
      <w:r>
        <w:rPr>
          <w:rFonts w:ascii="Times New Roman"/>
          <w:b w:val="false"/>
          <w:i w:val="false"/>
          <w:color w:val="000000"/>
          <w:sz w:val="28"/>
        </w:rPr>
        <w:t xml:space="preserve">
      Назначение: учет сумм скидок с продаж, предоставленных организацией в соответствии с условиями договора и с цены в связи с выявлением брака реализованной продукции. </w:t>
      </w:r>
    </w:p>
    <w:p>
      <w:pPr>
        <w:spacing w:after="0"/>
        <w:ind w:left="0"/>
        <w:jc w:val="both"/>
      </w:pPr>
      <w:r>
        <w:rPr>
          <w:rFonts w:ascii="Times New Roman"/>
          <w:b w:val="false"/>
          <w:i w:val="false"/>
          <w:color w:val="000000"/>
          <w:sz w:val="28"/>
        </w:rPr>
        <w:t xml:space="preserve">
      По дебету счета проводится сумма скидок с продаж, предоставленных организацией в соответствии с условиями договора и с цены в связи с выявлением брака реализованной продукции. </w:t>
      </w:r>
    </w:p>
    <w:p>
      <w:pPr>
        <w:spacing w:after="0"/>
        <w:ind w:left="0"/>
        <w:jc w:val="both"/>
      </w:pPr>
      <w:r>
        <w:rPr>
          <w:rFonts w:ascii="Times New Roman"/>
          <w:b w:val="false"/>
          <w:i w:val="false"/>
          <w:color w:val="000000"/>
          <w:sz w:val="28"/>
        </w:rPr>
        <w:t xml:space="preserve">
      По кредиту счета проводится списание сумм предоставленных скидок с продаж и с цены на балансовый счет № 5610. </w:t>
      </w:r>
    </w:p>
    <w:p>
      <w:pPr>
        <w:spacing w:after="0"/>
        <w:ind w:left="0"/>
        <w:jc w:val="both"/>
      </w:pPr>
      <w:r>
        <w:rPr>
          <w:rFonts w:ascii="Times New Roman"/>
          <w:b w:val="false"/>
          <w:i w:val="false"/>
          <w:color w:val="000000"/>
          <w:sz w:val="28"/>
        </w:rPr>
        <w:t xml:space="preserve">
      6110 01 "Доходы, связанные с получением вознаграждения по приобретенным ценным бумагам". </w:t>
      </w:r>
    </w:p>
    <w:p>
      <w:pPr>
        <w:spacing w:after="0"/>
        <w:ind w:left="0"/>
        <w:jc w:val="both"/>
      </w:pPr>
      <w:r>
        <w:rPr>
          <w:rFonts w:ascii="Times New Roman"/>
          <w:b w:val="false"/>
          <w:i w:val="false"/>
          <w:color w:val="000000"/>
          <w:sz w:val="28"/>
        </w:rPr>
        <w:t xml:space="preserve">
      Назначение: учет сумм доходов, связанных с получением вознаграждения по приобретенным ценным бумагам. </w:t>
      </w:r>
    </w:p>
    <w:p>
      <w:pPr>
        <w:spacing w:after="0"/>
        <w:ind w:left="0"/>
        <w:jc w:val="both"/>
      </w:pPr>
      <w:r>
        <w:rPr>
          <w:rFonts w:ascii="Times New Roman"/>
          <w:b w:val="false"/>
          <w:i w:val="false"/>
          <w:color w:val="000000"/>
          <w:sz w:val="28"/>
        </w:rPr>
        <w:t xml:space="preserve">
      По кредиту счета проводится сумма доходов, связанных с получением вознаграждения по приобретенным ценным бумагам. </w:t>
      </w:r>
    </w:p>
    <w:p>
      <w:pPr>
        <w:spacing w:after="0"/>
        <w:ind w:left="0"/>
        <w:jc w:val="both"/>
      </w:pPr>
      <w:r>
        <w:rPr>
          <w:rFonts w:ascii="Times New Roman"/>
          <w:b w:val="false"/>
          <w:i w:val="false"/>
          <w:color w:val="000000"/>
          <w:sz w:val="28"/>
        </w:rPr>
        <w:t xml:space="preserve">
      По дебету счета проводится списание сумм доходов на балансовый счет № 5610. </w:t>
      </w:r>
    </w:p>
    <w:p>
      <w:pPr>
        <w:spacing w:after="0"/>
        <w:ind w:left="0"/>
        <w:jc w:val="both"/>
      </w:pPr>
      <w:r>
        <w:rPr>
          <w:rFonts w:ascii="Times New Roman"/>
          <w:b w:val="false"/>
          <w:i w:val="false"/>
          <w:color w:val="000000"/>
          <w:sz w:val="28"/>
        </w:rPr>
        <w:t xml:space="preserve">
      6110 02 "Доходы, связанные с амортизацией премии по ценным бумагам, выпущенным в обращение". </w:t>
      </w:r>
    </w:p>
    <w:p>
      <w:pPr>
        <w:spacing w:after="0"/>
        <w:ind w:left="0"/>
        <w:jc w:val="both"/>
      </w:pPr>
      <w:r>
        <w:rPr>
          <w:rFonts w:ascii="Times New Roman"/>
          <w:b w:val="false"/>
          <w:i w:val="false"/>
          <w:color w:val="000000"/>
          <w:sz w:val="28"/>
        </w:rPr>
        <w:t xml:space="preserve">
      Назначение: учет сумм доходов, связанных с амортизацией премии по ценным бумагам, выпущенным организацией в обращение. </w:t>
      </w:r>
    </w:p>
    <w:p>
      <w:pPr>
        <w:spacing w:after="0"/>
        <w:ind w:left="0"/>
        <w:jc w:val="both"/>
      </w:pPr>
      <w:r>
        <w:rPr>
          <w:rFonts w:ascii="Times New Roman"/>
          <w:b w:val="false"/>
          <w:i w:val="false"/>
          <w:color w:val="000000"/>
          <w:sz w:val="28"/>
        </w:rPr>
        <w:t xml:space="preserve">
      По кредиту счета проводится сумма доходов, связанных с амортизацией премии по ценным бумагам, выпущенным организацией в обращение. </w:t>
      </w:r>
    </w:p>
    <w:p>
      <w:pPr>
        <w:spacing w:after="0"/>
        <w:ind w:left="0"/>
        <w:jc w:val="both"/>
      </w:pPr>
      <w:r>
        <w:rPr>
          <w:rFonts w:ascii="Times New Roman"/>
          <w:b w:val="false"/>
          <w:i w:val="false"/>
          <w:color w:val="000000"/>
          <w:sz w:val="28"/>
        </w:rPr>
        <w:t xml:space="preserve">
      По дебету счета проводится списание сумм доходов на балансовый счет № 5610. </w:t>
      </w:r>
    </w:p>
    <w:p>
      <w:pPr>
        <w:spacing w:after="0"/>
        <w:ind w:left="0"/>
        <w:jc w:val="both"/>
      </w:pPr>
      <w:r>
        <w:rPr>
          <w:rFonts w:ascii="Times New Roman"/>
          <w:b w:val="false"/>
          <w:i w:val="false"/>
          <w:color w:val="000000"/>
          <w:sz w:val="28"/>
        </w:rPr>
        <w:t xml:space="preserve">
      6110 03 "Доходы, связанные с амортизацией дисконта по приобретенным ценным бумагам". </w:t>
      </w:r>
    </w:p>
    <w:p>
      <w:pPr>
        <w:spacing w:after="0"/>
        <w:ind w:left="0"/>
        <w:jc w:val="both"/>
      </w:pPr>
      <w:r>
        <w:rPr>
          <w:rFonts w:ascii="Times New Roman"/>
          <w:b w:val="false"/>
          <w:i w:val="false"/>
          <w:color w:val="000000"/>
          <w:sz w:val="28"/>
        </w:rPr>
        <w:t xml:space="preserve">
      Назначение: учет сумм доходов, связанных с амортизацией дисконта по приобретенным ценным бумагам. </w:t>
      </w:r>
    </w:p>
    <w:p>
      <w:pPr>
        <w:spacing w:after="0"/>
        <w:ind w:left="0"/>
        <w:jc w:val="both"/>
      </w:pPr>
      <w:r>
        <w:rPr>
          <w:rFonts w:ascii="Times New Roman"/>
          <w:b w:val="false"/>
          <w:i w:val="false"/>
          <w:color w:val="000000"/>
          <w:sz w:val="28"/>
        </w:rPr>
        <w:t xml:space="preserve">
      По кредиту счета проводится сумма доходов, связанных с амортизацией дисконта по приобретенным ценным бумагам. </w:t>
      </w:r>
    </w:p>
    <w:p>
      <w:pPr>
        <w:spacing w:after="0"/>
        <w:ind w:left="0"/>
        <w:jc w:val="both"/>
      </w:pPr>
      <w:r>
        <w:rPr>
          <w:rFonts w:ascii="Times New Roman"/>
          <w:b w:val="false"/>
          <w:i w:val="false"/>
          <w:color w:val="000000"/>
          <w:sz w:val="28"/>
        </w:rPr>
        <w:t xml:space="preserve">
      По дебету счета проводится списание сумм доходов на балансовый счет № 5610. </w:t>
      </w:r>
    </w:p>
    <w:p>
      <w:pPr>
        <w:spacing w:after="0"/>
        <w:ind w:left="0"/>
        <w:jc w:val="both"/>
      </w:pPr>
      <w:r>
        <w:rPr>
          <w:rFonts w:ascii="Times New Roman"/>
          <w:b w:val="false"/>
          <w:i w:val="false"/>
          <w:color w:val="000000"/>
          <w:sz w:val="28"/>
        </w:rPr>
        <w:t xml:space="preserve">
      6110 04 "Доходы, связанные с получением вознаграждения по операциям "обратное РЕПО" с ценными бумагами". </w:t>
      </w:r>
    </w:p>
    <w:p>
      <w:pPr>
        <w:spacing w:after="0"/>
        <w:ind w:left="0"/>
        <w:jc w:val="both"/>
      </w:pPr>
      <w:r>
        <w:rPr>
          <w:rFonts w:ascii="Times New Roman"/>
          <w:b w:val="false"/>
          <w:i w:val="false"/>
          <w:color w:val="000000"/>
          <w:sz w:val="28"/>
        </w:rPr>
        <w:t xml:space="preserve">
      Назначение: учет сумм доходов, связанных с получением вознаграждения по операциям "обратное РЕПО" с ценными бумагами". </w:t>
      </w:r>
    </w:p>
    <w:p>
      <w:pPr>
        <w:spacing w:after="0"/>
        <w:ind w:left="0"/>
        <w:jc w:val="both"/>
      </w:pPr>
      <w:r>
        <w:rPr>
          <w:rFonts w:ascii="Times New Roman"/>
          <w:b w:val="false"/>
          <w:i w:val="false"/>
          <w:color w:val="000000"/>
          <w:sz w:val="28"/>
        </w:rPr>
        <w:t xml:space="preserve">
      По кредиту счета проводится сумма доходов, связанных с получением вознаграждения по операциям "обратное РЕПО" с ценными бумагами". </w:t>
      </w:r>
    </w:p>
    <w:p>
      <w:pPr>
        <w:spacing w:after="0"/>
        <w:ind w:left="0"/>
        <w:jc w:val="both"/>
      </w:pPr>
      <w:r>
        <w:rPr>
          <w:rFonts w:ascii="Times New Roman"/>
          <w:b w:val="false"/>
          <w:i w:val="false"/>
          <w:color w:val="000000"/>
          <w:sz w:val="28"/>
        </w:rPr>
        <w:t xml:space="preserve">
      По дебету счета проводится списание сумм доходов на балансовый счет № 5610. </w:t>
      </w:r>
    </w:p>
    <w:p>
      <w:pPr>
        <w:spacing w:after="0"/>
        <w:ind w:left="0"/>
        <w:jc w:val="both"/>
      </w:pPr>
      <w:r>
        <w:rPr>
          <w:rFonts w:ascii="Times New Roman"/>
          <w:b w:val="false"/>
          <w:i w:val="false"/>
          <w:color w:val="000000"/>
          <w:sz w:val="28"/>
        </w:rPr>
        <w:t xml:space="preserve">
      6110 05 "Доходы по амортизации дисконта по размещенным вкладам". </w:t>
      </w:r>
    </w:p>
    <w:p>
      <w:pPr>
        <w:spacing w:after="0"/>
        <w:ind w:left="0"/>
        <w:jc w:val="both"/>
      </w:pPr>
      <w:r>
        <w:rPr>
          <w:rFonts w:ascii="Times New Roman"/>
          <w:b w:val="false"/>
          <w:i w:val="false"/>
          <w:color w:val="000000"/>
          <w:sz w:val="28"/>
        </w:rPr>
        <w:t xml:space="preserve">
      Назначение счета: Учет сумм доходов, связанных с амортизацией дисконта по размещенным вкладам. </w:t>
      </w:r>
    </w:p>
    <w:p>
      <w:pPr>
        <w:spacing w:after="0"/>
        <w:ind w:left="0"/>
        <w:jc w:val="both"/>
      </w:pPr>
      <w:r>
        <w:rPr>
          <w:rFonts w:ascii="Times New Roman"/>
          <w:b w:val="false"/>
          <w:i w:val="false"/>
          <w:color w:val="000000"/>
          <w:sz w:val="28"/>
        </w:rPr>
        <w:t xml:space="preserve">
      По кредиту счета проводятся суммы доходов, связанных с амортизацией дисконта по размещенным вкладам. </w:t>
      </w:r>
    </w:p>
    <w:p>
      <w:pPr>
        <w:spacing w:after="0"/>
        <w:ind w:left="0"/>
        <w:jc w:val="both"/>
      </w:pPr>
      <w:r>
        <w:rPr>
          <w:rFonts w:ascii="Times New Roman"/>
          <w:b w:val="false"/>
          <w:i w:val="false"/>
          <w:color w:val="000000"/>
          <w:sz w:val="28"/>
        </w:rPr>
        <w:t xml:space="preserve">
      По дебету счета проводится списание сумм доходов на балансовый счет № 5610. </w:t>
      </w:r>
    </w:p>
    <w:p>
      <w:pPr>
        <w:spacing w:after="0"/>
        <w:ind w:left="0"/>
        <w:jc w:val="both"/>
      </w:pPr>
      <w:r>
        <w:rPr>
          <w:rFonts w:ascii="Times New Roman"/>
          <w:b w:val="false"/>
          <w:i w:val="false"/>
          <w:color w:val="000000"/>
          <w:sz w:val="28"/>
        </w:rPr>
        <w:t xml:space="preserve">
      6110 06 "Доходы по амортизации премии по привлеченным вкладам". </w:t>
      </w:r>
    </w:p>
    <w:p>
      <w:pPr>
        <w:spacing w:after="0"/>
        <w:ind w:left="0"/>
        <w:jc w:val="both"/>
      </w:pPr>
      <w:r>
        <w:rPr>
          <w:rFonts w:ascii="Times New Roman"/>
          <w:b w:val="false"/>
          <w:i w:val="false"/>
          <w:color w:val="000000"/>
          <w:sz w:val="28"/>
        </w:rPr>
        <w:t xml:space="preserve">
      Назначение счета: Учет сумм доходов, связанных с амортизацией премии по привлеченным вкладам. </w:t>
      </w:r>
    </w:p>
    <w:p>
      <w:pPr>
        <w:spacing w:after="0"/>
        <w:ind w:left="0"/>
        <w:jc w:val="both"/>
      </w:pPr>
      <w:r>
        <w:rPr>
          <w:rFonts w:ascii="Times New Roman"/>
          <w:b w:val="false"/>
          <w:i w:val="false"/>
          <w:color w:val="000000"/>
          <w:sz w:val="28"/>
        </w:rPr>
        <w:t xml:space="preserve">
      По кредиту счета проводятся суммы доходов, связанных с амортизацией премии по привлеченным вкладам. </w:t>
      </w:r>
    </w:p>
    <w:p>
      <w:pPr>
        <w:spacing w:after="0"/>
        <w:ind w:left="0"/>
        <w:jc w:val="both"/>
      </w:pPr>
      <w:r>
        <w:rPr>
          <w:rFonts w:ascii="Times New Roman"/>
          <w:b w:val="false"/>
          <w:i w:val="false"/>
          <w:color w:val="000000"/>
          <w:sz w:val="28"/>
        </w:rPr>
        <w:t xml:space="preserve">
      По дебету счета проводится списание сумм доходов на балансовый счет № 5610. </w:t>
      </w:r>
    </w:p>
    <w:p>
      <w:pPr>
        <w:spacing w:after="0"/>
        <w:ind w:left="0"/>
        <w:jc w:val="both"/>
      </w:pPr>
      <w:r>
        <w:rPr>
          <w:rFonts w:ascii="Times New Roman"/>
          <w:b w:val="false"/>
          <w:i w:val="false"/>
          <w:color w:val="000000"/>
          <w:sz w:val="28"/>
        </w:rPr>
        <w:t xml:space="preserve">
      6110 07 "Доходы по амортизации дисконта по предоставленным займам". </w:t>
      </w:r>
    </w:p>
    <w:p>
      <w:pPr>
        <w:spacing w:after="0"/>
        <w:ind w:left="0"/>
        <w:jc w:val="both"/>
      </w:pPr>
      <w:r>
        <w:rPr>
          <w:rFonts w:ascii="Times New Roman"/>
          <w:b w:val="false"/>
          <w:i w:val="false"/>
          <w:color w:val="000000"/>
          <w:sz w:val="28"/>
        </w:rPr>
        <w:t xml:space="preserve">
      Назначение счета: Учет сумм доходов, связанных с амортизацией дисконта по предоставленным займам. </w:t>
      </w:r>
    </w:p>
    <w:p>
      <w:pPr>
        <w:spacing w:after="0"/>
        <w:ind w:left="0"/>
        <w:jc w:val="both"/>
      </w:pPr>
      <w:r>
        <w:rPr>
          <w:rFonts w:ascii="Times New Roman"/>
          <w:b w:val="false"/>
          <w:i w:val="false"/>
          <w:color w:val="000000"/>
          <w:sz w:val="28"/>
        </w:rPr>
        <w:t xml:space="preserve">
      По кредиту счета проводятся суммы доходов, связанных с амортизацией дисконта по предоставленным займам. </w:t>
      </w:r>
    </w:p>
    <w:p>
      <w:pPr>
        <w:spacing w:after="0"/>
        <w:ind w:left="0"/>
        <w:jc w:val="both"/>
      </w:pPr>
      <w:r>
        <w:rPr>
          <w:rFonts w:ascii="Times New Roman"/>
          <w:b w:val="false"/>
          <w:i w:val="false"/>
          <w:color w:val="000000"/>
          <w:sz w:val="28"/>
        </w:rPr>
        <w:t xml:space="preserve">
      По дебету счета проводится списание сумм доходов на балансовый счет № 5610. </w:t>
      </w:r>
    </w:p>
    <w:p>
      <w:pPr>
        <w:spacing w:after="0"/>
        <w:ind w:left="0"/>
        <w:jc w:val="both"/>
      </w:pPr>
      <w:r>
        <w:rPr>
          <w:rFonts w:ascii="Times New Roman"/>
          <w:b w:val="false"/>
          <w:i w:val="false"/>
          <w:color w:val="000000"/>
          <w:sz w:val="28"/>
        </w:rPr>
        <w:t xml:space="preserve">
      6110 08 "Доходы по амортизации премии по полученным займам". </w:t>
      </w:r>
    </w:p>
    <w:p>
      <w:pPr>
        <w:spacing w:after="0"/>
        <w:ind w:left="0"/>
        <w:jc w:val="both"/>
      </w:pPr>
      <w:r>
        <w:rPr>
          <w:rFonts w:ascii="Times New Roman"/>
          <w:b w:val="false"/>
          <w:i w:val="false"/>
          <w:color w:val="000000"/>
          <w:sz w:val="28"/>
        </w:rPr>
        <w:t xml:space="preserve">
      Назначение счета: Учет сумм доходов, связанных с амортизацией премии по полученным займам. </w:t>
      </w:r>
    </w:p>
    <w:p>
      <w:pPr>
        <w:spacing w:after="0"/>
        <w:ind w:left="0"/>
        <w:jc w:val="both"/>
      </w:pPr>
      <w:r>
        <w:rPr>
          <w:rFonts w:ascii="Times New Roman"/>
          <w:b w:val="false"/>
          <w:i w:val="false"/>
          <w:color w:val="000000"/>
          <w:sz w:val="28"/>
        </w:rPr>
        <w:t xml:space="preserve">
      По кредиту счета проводятся суммы доходов, связанных с амортизацией премии по полученным займам. </w:t>
      </w:r>
    </w:p>
    <w:p>
      <w:pPr>
        <w:spacing w:after="0"/>
        <w:ind w:left="0"/>
        <w:jc w:val="both"/>
      </w:pPr>
      <w:r>
        <w:rPr>
          <w:rFonts w:ascii="Times New Roman"/>
          <w:b w:val="false"/>
          <w:i w:val="false"/>
          <w:color w:val="000000"/>
          <w:sz w:val="28"/>
        </w:rPr>
        <w:t xml:space="preserve">
      По дебету счета проводится списание сумм доходов на балансовый счет № 5610. </w:t>
      </w:r>
    </w:p>
    <w:p>
      <w:pPr>
        <w:spacing w:after="0"/>
        <w:ind w:left="0"/>
        <w:jc w:val="both"/>
      </w:pPr>
      <w:r>
        <w:rPr>
          <w:rFonts w:ascii="Times New Roman"/>
          <w:b w:val="false"/>
          <w:i w:val="false"/>
          <w:color w:val="000000"/>
          <w:sz w:val="28"/>
        </w:rPr>
        <w:t xml:space="preserve">
      6110 21 "Комиссионные доходы за услуги по переводным операциям". </w:t>
      </w:r>
    </w:p>
    <w:p>
      <w:pPr>
        <w:spacing w:after="0"/>
        <w:ind w:left="0"/>
        <w:jc w:val="both"/>
      </w:pPr>
      <w:r>
        <w:rPr>
          <w:rFonts w:ascii="Times New Roman"/>
          <w:b w:val="false"/>
          <w:i w:val="false"/>
          <w:color w:val="000000"/>
          <w:sz w:val="28"/>
        </w:rPr>
        <w:t xml:space="preserve">
      Назначение: учет сумм комиссионных доходов организации за услуги по переводным операциям. </w:t>
      </w:r>
    </w:p>
    <w:p>
      <w:pPr>
        <w:spacing w:after="0"/>
        <w:ind w:left="0"/>
        <w:jc w:val="both"/>
      </w:pPr>
      <w:r>
        <w:rPr>
          <w:rFonts w:ascii="Times New Roman"/>
          <w:b w:val="false"/>
          <w:i w:val="false"/>
          <w:color w:val="000000"/>
          <w:sz w:val="28"/>
        </w:rPr>
        <w:t xml:space="preserve">
      По кредиту счета проводится сумма комиссионных доходов организации за услуги по переводным операциям. </w:t>
      </w:r>
    </w:p>
    <w:p>
      <w:pPr>
        <w:spacing w:after="0"/>
        <w:ind w:left="0"/>
        <w:jc w:val="both"/>
      </w:pPr>
      <w:r>
        <w:rPr>
          <w:rFonts w:ascii="Times New Roman"/>
          <w:b w:val="false"/>
          <w:i w:val="false"/>
          <w:color w:val="000000"/>
          <w:sz w:val="28"/>
        </w:rPr>
        <w:t xml:space="preserve">
      По дебету счета проводится списание сумм доходов на балансовый счет № 5610. </w:t>
      </w:r>
    </w:p>
    <w:p>
      <w:pPr>
        <w:spacing w:after="0"/>
        <w:ind w:left="0"/>
        <w:jc w:val="both"/>
      </w:pPr>
      <w:r>
        <w:rPr>
          <w:rFonts w:ascii="Times New Roman"/>
          <w:b w:val="false"/>
          <w:i w:val="false"/>
          <w:color w:val="000000"/>
          <w:sz w:val="28"/>
        </w:rPr>
        <w:t xml:space="preserve">
      6110 22 "Комиссионные доходы за услуги по клиринговым операциям". </w:t>
      </w:r>
    </w:p>
    <w:p>
      <w:pPr>
        <w:spacing w:after="0"/>
        <w:ind w:left="0"/>
        <w:jc w:val="both"/>
      </w:pPr>
      <w:r>
        <w:rPr>
          <w:rFonts w:ascii="Times New Roman"/>
          <w:b w:val="false"/>
          <w:i w:val="false"/>
          <w:color w:val="000000"/>
          <w:sz w:val="28"/>
        </w:rPr>
        <w:t xml:space="preserve">
      Назначение: учет сумм комиссионных доходов организации за оказанные услуги по клиринговым операциям. </w:t>
      </w:r>
    </w:p>
    <w:p>
      <w:pPr>
        <w:spacing w:after="0"/>
        <w:ind w:left="0"/>
        <w:jc w:val="both"/>
      </w:pPr>
      <w:r>
        <w:rPr>
          <w:rFonts w:ascii="Times New Roman"/>
          <w:b w:val="false"/>
          <w:i w:val="false"/>
          <w:color w:val="000000"/>
          <w:sz w:val="28"/>
        </w:rPr>
        <w:t xml:space="preserve">
      По кредиту счета проводится сумма комиссионных доходов организации за оказанные услуги по клиринговым операциям. </w:t>
      </w:r>
    </w:p>
    <w:p>
      <w:pPr>
        <w:spacing w:after="0"/>
        <w:ind w:left="0"/>
        <w:jc w:val="both"/>
      </w:pPr>
      <w:r>
        <w:rPr>
          <w:rFonts w:ascii="Times New Roman"/>
          <w:b w:val="false"/>
          <w:i w:val="false"/>
          <w:color w:val="000000"/>
          <w:sz w:val="28"/>
        </w:rPr>
        <w:t xml:space="preserve">
      По дебету счета проводится списание сумм доходов на балансовый счет № 5610. </w:t>
      </w:r>
    </w:p>
    <w:p>
      <w:pPr>
        <w:spacing w:after="0"/>
        <w:ind w:left="0"/>
        <w:jc w:val="both"/>
      </w:pPr>
      <w:r>
        <w:rPr>
          <w:rFonts w:ascii="Times New Roman"/>
          <w:b w:val="false"/>
          <w:i w:val="false"/>
          <w:color w:val="000000"/>
          <w:sz w:val="28"/>
        </w:rPr>
        <w:t xml:space="preserve">
      6110 23 "Комиссионные доходы за услуги по кассовым операциям". </w:t>
      </w:r>
    </w:p>
    <w:p>
      <w:pPr>
        <w:spacing w:after="0"/>
        <w:ind w:left="0"/>
        <w:jc w:val="both"/>
      </w:pPr>
      <w:r>
        <w:rPr>
          <w:rFonts w:ascii="Times New Roman"/>
          <w:b w:val="false"/>
          <w:i w:val="false"/>
          <w:color w:val="000000"/>
          <w:sz w:val="28"/>
        </w:rPr>
        <w:t xml:space="preserve">
      Назначение: учет сумм комиссионных доходов организации за оказанные услуги по кассовым операциям. </w:t>
      </w:r>
    </w:p>
    <w:p>
      <w:pPr>
        <w:spacing w:after="0"/>
        <w:ind w:left="0"/>
        <w:jc w:val="both"/>
      </w:pPr>
      <w:r>
        <w:rPr>
          <w:rFonts w:ascii="Times New Roman"/>
          <w:b w:val="false"/>
          <w:i w:val="false"/>
          <w:color w:val="000000"/>
          <w:sz w:val="28"/>
        </w:rPr>
        <w:t xml:space="preserve">
      По кредиту счета проводится сумма комиссионных доходов организации за оказанные услуги по кассовым операциям. </w:t>
      </w:r>
    </w:p>
    <w:p>
      <w:pPr>
        <w:spacing w:after="0"/>
        <w:ind w:left="0"/>
        <w:jc w:val="both"/>
      </w:pPr>
      <w:r>
        <w:rPr>
          <w:rFonts w:ascii="Times New Roman"/>
          <w:b w:val="false"/>
          <w:i w:val="false"/>
          <w:color w:val="000000"/>
          <w:sz w:val="28"/>
        </w:rPr>
        <w:t xml:space="preserve">
      По дебету счета проводится списание сумм доходов на балансовый счет № 5610. </w:t>
      </w:r>
    </w:p>
    <w:p>
      <w:pPr>
        <w:spacing w:after="0"/>
        <w:ind w:left="0"/>
        <w:jc w:val="both"/>
      </w:pPr>
      <w:r>
        <w:rPr>
          <w:rFonts w:ascii="Times New Roman"/>
          <w:b w:val="false"/>
          <w:i w:val="false"/>
          <w:color w:val="000000"/>
          <w:sz w:val="28"/>
        </w:rPr>
        <w:t xml:space="preserve">
      6110 24 "Комиссионные доходы за услуги по сейфовым операциям". </w:t>
      </w:r>
    </w:p>
    <w:p>
      <w:pPr>
        <w:spacing w:after="0"/>
        <w:ind w:left="0"/>
        <w:jc w:val="both"/>
      </w:pPr>
      <w:r>
        <w:rPr>
          <w:rFonts w:ascii="Times New Roman"/>
          <w:b w:val="false"/>
          <w:i w:val="false"/>
          <w:color w:val="000000"/>
          <w:sz w:val="28"/>
        </w:rPr>
        <w:t xml:space="preserve">
      Назначение: учет сумм комиссионных доходов организации за оказанные услуги по сейфовым операциям. </w:t>
      </w:r>
    </w:p>
    <w:p>
      <w:pPr>
        <w:spacing w:after="0"/>
        <w:ind w:left="0"/>
        <w:jc w:val="both"/>
      </w:pPr>
      <w:r>
        <w:rPr>
          <w:rFonts w:ascii="Times New Roman"/>
          <w:b w:val="false"/>
          <w:i w:val="false"/>
          <w:color w:val="000000"/>
          <w:sz w:val="28"/>
        </w:rPr>
        <w:t xml:space="preserve">
      По кредиту счета проводится сумма комиссионных доходов организации за оказанные услуги по сейфовым операциям. </w:t>
      </w:r>
    </w:p>
    <w:p>
      <w:pPr>
        <w:spacing w:after="0"/>
        <w:ind w:left="0"/>
        <w:jc w:val="both"/>
      </w:pPr>
      <w:r>
        <w:rPr>
          <w:rFonts w:ascii="Times New Roman"/>
          <w:b w:val="false"/>
          <w:i w:val="false"/>
          <w:color w:val="000000"/>
          <w:sz w:val="28"/>
        </w:rPr>
        <w:t xml:space="preserve">
      По дебету счета проводится списание сумм доходов на балансовый счет № 5610. </w:t>
      </w:r>
    </w:p>
    <w:p>
      <w:pPr>
        <w:spacing w:after="0"/>
        <w:ind w:left="0"/>
        <w:jc w:val="both"/>
      </w:pPr>
      <w:r>
        <w:rPr>
          <w:rFonts w:ascii="Times New Roman"/>
          <w:b w:val="false"/>
          <w:i w:val="false"/>
          <w:color w:val="000000"/>
          <w:sz w:val="28"/>
        </w:rPr>
        <w:t xml:space="preserve">
      6110 25 "Комиссионные доходы за услуги по инкассации банкнот, монет и ценностей". </w:t>
      </w:r>
    </w:p>
    <w:p>
      <w:pPr>
        <w:spacing w:after="0"/>
        <w:ind w:left="0"/>
        <w:jc w:val="both"/>
      </w:pPr>
      <w:r>
        <w:rPr>
          <w:rFonts w:ascii="Times New Roman"/>
          <w:b w:val="false"/>
          <w:i w:val="false"/>
          <w:color w:val="000000"/>
          <w:sz w:val="28"/>
        </w:rPr>
        <w:t xml:space="preserve">
      Назначение: учет сумм комиссионных доходов организации за оказанные услуги по инкассации банкнот, монет и ценностей. </w:t>
      </w:r>
    </w:p>
    <w:p>
      <w:pPr>
        <w:spacing w:after="0"/>
        <w:ind w:left="0"/>
        <w:jc w:val="both"/>
      </w:pPr>
      <w:r>
        <w:rPr>
          <w:rFonts w:ascii="Times New Roman"/>
          <w:b w:val="false"/>
          <w:i w:val="false"/>
          <w:color w:val="000000"/>
          <w:sz w:val="28"/>
        </w:rPr>
        <w:t xml:space="preserve">
      По кредиту счета проводится сумма комиссионных доходов организации за оказанные услуги по инкассации банкнот, монет и ценностей. </w:t>
      </w:r>
    </w:p>
    <w:p>
      <w:pPr>
        <w:spacing w:after="0"/>
        <w:ind w:left="0"/>
        <w:jc w:val="both"/>
      </w:pPr>
      <w:r>
        <w:rPr>
          <w:rFonts w:ascii="Times New Roman"/>
          <w:b w:val="false"/>
          <w:i w:val="false"/>
          <w:color w:val="000000"/>
          <w:sz w:val="28"/>
        </w:rPr>
        <w:t xml:space="preserve">
      По дебету счета проводится списание сумм доходов на балансовый счет № 5610. </w:t>
      </w:r>
    </w:p>
    <w:p>
      <w:pPr>
        <w:spacing w:after="0"/>
        <w:ind w:left="0"/>
        <w:jc w:val="both"/>
      </w:pPr>
      <w:r>
        <w:rPr>
          <w:rFonts w:ascii="Times New Roman"/>
          <w:b w:val="false"/>
          <w:i w:val="false"/>
          <w:color w:val="000000"/>
          <w:sz w:val="28"/>
        </w:rPr>
        <w:t xml:space="preserve">
      6110 26 "Комиссионные доходы за услуги по доверительным операциям". </w:t>
      </w:r>
    </w:p>
    <w:p>
      <w:pPr>
        <w:spacing w:after="0"/>
        <w:ind w:left="0"/>
        <w:jc w:val="both"/>
      </w:pPr>
      <w:r>
        <w:rPr>
          <w:rFonts w:ascii="Times New Roman"/>
          <w:b w:val="false"/>
          <w:i w:val="false"/>
          <w:color w:val="000000"/>
          <w:sz w:val="28"/>
        </w:rPr>
        <w:t xml:space="preserve">
      Назначение: учет сумм комиссионных доходов организации за оказанные услуги по доверительным операциям. </w:t>
      </w:r>
    </w:p>
    <w:p>
      <w:pPr>
        <w:spacing w:after="0"/>
        <w:ind w:left="0"/>
        <w:jc w:val="both"/>
      </w:pPr>
      <w:r>
        <w:rPr>
          <w:rFonts w:ascii="Times New Roman"/>
          <w:b w:val="false"/>
          <w:i w:val="false"/>
          <w:color w:val="000000"/>
          <w:sz w:val="28"/>
        </w:rPr>
        <w:t xml:space="preserve">
      По кредиту счета проводится сумма комиссионных доходов организации за оказанные услуги по доверительным операциям. </w:t>
      </w:r>
    </w:p>
    <w:p>
      <w:pPr>
        <w:spacing w:after="0"/>
        <w:ind w:left="0"/>
        <w:jc w:val="both"/>
      </w:pPr>
      <w:r>
        <w:rPr>
          <w:rFonts w:ascii="Times New Roman"/>
          <w:b w:val="false"/>
          <w:i w:val="false"/>
          <w:color w:val="000000"/>
          <w:sz w:val="28"/>
        </w:rPr>
        <w:t xml:space="preserve">
      По дебету счета проводится списание сумм доходов на балансовый счет № 5610. </w:t>
      </w:r>
    </w:p>
    <w:p>
      <w:pPr>
        <w:spacing w:after="0"/>
        <w:ind w:left="0"/>
        <w:jc w:val="both"/>
      </w:pPr>
      <w:r>
        <w:rPr>
          <w:rFonts w:ascii="Times New Roman"/>
          <w:b w:val="false"/>
          <w:i w:val="false"/>
          <w:color w:val="000000"/>
          <w:sz w:val="28"/>
        </w:rPr>
        <w:t xml:space="preserve">
      6110 27 "Прочие комиссионные доходы". </w:t>
      </w:r>
    </w:p>
    <w:p>
      <w:pPr>
        <w:spacing w:after="0"/>
        <w:ind w:left="0"/>
        <w:jc w:val="both"/>
      </w:pPr>
      <w:r>
        <w:rPr>
          <w:rFonts w:ascii="Times New Roman"/>
          <w:b w:val="false"/>
          <w:i w:val="false"/>
          <w:color w:val="000000"/>
          <w:sz w:val="28"/>
        </w:rPr>
        <w:t xml:space="preserve">
      Назначение: учет сумм прочих комиссионных доходов организации за прочие оказанные услуги. </w:t>
      </w:r>
    </w:p>
    <w:p>
      <w:pPr>
        <w:spacing w:after="0"/>
        <w:ind w:left="0"/>
        <w:jc w:val="both"/>
      </w:pPr>
      <w:r>
        <w:rPr>
          <w:rFonts w:ascii="Times New Roman"/>
          <w:b w:val="false"/>
          <w:i w:val="false"/>
          <w:color w:val="000000"/>
          <w:sz w:val="28"/>
        </w:rPr>
        <w:t xml:space="preserve">
      По кредиту счета проводится сумма прочих комиссионных доходов организации за прочие оказанные услуги. </w:t>
      </w:r>
    </w:p>
    <w:p>
      <w:pPr>
        <w:spacing w:after="0"/>
        <w:ind w:left="0"/>
        <w:jc w:val="both"/>
      </w:pPr>
      <w:r>
        <w:rPr>
          <w:rFonts w:ascii="Times New Roman"/>
          <w:b w:val="false"/>
          <w:i w:val="false"/>
          <w:color w:val="000000"/>
          <w:sz w:val="28"/>
        </w:rPr>
        <w:t xml:space="preserve">
      По дебету счета проводится списание сумм доходов на балансовый счет № 5610. </w:t>
      </w:r>
    </w:p>
    <w:p>
      <w:pPr>
        <w:spacing w:after="0"/>
        <w:ind w:left="0"/>
        <w:jc w:val="both"/>
      </w:pPr>
      <w:r>
        <w:rPr>
          <w:rFonts w:ascii="Times New Roman"/>
          <w:b w:val="false"/>
          <w:i w:val="false"/>
          <w:color w:val="000000"/>
          <w:sz w:val="28"/>
        </w:rPr>
        <w:t xml:space="preserve">
      6110 28 "Доходы, связанные с получением вознаграждения по текущим и корреспондентским счетам". </w:t>
      </w:r>
    </w:p>
    <w:p>
      <w:pPr>
        <w:spacing w:after="0"/>
        <w:ind w:left="0"/>
        <w:jc w:val="both"/>
      </w:pPr>
      <w:r>
        <w:rPr>
          <w:rFonts w:ascii="Times New Roman"/>
          <w:b w:val="false"/>
          <w:i w:val="false"/>
          <w:color w:val="000000"/>
          <w:sz w:val="28"/>
        </w:rPr>
        <w:t xml:space="preserve">
      Назначение: учет сумм доходов, связанных с получением вознаграждения по текущим и корреспондентским счетам, открытым в банках второго уровня и организациях, осуществляющих отдельные виды банковских операций. </w:t>
      </w:r>
    </w:p>
    <w:p>
      <w:pPr>
        <w:spacing w:after="0"/>
        <w:ind w:left="0"/>
        <w:jc w:val="both"/>
      </w:pPr>
      <w:r>
        <w:rPr>
          <w:rFonts w:ascii="Times New Roman"/>
          <w:b w:val="false"/>
          <w:i w:val="false"/>
          <w:color w:val="000000"/>
          <w:sz w:val="28"/>
        </w:rPr>
        <w:t xml:space="preserve">
      По кредиту счета проводится сумма доходов, связанных с получением вознаграждения по текущим и корреспондентским счетам, открытым в банке второго уровня и организации, осуществляющей отдельные виды банковских операций. </w:t>
      </w:r>
    </w:p>
    <w:p>
      <w:pPr>
        <w:spacing w:after="0"/>
        <w:ind w:left="0"/>
        <w:jc w:val="both"/>
      </w:pPr>
      <w:r>
        <w:rPr>
          <w:rFonts w:ascii="Times New Roman"/>
          <w:b w:val="false"/>
          <w:i w:val="false"/>
          <w:color w:val="000000"/>
          <w:sz w:val="28"/>
        </w:rPr>
        <w:t xml:space="preserve">
      По дебету счета проводится списание сумм доходов на балансовый счет № 5610. </w:t>
      </w:r>
    </w:p>
    <w:p>
      <w:pPr>
        <w:spacing w:after="0"/>
        <w:ind w:left="0"/>
        <w:jc w:val="both"/>
      </w:pPr>
      <w:r>
        <w:rPr>
          <w:rFonts w:ascii="Times New Roman"/>
          <w:b w:val="false"/>
          <w:i w:val="false"/>
          <w:color w:val="000000"/>
          <w:sz w:val="28"/>
        </w:rPr>
        <w:t xml:space="preserve">
      6110 29 "Доходы, связанные с получением вознаграждения по вкладам до востребования". </w:t>
      </w:r>
    </w:p>
    <w:p>
      <w:pPr>
        <w:spacing w:after="0"/>
        <w:ind w:left="0"/>
        <w:jc w:val="both"/>
      </w:pPr>
      <w:r>
        <w:rPr>
          <w:rFonts w:ascii="Times New Roman"/>
          <w:b w:val="false"/>
          <w:i w:val="false"/>
          <w:color w:val="000000"/>
          <w:sz w:val="28"/>
        </w:rPr>
        <w:t xml:space="preserve">
      Назначение: учет сумм доходов, связанных с получением вознаграждения по вкладам до востребования, размещенным в банках второго уровня и организациях, осуществляющих отдельные виды банковских операций. </w:t>
      </w:r>
    </w:p>
    <w:p>
      <w:pPr>
        <w:spacing w:after="0"/>
        <w:ind w:left="0"/>
        <w:jc w:val="both"/>
      </w:pPr>
      <w:r>
        <w:rPr>
          <w:rFonts w:ascii="Times New Roman"/>
          <w:b w:val="false"/>
          <w:i w:val="false"/>
          <w:color w:val="000000"/>
          <w:sz w:val="28"/>
        </w:rPr>
        <w:t xml:space="preserve">
      По кредиту счета проводится сумма доходов, связанных с получением вознаграждения по вкладам до востребования, размещенным в банке второго уровня и организации, осуществляющей отдельные виды банковских операций. </w:t>
      </w:r>
    </w:p>
    <w:p>
      <w:pPr>
        <w:spacing w:after="0"/>
        <w:ind w:left="0"/>
        <w:jc w:val="both"/>
      </w:pPr>
      <w:r>
        <w:rPr>
          <w:rFonts w:ascii="Times New Roman"/>
          <w:b w:val="false"/>
          <w:i w:val="false"/>
          <w:color w:val="000000"/>
          <w:sz w:val="28"/>
        </w:rPr>
        <w:t xml:space="preserve">
      По дебету счета проводится списание сумм доходов на балансовый счет № 5610. </w:t>
      </w:r>
    </w:p>
    <w:p>
      <w:pPr>
        <w:spacing w:after="0"/>
        <w:ind w:left="0"/>
        <w:jc w:val="both"/>
      </w:pPr>
      <w:r>
        <w:rPr>
          <w:rFonts w:ascii="Times New Roman"/>
          <w:b w:val="false"/>
          <w:i w:val="false"/>
          <w:color w:val="000000"/>
          <w:sz w:val="28"/>
        </w:rPr>
        <w:t xml:space="preserve">
      6110 30 "Доходы, связанные с получением вознаграждения по срочным вкладам". </w:t>
      </w:r>
    </w:p>
    <w:p>
      <w:pPr>
        <w:spacing w:after="0"/>
        <w:ind w:left="0"/>
        <w:jc w:val="both"/>
      </w:pPr>
      <w:r>
        <w:rPr>
          <w:rFonts w:ascii="Times New Roman"/>
          <w:b w:val="false"/>
          <w:i w:val="false"/>
          <w:color w:val="000000"/>
          <w:sz w:val="28"/>
        </w:rPr>
        <w:t xml:space="preserve">
      Назначение: учет сумм доходов, связанных с получением вознаграждения по срочным вкладам, размещенным в банках второго уровня и организациях, осуществляющих отдельные виды банковских операций. </w:t>
      </w:r>
    </w:p>
    <w:p>
      <w:pPr>
        <w:spacing w:after="0"/>
        <w:ind w:left="0"/>
        <w:jc w:val="both"/>
      </w:pPr>
      <w:r>
        <w:rPr>
          <w:rFonts w:ascii="Times New Roman"/>
          <w:b w:val="false"/>
          <w:i w:val="false"/>
          <w:color w:val="000000"/>
          <w:sz w:val="28"/>
        </w:rPr>
        <w:t xml:space="preserve">
      По кредиту счета проводится сумма доходов, связанных с получением вознаграждения по срочным вкладам, размещенным в банке второго уровня и организации, осуществляющей отдельные виды банковских операций. </w:t>
      </w:r>
    </w:p>
    <w:p>
      <w:pPr>
        <w:spacing w:after="0"/>
        <w:ind w:left="0"/>
        <w:jc w:val="both"/>
      </w:pPr>
      <w:r>
        <w:rPr>
          <w:rFonts w:ascii="Times New Roman"/>
          <w:b w:val="false"/>
          <w:i w:val="false"/>
          <w:color w:val="000000"/>
          <w:sz w:val="28"/>
        </w:rPr>
        <w:t xml:space="preserve">
      По дебету счета проводится списание сумм доходов на балансовый счет № 5610. </w:t>
      </w:r>
    </w:p>
    <w:p>
      <w:pPr>
        <w:spacing w:after="0"/>
        <w:ind w:left="0"/>
        <w:jc w:val="both"/>
      </w:pPr>
      <w:r>
        <w:rPr>
          <w:rFonts w:ascii="Times New Roman"/>
          <w:b w:val="false"/>
          <w:i w:val="false"/>
          <w:color w:val="000000"/>
          <w:sz w:val="28"/>
        </w:rPr>
        <w:t xml:space="preserve">
      6110 31 "Доходы, связанные с получением вознаграждения по условным вкладам". </w:t>
      </w:r>
    </w:p>
    <w:p>
      <w:pPr>
        <w:spacing w:after="0"/>
        <w:ind w:left="0"/>
        <w:jc w:val="both"/>
      </w:pPr>
      <w:r>
        <w:rPr>
          <w:rFonts w:ascii="Times New Roman"/>
          <w:b w:val="false"/>
          <w:i w:val="false"/>
          <w:color w:val="000000"/>
          <w:sz w:val="28"/>
        </w:rPr>
        <w:t xml:space="preserve">
      Назначение: учет сумм доходов, связанных с получением вознаграждения по условным вкладам, размещенным в банках второго уровня или организациях, осуществляющих отдельные виды банковских операций. </w:t>
      </w:r>
    </w:p>
    <w:p>
      <w:pPr>
        <w:spacing w:after="0"/>
        <w:ind w:left="0"/>
        <w:jc w:val="both"/>
      </w:pPr>
      <w:r>
        <w:rPr>
          <w:rFonts w:ascii="Times New Roman"/>
          <w:b w:val="false"/>
          <w:i w:val="false"/>
          <w:color w:val="000000"/>
          <w:sz w:val="28"/>
        </w:rPr>
        <w:t xml:space="preserve">
      По кредиту счета проводится сумма доходов, связанных с получением вознаграждения по условным вкладам, размещенным в банке второго уровня и организации, осуществляющей отдельные виды банковских операций. </w:t>
      </w:r>
    </w:p>
    <w:p>
      <w:pPr>
        <w:spacing w:after="0"/>
        <w:ind w:left="0"/>
        <w:jc w:val="both"/>
      </w:pPr>
      <w:r>
        <w:rPr>
          <w:rFonts w:ascii="Times New Roman"/>
          <w:b w:val="false"/>
          <w:i w:val="false"/>
          <w:color w:val="000000"/>
          <w:sz w:val="28"/>
        </w:rPr>
        <w:t xml:space="preserve">
      По дебету счета проводится списание сумм доходов на балансовый счет № 5610. </w:t>
      </w:r>
    </w:p>
    <w:p>
      <w:pPr>
        <w:spacing w:after="0"/>
        <w:ind w:left="0"/>
        <w:jc w:val="both"/>
      </w:pPr>
      <w:r>
        <w:rPr>
          <w:rFonts w:ascii="Times New Roman"/>
          <w:b w:val="false"/>
          <w:i w:val="false"/>
          <w:color w:val="000000"/>
          <w:sz w:val="28"/>
        </w:rPr>
        <w:t xml:space="preserve">
      6110 32 "Доходы, связанные с получением вознаграждения по займам". </w:t>
      </w:r>
    </w:p>
    <w:p>
      <w:pPr>
        <w:spacing w:after="0"/>
        <w:ind w:left="0"/>
        <w:jc w:val="both"/>
      </w:pPr>
      <w:r>
        <w:rPr>
          <w:rFonts w:ascii="Times New Roman"/>
          <w:b w:val="false"/>
          <w:i w:val="false"/>
          <w:color w:val="000000"/>
          <w:sz w:val="28"/>
        </w:rPr>
        <w:t xml:space="preserve">
      Назначение: учет сумм доходов, связанных с получением вознаграждения по займам, предоставленным клиентам. </w:t>
      </w:r>
    </w:p>
    <w:p>
      <w:pPr>
        <w:spacing w:after="0"/>
        <w:ind w:left="0"/>
        <w:jc w:val="both"/>
      </w:pPr>
      <w:r>
        <w:rPr>
          <w:rFonts w:ascii="Times New Roman"/>
          <w:b w:val="false"/>
          <w:i w:val="false"/>
          <w:color w:val="000000"/>
          <w:sz w:val="28"/>
        </w:rPr>
        <w:t xml:space="preserve">
      По кредиту счета проводится сумма доходов, связанных с получением вознаграждения по займам, предоставленным клиенту. </w:t>
      </w:r>
    </w:p>
    <w:p>
      <w:pPr>
        <w:spacing w:after="0"/>
        <w:ind w:left="0"/>
        <w:jc w:val="both"/>
      </w:pPr>
      <w:r>
        <w:rPr>
          <w:rFonts w:ascii="Times New Roman"/>
          <w:b w:val="false"/>
          <w:i w:val="false"/>
          <w:color w:val="000000"/>
          <w:sz w:val="28"/>
        </w:rPr>
        <w:t xml:space="preserve">
      По дебету счета проводится списание сумм доходов на балансовый счет № 5610. </w:t>
      </w:r>
    </w:p>
    <w:p>
      <w:pPr>
        <w:spacing w:after="0"/>
        <w:ind w:left="0"/>
        <w:jc w:val="both"/>
      </w:pPr>
      <w:r>
        <w:rPr>
          <w:rFonts w:ascii="Times New Roman"/>
          <w:b w:val="false"/>
          <w:i w:val="false"/>
          <w:color w:val="000000"/>
          <w:sz w:val="28"/>
        </w:rPr>
        <w:t xml:space="preserve">
      6110 33 "Доходы, связанные с получением вознаграждения по факторингу и форфейтингу". </w:t>
      </w:r>
    </w:p>
    <w:p>
      <w:pPr>
        <w:spacing w:after="0"/>
        <w:ind w:left="0"/>
        <w:jc w:val="both"/>
      </w:pPr>
      <w:r>
        <w:rPr>
          <w:rFonts w:ascii="Times New Roman"/>
          <w:b w:val="false"/>
          <w:i w:val="false"/>
          <w:color w:val="000000"/>
          <w:sz w:val="28"/>
        </w:rPr>
        <w:t xml:space="preserve">
      Назначение: учет сумм доходов, связанных с получением вознаграждения по факторингу и форфейтингу клиентам. </w:t>
      </w:r>
    </w:p>
    <w:p>
      <w:pPr>
        <w:spacing w:after="0"/>
        <w:ind w:left="0"/>
        <w:jc w:val="both"/>
      </w:pPr>
      <w:r>
        <w:rPr>
          <w:rFonts w:ascii="Times New Roman"/>
          <w:b w:val="false"/>
          <w:i w:val="false"/>
          <w:color w:val="000000"/>
          <w:sz w:val="28"/>
        </w:rPr>
        <w:t xml:space="preserve">
      По кредиту счета проводится сумма доходов, связанных с получением вознаграждения по факторингу и форфейтингу клиенту. </w:t>
      </w:r>
    </w:p>
    <w:p>
      <w:pPr>
        <w:spacing w:after="0"/>
        <w:ind w:left="0"/>
        <w:jc w:val="both"/>
      </w:pPr>
      <w:r>
        <w:rPr>
          <w:rFonts w:ascii="Times New Roman"/>
          <w:b w:val="false"/>
          <w:i w:val="false"/>
          <w:color w:val="000000"/>
          <w:sz w:val="28"/>
        </w:rPr>
        <w:t xml:space="preserve">
      По дебету счета проводится списание сумм доходов на балансовый счет № 5610. </w:t>
      </w:r>
    </w:p>
    <w:p>
      <w:pPr>
        <w:spacing w:after="0"/>
        <w:ind w:left="0"/>
        <w:jc w:val="both"/>
      </w:pPr>
      <w:r>
        <w:rPr>
          <w:rFonts w:ascii="Times New Roman"/>
          <w:b w:val="false"/>
          <w:i w:val="false"/>
          <w:color w:val="000000"/>
          <w:sz w:val="28"/>
        </w:rPr>
        <w:t xml:space="preserve">
      6110 34 "Прочие доходы, связанные с получением вознаграждения". </w:t>
      </w:r>
    </w:p>
    <w:p>
      <w:pPr>
        <w:spacing w:after="0"/>
        <w:ind w:left="0"/>
        <w:jc w:val="both"/>
      </w:pPr>
      <w:r>
        <w:rPr>
          <w:rFonts w:ascii="Times New Roman"/>
          <w:b w:val="false"/>
          <w:i w:val="false"/>
          <w:color w:val="000000"/>
          <w:sz w:val="28"/>
        </w:rPr>
        <w:t xml:space="preserve">
      Назначение: учет сумм прочих доходов организации, связанных с получением вознаграждения. </w:t>
      </w:r>
    </w:p>
    <w:p>
      <w:pPr>
        <w:spacing w:after="0"/>
        <w:ind w:left="0"/>
        <w:jc w:val="both"/>
      </w:pPr>
      <w:r>
        <w:rPr>
          <w:rFonts w:ascii="Times New Roman"/>
          <w:b w:val="false"/>
          <w:i w:val="false"/>
          <w:color w:val="000000"/>
          <w:sz w:val="28"/>
        </w:rPr>
        <w:t xml:space="preserve">
      По кредиту счета проводится сумма прочих доходов организации, связанных с получением вознаграждения. </w:t>
      </w:r>
    </w:p>
    <w:p>
      <w:pPr>
        <w:spacing w:after="0"/>
        <w:ind w:left="0"/>
        <w:jc w:val="both"/>
      </w:pPr>
      <w:r>
        <w:rPr>
          <w:rFonts w:ascii="Times New Roman"/>
          <w:b w:val="false"/>
          <w:i w:val="false"/>
          <w:color w:val="000000"/>
          <w:sz w:val="28"/>
        </w:rPr>
        <w:t xml:space="preserve">
      По дебету счета проводится списание сумм доходов на балансовый счет № 5610. </w:t>
      </w:r>
    </w:p>
    <w:p>
      <w:pPr>
        <w:spacing w:after="0"/>
        <w:ind w:left="0"/>
        <w:jc w:val="both"/>
      </w:pPr>
      <w:r>
        <w:rPr>
          <w:rFonts w:ascii="Times New Roman"/>
          <w:b w:val="false"/>
          <w:i w:val="false"/>
          <w:color w:val="000000"/>
          <w:sz w:val="28"/>
        </w:rPr>
        <w:t>
      6110 35 "Доходы, связанные с получением вознаграждения по сберегательным вкладам".</w:t>
      </w:r>
    </w:p>
    <w:p>
      <w:pPr>
        <w:spacing w:after="0"/>
        <w:ind w:left="0"/>
        <w:jc w:val="both"/>
      </w:pPr>
      <w:r>
        <w:rPr>
          <w:rFonts w:ascii="Times New Roman"/>
          <w:b w:val="false"/>
          <w:i w:val="false"/>
          <w:color w:val="000000"/>
          <w:sz w:val="28"/>
        </w:rPr>
        <w:t>
      Назначение: учет сумм доходов, связанных с получением вознаграждения по сберегательным вкладам, открытым в банках второго уровня и организациях, осуществляющих отдельные виды банковских операций.</w:t>
      </w:r>
    </w:p>
    <w:p>
      <w:pPr>
        <w:spacing w:after="0"/>
        <w:ind w:left="0"/>
        <w:jc w:val="both"/>
      </w:pPr>
      <w:r>
        <w:rPr>
          <w:rFonts w:ascii="Times New Roman"/>
          <w:b w:val="false"/>
          <w:i w:val="false"/>
          <w:color w:val="000000"/>
          <w:sz w:val="28"/>
        </w:rPr>
        <w:t>
      По кредиту счета проводится сумма доходов, связанных с получением вознаграждения по сберегательным вкладам, открытым в банке второго уровня либо организации, осуществляющей отдельные виды банковских операций.</w:t>
      </w:r>
    </w:p>
    <w:p>
      <w:pPr>
        <w:spacing w:after="0"/>
        <w:ind w:left="0"/>
        <w:jc w:val="both"/>
      </w:pPr>
      <w:r>
        <w:rPr>
          <w:rFonts w:ascii="Times New Roman"/>
          <w:b w:val="false"/>
          <w:i w:val="false"/>
          <w:color w:val="000000"/>
          <w:sz w:val="28"/>
        </w:rPr>
        <w:t>
      По дебету счета проводится списание сумм доходов на балансовый счет № 5610.</w:t>
      </w:r>
    </w:p>
    <w:p>
      <w:pPr>
        <w:spacing w:after="0"/>
        <w:ind w:left="0"/>
        <w:jc w:val="both"/>
      </w:pPr>
      <w:r>
        <w:rPr>
          <w:rFonts w:ascii="Times New Roman"/>
          <w:b w:val="false"/>
          <w:i w:val="false"/>
          <w:color w:val="000000"/>
          <w:sz w:val="28"/>
        </w:rPr>
        <w:t>
      6110 41 "Комиссионные доходы страховых брокеров".</w:t>
      </w:r>
    </w:p>
    <w:p>
      <w:pPr>
        <w:spacing w:after="0"/>
        <w:ind w:left="0"/>
        <w:jc w:val="both"/>
      </w:pPr>
      <w:r>
        <w:rPr>
          <w:rFonts w:ascii="Times New Roman"/>
          <w:b w:val="false"/>
          <w:i w:val="false"/>
          <w:color w:val="000000"/>
          <w:sz w:val="28"/>
        </w:rPr>
        <w:t>
      Назначение: учет сумм комиссионных доходов, полученных страховым брокером.</w:t>
      </w:r>
    </w:p>
    <w:p>
      <w:pPr>
        <w:spacing w:after="0"/>
        <w:ind w:left="0"/>
        <w:jc w:val="both"/>
      </w:pPr>
      <w:r>
        <w:rPr>
          <w:rFonts w:ascii="Times New Roman"/>
          <w:b w:val="false"/>
          <w:i w:val="false"/>
          <w:color w:val="000000"/>
          <w:sz w:val="28"/>
        </w:rPr>
        <w:t>
      По кредиту счета проводится сумма комиссионных доходов, полученных страховым брокером.</w:t>
      </w:r>
    </w:p>
    <w:p>
      <w:pPr>
        <w:spacing w:after="0"/>
        <w:ind w:left="0"/>
        <w:jc w:val="both"/>
      </w:pPr>
      <w:r>
        <w:rPr>
          <w:rFonts w:ascii="Times New Roman"/>
          <w:b w:val="false"/>
          <w:i w:val="false"/>
          <w:color w:val="000000"/>
          <w:sz w:val="28"/>
        </w:rPr>
        <w:t>
      По дебету счета проводится списание сумм комиссионных доходов на балансовый счет № 5610.</w:t>
      </w:r>
    </w:p>
    <w:p>
      <w:pPr>
        <w:spacing w:after="0"/>
        <w:ind w:left="0"/>
        <w:jc w:val="both"/>
      </w:pPr>
      <w:r>
        <w:rPr>
          <w:rFonts w:ascii="Times New Roman"/>
          <w:b w:val="false"/>
          <w:i w:val="false"/>
          <w:color w:val="000000"/>
          <w:sz w:val="28"/>
        </w:rPr>
        <w:t>
      6110 61 "Комиссионные доходы от инвестиционного дохода".</w:t>
      </w:r>
    </w:p>
    <w:p>
      <w:pPr>
        <w:spacing w:after="0"/>
        <w:ind w:left="0"/>
        <w:jc w:val="both"/>
      </w:pPr>
      <w:r>
        <w:rPr>
          <w:rFonts w:ascii="Times New Roman"/>
          <w:b w:val="false"/>
          <w:i w:val="false"/>
          <w:color w:val="000000"/>
          <w:sz w:val="28"/>
        </w:rPr>
        <w:t>
      Назначение: учет сумм комиссионных доходов, начисленных накопительными пенсионными фондами и управляющими инвестиционным портфелем, от инвестиционного дохода в соответствии с законодательством Республики Казахстан о пенсионном обеспечении.</w:t>
      </w:r>
    </w:p>
    <w:p>
      <w:pPr>
        <w:spacing w:after="0"/>
        <w:ind w:left="0"/>
        <w:jc w:val="both"/>
      </w:pPr>
      <w:r>
        <w:rPr>
          <w:rFonts w:ascii="Times New Roman"/>
          <w:b w:val="false"/>
          <w:i w:val="false"/>
          <w:color w:val="000000"/>
          <w:sz w:val="28"/>
        </w:rPr>
        <w:t>
      По кредиту счета проводится сумма комиссионных доходов, начисленных накопительным пенсионным фондом и управляющим инвестиционным портфелем, от инвестиционного дохода.</w:t>
      </w:r>
    </w:p>
    <w:p>
      <w:pPr>
        <w:spacing w:after="0"/>
        <w:ind w:left="0"/>
        <w:jc w:val="both"/>
      </w:pPr>
      <w:r>
        <w:rPr>
          <w:rFonts w:ascii="Times New Roman"/>
          <w:b w:val="false"/>
          <w:i w:val="false"/>
          <w:color w:val="000000"/>
          <w:sz w:val="28"/>
        </w:rPr>
        <w:t>
      По дебету счета проводится списание сумм доходов на балансовый счет № 5610.</w:t>
      </w:r>
    </w:p>
    <w:p>
      <w:pPr>
        <w:spacing w:after="0"/>
        <w:ind w:left="0"/>
        <w:jc w:val="both"/>
      </w:pPr>
      <w:r>
        <w:rPr>
          <w:rFonts w:ascii="Times New Roman"/>
          <w:b w:val="false"/>
          <w:i w:val="false"/>
          <w:color w:val="000000"/>
          <w:sz w:val="28"/>
        </w:rPr>
        <w:t>
      6110 62 "Комиссионные доходы от пенсионных активов".</w:t>
      </w:r>
    </w:p>
    <w:p>
      <w:pPr>
        <w:spacing w:after="0"/>
        <w:ind w:left="0"/>
        <w:jc w:val="both"/>
      </w:pPr>
      <w:r>
        <w:rPr>
          <w:rFonts w:ascii="Times New Roman"/>
          <w:b w:val="false"/>
          <w:i w:val="false"/>
          <w:color w:val="000000"/>
          <w:sz w:val="28"/>
        </w:rPr>
        <w:t>
      Назначение: учет сумм комиссионных доходов, начисленных накопительными пенсионными фондами и управляющими инвестиционным портфелем, от поступивших пенсионных активов в соответствии с законодательством Республики Казахстан о пенсионном обеспечении.</w:t>
      </w:r>
    </w:p>
    <w:p>
      <w:pPr>
        <w:spacing w:after="0"/>
        <w:ind w:left="0"/>
        <w:jc w:val="both"/>
      </w:pPr>
      <w:r>
        <w:rPr>
          <w:rFonts w:ascii="Times New Roman"/>
          <w:b w:val="false"/>
          <w:i w:val="false"/>
          <w:color w:val="000000"/>
          <w:sz w:val="28"/>
        </w:rPr>
        <w:t>
      По кредиту счета проводится сумма комиссионных доходов, начисленных накопительными пенсионными фондами и управляющими инвестиционным портфелем, от поступивших пенсионных активов.</w:t>
      </w:r>
    </w:p>
    <w:p>
      <w:pPr>
        <w:spacing w:after="0"/>
        <w:ind w:left="0"/>
        <w:jc w:val="both"/>
      </w:pPr>
      <w:r>
        <w:rPr>
          <w:rFonts w:ascii="Times New Roman"/>
          <w:b w:val="false"/>
          <w:i w:val="false"/>
          <w:color w:val="000000"/>
          <w:sz w:val="28"/>
        </w:rPr>
        <w:t>
      По дебету счета проводится списание сумм доходов на балансовый счет № 5610.</w:t>
      </w:r>
    </w:p>
    <w:p>
      <w:pPr>
        <w:spacing w:after="0"/>
        <w:ind w:left="0"/>
        <w:jc w:val="both"/>
      </w:pPr>
      <w:r>
        <w:rPr>
          <w:rFonts w:ascii="Times New Roman"/>
          <w:b w:val="false"/>
          <w:i w:val="false"/>
          <w:color w:val="000000"/>
          <w:sz w:val="28"/>
        </w:rPr>
        <w:t>
      6110 63 "Возмещение отрицательного комиссионного вознаграждения".</w:t>
      </w:r>
    </w:p>
    <w:p>
      <w:pPr>
        <w:spacing w:after="0"/>
        <w:ind w:left="0"/>
        <w:jc w:val="both"/>
      </w:pPr>
      <w:r>
        <w:rPr>
          <w:rFonts w:ascii="Times New Roman"/>
          <w:b w:val="false"/>
          <w:i w:val="false"/>
          <w:color w:val="000000"/>
          <w:sz w:val="28"/>
        </w:rPr>
        <w:t>
      Назначение: учет сумм отрицательного комиссионного вознаграждения.</w:t>
      </w:r>
    </w:p>
    <w:p>
      <w:pPr>
        <w:spacing w:after="0"/>
        <w:ind w:left="0"/>
        <w:jc w:val="both"/>
      </w:pPr>
      <w:r>
        <w:rPr>
          <w:rFonts w:ascii="Times New Roman"/>
          <w:b w:val="false"/>
          <w:i w:val="false"/>
          <w:color w:val="000000"/>
          <w:sz w:val="28"/>
        </w:rPr>
        <w:t>
      По кредиту счета проводится сумма отрицательного комиссионного вознаграждения, возникшего при отрицательном значении инвестиционного дохода по пенсионным активам.</w:t>
      </w:r>
    </w:p>
    <w:p>
      <w:pPr>
        <w:spacing w:after="0"/>
        <w:ind w:left="0"/>
        <w:jc w:val="both"/>
      </w:pPr>
      <w:r>
        <w:rPr>
          <w:rFonts w:ascii="Times New Roman"/>
          <w:b w:val="false"/>
          <w:i w:val="false"/>
          <w:color w:val="000000"/>
          <w:sz w:val="28"/>
        </w:rPr>
        <w:t>
      По дебету счета проводится списание сумм доходов на балансовый счет № 5610.</w:t>
      </w:r>
    </w:p>
    <w:p>
      <w:pPr>
        <w:spacing w:after="0"/>
        <w:ind w:left="0"/>
        <w:jc w:val="both"/>
      </w:pPr>
      <w:r>
        <w:rPr>
          <w:rFonts w:ascii="Times New Roman"/>
          <w:b w:val="false"/>
          <w:i w:val="false"/>
          <w:color w:val="000000"/>
          <w:sz w:val="28"/>
        </w:rPr>
        <w:t>
      6110 64 "Доходы по активам, находящимся во внешнем управлении".</w:t>
      </w:r>
    </w:p>
    <w:p>
      <w:pPr>
        <w:spacing w:after="0"/>
        <w:ind w:left="0"/>
        <w:jc w:val="both"/>
      </w:pPr>
      <w:r>
        <w:rPr>
          <w:rFonts w:ascii="Times New Roman"/>
          <w:b w:val="false"/>
          <w:i w:val="false"/>
          <w:color w:val="000000"/>
          <w:sz w:val="28"/>
        </w:rPr>
        <w:t>
      Назначение: учет сумм доходов по активам, находящимся в инвестиционном управлении у зарубежной организации, осуществляющей деятельность по управлению инвестиционным портфелем в соответствии с законодательством иностранного государства, отвечающей требованиям Национального Банка Республики Казахстан.</w:t>
      </w:r>
    </w:p>
    <w:p>
      <w:pPr>
        <w:spacing w:after="0"/>
        <w:ind w:left="0"/>
        <w:jc w:val="both"/>
      </w:pPr>
      <w:r>
        <w:rPr>
          <w:rFonts w:ascii="Times New Roman"/>
          <w:b w:val="false"/>
          <w:i w:val="false"/>
          <w:color w:val="000000"/>
          <w:sz w:val="28"/>
        </w:rPr>
        <w:t>
      По кредиту счета проводится сумма доходов по активам, находящимся в инвестиционном управлении у зарубежной организации, осуществляющей деятельность по управлению инвестиционным портфелем в соответствии с законодательством иностранного государства, отвечающей требованиям Национального Банка Республики Казахстан.</w:t>
      </w:r>
    </w:p>
    <w:p>
      <w:pPr>
        <w:spacing w:after="0"/>
        <w:ind w:left="0"/>
        <w:jc w:val="both"/>
      </w:pPr>
      <w:r>
        <w:rPr>
          <w:rFonts w:ascii="Times New Roman"/>
          <w:b w:val="false"/>
          <w:i w:val="false"/>
          <w:color w:val="000000"/>
          <w:sz w:val="28"/>
        </w:rPr>
        <w:t>
      По дебету счета проводится списание сумм доходов по активам, находящимся в инвестиционном управлении у зарубежной организации, осуществляющей деятельность по управлению инвестиционным портфелем в соответствии с законодательством иностранного государства, отвечающей требованиям Национального Банка Республики Казахстан, на балансовый счет № 5610.</w:t>
      </w:r>
    </w:p>
    <w:p>
      <w:pPr>
        <w:spacing w:after="0"/>
        <w:ind w:left="0"/>
        <w:jc w:val="both"/>
      </w:pPr>
      <w:r>
        <w:rPr>
          <w:rFonts w:ascii="Times New Roman"/>
          <w:b w:val="false"/>
          <w:i w:val="false"/>
          <w:color w:val="000000"/>
          <w:sz w:val="28"/>
        </w:rPr>
        <w:t xml:space="preserve">
      6110 81 "Комиссионные доходы за услуги по брокерской и дилерской деятельности". </w:t>
      </w:r>
    </w:p>
    <w:p>
      <w:pPr>
        <w:spacing w:after="0"/>
        <w:ind w:left="0"/>
        <w:jc w:val="both"/>
      </w:pPr>
      <w:r>
        <w:rPr>
          <w:rFonts w:ascii="Times New Roman"/>
          <w:b w:val="false"/>
          <w:i w:val="false"/>
          <w:color w:val="000000"/>
          <w:sz w:val="28"/>
        </w:rPr>
        <w:t xml:space="preserve">
      Назначение: учет сумм начисленных комиссионных доходов организации за услуги по брокерской и дилерской деятельности на финансовом рынке. </w:t>
      </w:r>
    </w:p>
    <w:p>
      <w:pPr>
        <w:spacing w:after="0"/>
        <w:ind w:left="0"/>
        <w:jc w:val="both"/>
      </w:pPr>
      <w:r>
        <w:rPr>
          <w:rFonts w:ascii="Times New Roman"/>
          <w:b w:val="false"/>
          <w:i w:val="false"/>
          <w:color w:val="000000"/>
          <w:sz w:val="28"/>
        </w:rPr>
        <w:t xml:space="preserve">
      По кредиту счета проводится сумма начисленных комиссионных доходов организации за услуги по брокерской и дилерской деятельности на финансовом рынке. </w:t>
      </w:r>
    </w:p>
    <w:p>
      <w:pPr>
        <w:spacing w:after="0"/>
        <w:ind w:left="0"/>
        <w:jc w:val="both"/>
      </w:pPr>
      <w:r>
        <w:rPr>
          <w:rFonts w:ascii="Times New Roman"/>
          <w:b w:val="false"/>
          <w:i w:val="false"/>
          <w:color w:val="000000"/>
          <w:sz w:val="28"/>
        </w:rPr>
        <w:t xml:space="preserve">
      По дебету счета проводится списание сумм доходов на балансовый счет № 5610. </w:t>
      </w:r>
    </w:p>
    <w:p>
      <w:pPr>
        <w:spacing w:after="0"/>
        <w:ind w:left="0"/>
        <w:jc w:val="both"/>
      </w:pPr>
      <w:r>
        <w:rPr>
          <w:rFonts w:ascii="Times New Roman"/>
          <w:b w:val="false"/>
          <w:i w:val="false"/>
          <w:color w:val="000000"/>
          <w:sz w:val="28"/>
        </w:rPr>
        <w:t xml:space="preserve">
      6110 82 "Комиссионные доходы за услуги иных профессиональных участников рынка ценных бумаг". </w:t>
      </w:r>
    </w:p>
    <w:p>
      <w:pPr>
        <w:spacing w:after="0"/>
        <w:ind w:left="0"/>
        <w:jc w:val="both"/>
      </w:pPr>
      <w:r>
        <w:rPr>
          <w:rFonts w:ascii="Times New Roman"/>
          <w:b w:val="false"/>
          <w:i w:val="false"/>
          <w:color w:val="000000"/>
          <w:sz w:val="28"/>
        </w:rPr>
        <w:t xml:space="preserve">
      Назначение: учет сумм начисленных комиссионных доходов за услуги иных профессиональных участников рынка ценных бумаг. </w:t>
      </w:r>
    </w:p>
    <w:p>
      <w:pPr>
        <w:spacing w:after="0"/>
        <w:ind w:left="0"/>
        <w:jc w:val="both"/>
      </w:pPr>
      <w:r>
        <w:rPr>
          <w:rFonts w:ascii="Times New Roman"/>
          <w:b w:val="false"/>
          <w:i w:val="false"/>
          <w:color w:val="000000"/>
          <w:sz w:val="28"/>
        </w:rPr>
        <w:t xml:space="preserve">
      По кредиту счета проводится сумма начисленных комиссионных доходов за услуги иных профессиональных участников рынка ценных бумаг. </w:t>
      </w:r>
    </w:p>
    <w:p>
      <w:pPr>
        <w:spacing w:after="0"/>
        <w:ind w:left="0"/>
        <w:jc w:val="both"/>
      </w:pPr>
      <w:r>
        <w:rPr>
          <w:rFonts w:ascii="Times New Roman"/>
          <w:b w:val="false"/>
          <w:i w:val="false"/>
          <w:color w:val="000000"/>
          <w:sz w:val="28"/>
        </w:rPr>
        <w:t xml:space="preserve">
      По дебету счета проводится списание сумм доходов на балансовый счет № 5610. </w:t>
      </w:r>
    </w:p>
    <w:p>
      <w:pPr>
        <w:spacing w:after="0"/>
        <w:ind w:left="0"/>
        <w:jc w:val="both"/>
      </w:pPr>
      <w:r>
        <w:rPr>
          <w:rFonts w:ascii="Times New Roman"/>
          <w:b w:val="false"/>
          <w:i w:val="false"/>
          <w:color w:val="000000"/>
          <w:sz w:val="28"/>
        </w:rPr>
        <w:t xml:space="preserve">
      6120 "Доходы по дивидендам". </w:t>
      </w:r>
    </w:p>
    <w:p>
      <w:pPr>
        <w:spacing w:after="0"/>
        <w:ind w:left="0"/>
        <w:jc w:val="both"/>
      </w:pPr>
      <w:r>
        <w:rPr>
          <w:rFonts w:ascii="Times New Roman"/>
          <w:b w:val="false"/>
          <w:i w:val="false"/>
          <w:color w:val="000000"/>
          <w:sz w:val="28"/>
        </w:rPr>
        <w:t xml:space="preserve">
      Назначение: учет сумм дивидендов, начисленных организацией от участия в капитале дочерних, зависимых организаций и совместно-контролируемых юридических лиц, а также прочих доходов от долевого участия в капитале юридических лиц. </w:t>
      </w:r>
    </w:p>
    <w:p>
      <w:pPr>
        <w:spacing w:after="0"/>
        <w:ind w:left="0"/>
        <w:jc w:val="both"/>
      </w:pPr>
      <w:r>
        <w:rPr>
          <w:rFonts w:ascii="Times New Roman"/>
          <w:b w:val="false"/>
          <w:i w:val="false"/>
          <w:color w:val="000000"/>
          <w:sz w:val="28"/>
        </w:rPr>
        <w:t xml:space="preserve">
      По кредиту счета проводится сумма дивидендов, начисленных организацией от участия в капитале дочерней, зависимой организации и совместно-контролируемого юридического лица, а также прочих доходов от долевого участия в капитале юридического лица. </w:t>
      </w:r>
    </w:p>
    <w:p>
      <w:pPr>
        <w:spacing w:after="0"/>
        <w:ind w:left="0"/>
        <w:jc w:val="both"/>
      </w:pPr>
      <w:r>
        <w:rPr>
          <w:rFonts w:ascii="Times New Roman"/>
          <w:b w:val="false"/>
          <w:i w:val="false"/>
          <w:color w:val="000000"/>
          <w:sz w:val="28"/>
        </w:rPr>
        <w:t xml:space="preserve">
      По дебету счета проводится списание сумм доходов на балансовый счет № 5610. </w:t>
      </w:r>
    </w:p>
    <w:p>
      <w:pPr>
        <w:spacing w:after="0"/>
        <w:ind w:left="0"/>
        <w:jc w:val="both"/>
      </w:pPr>
      <w:r>
        <w:rPr>
          <w:rFonts w:ascii="Times New Roman"/>
          <w:b w:val="false"/>
          <w:i w:val="false"/>
          <w:color w:val="000000"/>
          <w:sz w:val="28"/>
        </w:rPr>
        <w:t xml:space="preserve">
      6130 "Доходы от финансовой аренды". </w:t>
      </w:r>
    </w:p>
    <w:p>
      <w:pPr>
        <w:spacing w:after="0"/>
        <w:ind w:left="0"/>
        <w:jc w:val="both"/>
      </w:pPr>
      <w:r>
        <w:rPr>
          <w:rFonts w:ascii="Times New Roman"/>
          <w:b w:val="false"/>
          <w:i w:val="false"/>
          <w:color w:val="000000"/>
          <w:sz w:val="28"/>
        </w:rPr>
        <w:t xml:space="preserve">
      Назначение: учет сумм доходов, связанных с получением вознаграждения по финансовой аренде, предоставленной клиентам. </w:t>
      </w:r>
    </w:p>
    <w:p>
      <w:pPr>
        <w:spacing w:after="0"/>
        <w:ind w:left="0"/>
        <w:jc w:val="both"/>
      </w:pPr>
      <w:r>
        <w:rPr>
          <w:rFonts w:ascii="Times New Roman"/>
          <w:b w:val="false"/>
          <w:i w:val="false"/>
          <w:color w:val="000000"/>
          <w:sz w:val="28"/>
        </w:rPr>
        <w:t xml:space="preserve">
      По кредиту счета проводится сумма доходов, связанных с получением вознаграждения по финансовой аренде, предоставленной клиенту. </w:t>
      </w:r>
    </w:p>
    <w:p>
      <w:pPr>
        <w:spacing w:after="0"/>
        <w:ind w:left="0"/>
        <w:jc w:val="both"/>
      </w:pPr>
      <w:r>
        <w:rPr>
          <w:rFonts w:ascii="Times New Roman"/>
          <w:b w:val="false"/>
          <w:i w:val="false"/>
          <w:color w:val="000000"/>
          <w:sz w:val="28"/>
        </w:rPr>
        <w:t xml:space="preserve">
      По дебету счета проводится списание сумм доходов на балансовый счет № 5610. </w:t>
      </w:r>
    </w:p>
    <w:p>
      <w:pPr>
        <w:spacing w:after="0"/>
        <w:ind w:left="0"/>
        <w:jc w:val="both"/>
      </w:pPr>
      <w:r>
        <w:rPr>
          <w:rFonts w:ascii="Times New Roman"/>
          <w:b w:val="false"/>
          <w:i w:val="false"/>
          <w:color w:val="000000"/>
          <w:sz w:val="28"/>
        </w:rPr>
        <w:t xml:space="preserve">
      6140 "Доходы от операций с инвестициями в недвижимость". </w:t>
      </w:r>
    </w:p>
    <w:p>
      <w:pPr>
        <w:spacing w:after="0"/>
        <w:ind w:left="0"/>
        <w:jc w:val="both"/>
      </w:pPr>
      <w:r>
        <w:rPr>
          <w:rFonts w:ascii="Times New Roman"/>
          <w:b w:val="false"/>
          <w:i w:val="false"/>
          <w:color w:val="000000"/>
          <w:sz w:val="28"/>
        </w:rPr>
        <w:t xml:space="preserve">
      Назначение: учет сумм доходов от недвижимости (земли, здания, или их части), находящейся в распоряжении (владельца или арендатора по договору аренды) с целью получения арендных платежей или доходов от прироста стоимости капитала или того и другого. </w:t>
      </w:r>
    </w:p>
    <w:p>
      <w:pPr>
        <w:spacing w:after="0"/>
        <w:ind w:left="0"/>
        <w:jc w:val="both"/>
      </w:pPr>
      <w:r>
        <w:rPr>
          <w:rFonts w:ascii="Times New Roman"/>
          <w:b w:val="false"/>
          <w:i w:val="false"/>
          <w:color w:val="000000"/>
          <w:sz w:val="28"/>
        </w:rPr>
        <w:t xml:space="preserve">
      По кредиту счета проводится сумма доходов от недвижимости (земли, здания, или их части), находящейся в распоряжении (владельца или арендатора по договору аренды) с целью получения арендных платежей или доходов от прироста стоимости капитала или того и другого. </w:t>
      </w:r>
    </w:p>
    <w:p>
      <w:pPr>
        <w:spacing w:after="0"/>
        <w:ind w:left="0"/>
        <w:jc w:val="both"/>
      </w:pPr>
      <w:r>
        <w:rPr>
          <w:rFonts w:ascii="Times New Roman"/>
          <w:b w:val="false"/>
          <w:i w:val="false"/>
          <w:color w:val="000000"/>
          <w:sz w:val="28"/>
        </w:rPr>
        <w:t xml:space="preserve">
      По дебету счета проводится списание сумм доходов на балансовый счет № 5610. </w:t>
      </w:r>
    </w:p>
    <w:p>
      <w:pPr>
        <w:spacing w:after="0"/>
        <w:ind w:left="0"/>
        <w:jc w:val="both"/>
      </w:pPr>
      <w:r>
        <w:rPr>
          <w:rFonts w:ascii="Times New Roman"/>
          <w:b w:val="false"/>
          <w:i w:val="false"/>
          <w:color w:val="000000"/>
          <w:sz w:val="28"/>
        </w:rPr>
        <w:t>
      6150 01 "Доходы от изменения стоимости ценных бумаг, учитываемых по справедливой стоимости, изменения которой отражаются в составе прибыли или убытка".</w:t>
      </w:r>
    </w:p>
    <w:p>
      <w:pPr>
        <w:spacing w:after="0"/>
        <w:ind w:left="0"/>
        <w:jc w:val="both"/>
      </w:pPr>
      <w:r>
        <w:rPr>
          <w:rFonts w:ascii="Times New Roman"/>
          <w:b w:val="false"/>
          <w:i w:val="false"/>
          <w:color w:val="000000"/>
          <w:sz w:val="28"/>
        </w:rPr>
        <w:t>
      Назначение: учет сумм положительной переоценки ценных бумаг, учитываемых по справедливой стоимости, изменения которой отражаются в составе прибыли или убытка.</w:t>
      </w:r>
    </w:p>
    <w:p>
      <w:pPr>
        <w:spacing w:after="0"/>
        <w:ind w:left="0"/>
        <w:jc w:val="both"/>
      </w:pPr>
      <w:r>
        <w:rPr>
          <w:rFonts w:ascii="Times New Roman"/>
          <w:b w:val="false"/>
          <w:i w:val="false"/>
          <w:color w:val="000000"/>
          <w:sz w:val="28"/>
        </w:rPr>
        <w:t>
      По кредиту счета проводится сумма положительной переоценки ценных бумаг, учитываемых по справедливой стоимости, изменения которой отражаются в составе прибыли или убытка.</w:t>
      </w:r>
    </w:p>
    <w:p>
      <w:pPr>
        <w:spacing w:after="0"/>
        <w:ind w:left="0"/>
        <w:jc w:val="both"/>
      </w:pPr>
      <w:r>
        <w:rPr>
          <w:rFonts w:ascii="Times New Roman"/>
          <w:b w:val="false"/>
          <w:i w:val="false"/>
          <w:color w:val="000000"/>
          <w:sz w:val="28"/>
        </w:rPr>
        <w:t>
      По дебету счета проводится списание сумм доходов на балансовый счет № 5610.</w:t>
      </w:r>
    </w:p>
    <w:p>
      <w:pPr>
        <w:spacing w:after="0"/>
        <w:ind w:left="0"/>
        <w:jc w:val="both"/>
      </w:pPr>
      <w:r>
        <w:rPr>
          <w:rFonts w:ascii="Times New Roman"/>
          <w:b w:val="false"/>
          <w:i w:val="false"/>
          <w:color w:val="000000"/>
          <w:sz w:val="28"/>
        </w:rPr>
        <w:t>
      6150 03 "Доходы по ценным бумагам, учитываемым по справедливой стоимости через прочий совокупный доход".</w:t>
      </w:r>
    </w:p>
    <w:p>
      <w:pPr>
        <w:spacing w:after="0"/>
        <w:ind w:left="0"/>
        <w:jc w:val="both"/>
      </w:pPr>
      <w:r>
        <w:rPr>
          <w:rFonts w:ascii="Times New Roman"/>
          <w:b w:val="false"/>
          <w:i w:val="false"/>
          <w:color w:val="000000"/>
          <w:sz w:val="28"/>
        </w:rPr>
        <w:t>
      Назначение: учет суммы доходов при выбытии и (или) при реклассификации долговых ценных бумаг, учитываемых по справедливой стоимости через прочий совокупный доход.</w:t>
      </w:r>
    </w:p>
    <w:p>
      <w:pPr>
        <w:spacing w:after="0"/>
        <w:ind w:left="0"/>
        <w:jc w:val="both"/>
      </w:pPr>
      <w:r>
        <w:rPr>
          <w:rFonts w:ascii="Times New Roman"/>
          <w:b w:val="false"/>
          <w:i w:val="false"/>
          <w:color w:val="000000"/>
          <w:sz w:val="28"/>
        </w:rPr>
        <w:t>
      По кредиту счета проводится сумма доходов при выбытии и (или) при реклассификации долговых ценных бумаг, учитываемых по справедливой стоимости через прочий совокупный доход.</w:t>
      </w:r>
    </w:p>
    <w:p>
      <w:pPr>
        <w:spacing w:after="0"/>
        <w:ind w:left="0"/>
        <w:jc w:val="both"/>
      </w:pPr>
      <w:r>
        <w:rPr>
          <w:rFonts w:ascii="Times New Roman"/>
          <w:b w:val="false"/>
          <w:i w:val="false"/>
          <w:color w:val="000000"/>
          <w:sz w:val="28"/>
        </w:rPr>
        <w:t>
      По дебету счета проводится списание сумм полученных доходов на балансовый счет № 5610.</w:t>
      </w:r>
    </w:p>
    <w:p>
      <w:pPr>
        <w:spacing w:after="0"/>
        <w:ind w:left="0"/>
        <w:jc w:val="both"/>
      </w:pPr>
      <w:r>
        <w:rPr>
          <w:rFonts w:ascii="Times New Roman"/>
          <w:b w:val="false"/>
          <w:i w:val="false"/>
          <w:color w:val="000000"/>
          <w:sz w:val="28"/>
        </w:rPr>
        <w:t>
      6150 04 "Доходы от изменения справедливой стоимости прочих финансовых инструментов".</w:t>
      </w:r>
    </w:p>
    <w:p>
      <w:pPr>
        <w:spacing w:after="0"/>
        <w:ind w:left="0"/>
        <w:jc w:val="both"/>
      </w:pPr>
      <w:r>
        <w:rPr>
          <w:rFonts w:ascii="Times New Roman"/>
          <w:b w:val="false"/>
          <w:i w:val="false"/>
          <w:color w:val="000000"/>
          <w:sz w:val="28"/>
        </w:rPr>
        <w:t>
      Назначение: учет сумм положительной переоценки прочих финансовых инструментов.</w:t>
      </w:r>
    </w:p>
    <w:p>
      <w:pPr>
        <w:spacing w:after="0"/>
        <w:ind w:left="0"/>
        <w:jc w:val="both"/>
      </w:pPr>
      <w:r>
        <w:rPr>
          <w:rFonts w:ascii="Times New Roman"/>
          <w:b w:val="false"/>
          <w:i w:val="false"/>
          <w:color w:val="000000"/>
          <w:sz w:val="28"/>
        </w:rPr>
        <w:t>
      По кредиту счета проводится сумма положительной переоценки прочих финансовых инструментов.</w:t>
      </w:r>
    </w:p>
    <w:p>
      <w:pPr>
        <w:spacing w:after="0"/>
        <w:ind w:left="0"/>
        <w:jc w:val="both"/>
      </w:pPr>
      <w:r>
        <w:rPr>
          <w:rFonts w:ascii="Times New Roman"/>
          <w:b w:val="false"/>
          <w:i w:val="false"/>
          <w:color w:val="000000"/>
          <w:sz w:val="28"/>
        </w:rPr>
        <w:t>
      По дебету счета проводится списание сумм доходов на балансовый счет № 5610.</w:t>
      </w:r>
    </w:p>
    <w:p>
      <w:pPr>
        <w:spacing w:after="0"/>
        <w:ind w:left="0"/>
        <w:jc w:val="both"/>
      </w:pPr>
      <w:r>
        <w:rPr>
          <w:rFonts w:ascii="Times New Roman"/>
          <w:b w:val="false"/>
          <w:i w:val="false"/>
          <w:color w:val="000000"/>
          <w:sz w:val="28"/>
        </w:rPr>
        <w:t>
      6150 05 "Доходы по финансовым активам, имеющимся в наличии для продажи".</w:t>
      </w:r>
    </w:p>
    <w:p>
      <w:pPr>
        <w:spacing w:after="0"/>
        <w:ind w:left="0"/>
        <w:jc w:val="both"/>
      </w:pPr>
      <w:r>
        <w:rPr>
          <w:rFonts w:ascii="Times New Roman"/>
          <w:b w:val="false"/>
          <w:i w:val="false"/>
          <w:color w:val="000000"/>
          <w:sz w:val="28"/>
        </w:rPr>
        <w:t>
      Назначение: учет суммы доходов при выбытии и (или) при реклассификации финансовых активов, имеющихся в наличии для продажи.</w:t>
      </w:r>
    </w:p>
    <w:p>
      <w:pPr>
        <w:spacing w:after="0"/>
        <w:ind w:left="0"/>
        <w:jc w:val="both"/>
      </w:pPr>
      <w:r>
        <w:rPr>
          <w:rFonts w:ascii="Times New Roman"/>
          <w:b w:val="false"/>
          <w:i w:val="false"/>
          <w:color w:val="000000"/>
          <w:sz w:val="28"/>
        </w:rPr>
        <w:t>
      По кредиту счета проводится сумма доходов при выбытии и (или) при реклассификации финансовых активов, имеющихся в наличии для продажи.</w:t>
      </w:r>
    </w:p>
    <w:p>
      <w:pPr>
        <w:spacing w:after="0"/>
        <w:ind w:left="0"/>
        <w:jc w:val="both"/>
      </w:pPr>
      <w:r>
        <w:rPr>
          <w:rFonts w:ascii="Times New Roman"/>
          <w:b w:val="false"/>
          <w:i w:val="false"/>
          <w:color w:val="000000"/>
          <w:sz w:val="28"/>
        </w:rPr>
        <w:t>
      По дебету счета проводится списание сумм полученных доходов на балансовый счет № 5610.</w:t>
      </w:r>
    </w:p>
    <w:p>
      <w:pPr>
        <w:spacing w:after="0"/>
        <w:ind w:left="0"/>
        <w:jc w:val="both"/>
      </w:pPr>
      <w:r>
        <w:rPr>
          <w:rFonts w:ascii="Times New Roman"/>
          <w:b w:val="false"/>
          <w:i w:val="false"/>
          <w:color w:val="000000"/>
          <w:sz w:val="28"/>
        </w:rPr>
        <w:t xml:space="preserve">
      6160 "Прочие доходы от финансирования". </w:t>
      </w:r>
    </w:p>
    <w:p>
      <w:pPr>
        <w:spacing w:after="0"/>
        <w:ind w:left="0"/>
        <w:jc w:val="both"/>
      </w:pPr>
      <w:r>
        <w:rPr>
          <w:rFonts w:ascii="Times New Roman"/>
          <w:b w:val="false"/>
          <w:i w:val="false"/>
          <w:color w:val="000000"/>
          <w:sz w:val="28"/>
        </w:rPr>
        <w:t xml:space="preserve">
      Назначение: учет сумм прочих доходов от финансирования, неучтенных на балансовых счетах групп №№ 6110, 6120, 6130, 6140, 6150. </w:t>
      </w:r>
    </w:p>
    <w:p>
      <w:pPr>
        <w:spacing w:after="0"/>
        <w:ind w:left="0"/>
        <w:jc w:val="both"/>
      </w:pPr>
      <w:r>
        <w:rPr>
          <w:rFonts w:ascii="Times New Roman"/>
          <w:b w:val="false"/>
          <w:i w:val="false"/>
          <w:color w:val="000000"/>
          <w:sz w:val="28"/>
        </w:rPr>
        <w:t xml:space="preserve">
      По кредиту счета проводится сумма прочих доходов от финансирования. </w:t>
      </w:r>
    </w:p>
    <w:p>
      <w:pPr>
        <w:spacing w:after="0"/>
        <w:ind w:left="0"/>
        <w:jc w:val="both"/>
      </w:pPr>
      <w:r>
        <w:rPr>
          <w:rFonts w:ascii="Times New Roman"/>
          <w:b w:val="false"/>
          <w:i w:val="false"/>
          <w:color w:val="000000"/>
          <w:sz w:val="28"/>
        </w:rPr>
        <w:t xml:space="preserve">
      По дебету счета проводится списание сумм прочих доходов от финансирования на балансовый счет № 5610. </w:t>
      </w:r>
    </w:p>
    <w:p>
      <w:pPr>
        <w:spacing w:after="0"/>
        <w:ind w:left="0"/>
        <w:jc w:val="both"/>
      </w:pPr>
      <w:r>
        <w:rPr>
          <w:rFonts w:ascii="Times New Roman"/>
          <w:b w:val="false"/>
          <w:i w:val="false"/>
          <w:color w:val="000000"/>
          <w:sz w:val="28"/>
        </w:rPr>
        <w:t>
      6170 "Доходы по операциям с финансовыми обязательствами" (пассивный).</w:t>
      </w:r>
    </w:p>
    <w:p>
      <w:pPr>
        <w:spacing w:after="0"/>
        <w:ind w:left="0"/>
        <w:jc w:val="both"/>
      </w:pPr>
      <w:r>
        <w:rPr>
          <w:rFonts w:ascii="Times New Roman"/>
          <w:b w:val="false"/>
          <w:i w:val="false"/>
          <w:color w:val="000000"/>
          <w:sz w:val="28"/>
        </w:rPr>
        <w:t>
      Назначение: учет сумм доходов по операциям с краткосрочными финансовыми обязательствами.</w:t>
      </w:r>
    </w:p>
    <w:p>
      <w:pPr>
        <w:spacing w:after="0"/>
        <w:ind w:left="0"/>
        <w:jc w:val="both"/>
      </w:pPr>
      <w:r>
        <w:rPr>
          <w:rFonts w:ascii="Times New Roman"/>
          <w:b w:val="false"/>
          <w:i w:val="false"/>
          <w:color w:val="000000"/>
          <w:sz w:val="28"/>
        </w:rPr>
        <w:t>
      По дебету счета проводится списание сумм доходов по операциям с краткосрочными финансовыми обязательствами.</w:t>
      </w:r>
    </w:p>
    <w:p>
      <w:pPr>
        <w:spacing w:after="0"/>
        <w:ind w:left="0"/>
        <w:jc w:val="both"/>
      </w:pPr>
      <w:r>
        <w:rPr>
          <w:rFonts w:ascii="Times New Roman"/>
          <w:b w:val="false"/>
          <w:i w:val="false"/>
          <w:color w:val="000000"/>
          <w:sz w:val="28"/>
        </w:rPr>
        <w:t>
      По кредиту счета проводится сумма доходов по операциям с краткосрочными финансовыми обязательствами.</w:t>
      </w:r>
    </w:p>
    <w:p>
      <w:pPr>
        <w:spacing w:after="0"/>
        <w:ind w:left="0"/>
        <w:jc w:val="both"/>
      </w:pPr>
      <w:r>
        <w:rPr>
          <w:rFonts w:ascii="Times New Roman"/>
          <w:b w:val="false"/>
          <w:i w:val="false"/>
          <w:color w:val="000000"/>
          <w:sz w:val="28"/>
        </w:rPr>
        <w:t xml:space="preserve">
      6210 "Доходы от выбытия активов". </w:t>
      </w:r>
    </w:p>
    <w:p>
      <w:pPr>
        <w:spacing w:after="0"/>
        <w:ind w:left="0"/>
        <w:jc w:val="both"/>
      </w:pPr>
      <w:r>
        <w:rPr>
          <w:rFonts w:ascii="Times New Roman"/>
          <w:b w:val="false"/>
          <w:i w:val="false"/>
          <w:color w:val="000000"/>
          <w:sz w:val="28"/>
        </w:rPr>
        <w:t xml:space="preserve">
      Назначение: учет сумм доходов организации от выбытия своих активов. </w:t>
      </w:r>
    </w:p>
    <w:p>
      <w:pPr>
        <w:spacing w:after="0"/>
        <w:ind w:left="0"/>
        <w:jc w:val="both"/>
      </w:pPr>
      <w:r>
        <w:rPr>
          <w:rFonts w:ascii="Times New Roman"/>
          <w:b w:val="false"/>
          <w:i w:val="false"/>
          <w:color w:val="000000"/>
          <w:sz w:val="28"/>
        </w:rPr>
        <w:t xml:space="preserve">
      По кредиту счета проводится сумма доходов организации от выбытия своих активов. </w:t>
      </w:r>
    </w:p>
    <w:p>
      <w:pPr>
        <w:spacing w:after="0"/>
        <w:ind w:left="0"/>
        <w:jc w:val="both"/>
      </w:pPr>
      <w:r>
        <w:rPr>
          <w:rFonts w:ascii="Times New Roman"/>
          <w:b w:val="false"/>
          <w:i w:val="false"/>
          <w:color w:val="000000"/>
          <w:sz w:val="28"/>
        </w:rPr>
        <w:t xml:space="preserve">
      По дебету счета проводится списание доходов на балансовый счет № 5610. </w:t>
      </w:r>
    </w:p>
    <w:p>
      <w:pPr>
        <w:spacing w:after="0"/>
        <w:ind w:left="0"/>
        <w:jc w:val="both"/>
      </w:pPr>
      <w:r>
        <w:rPr>
          <w:rFonts w:ascii="Times New Roman"/>
          <w:b w:val="false"/>
          <w:i w:val="false"/>
          <w:color w:val="000000"/>
          <w:sz w:val="28"/>
        </w:rPr>
        <w:t xml:space="preserve">
      6220 "Доходы от безвозмездно полученных активов". </w:t>
      </w:r>
    </w:p>
    <w:p>
      <w:pPr>
        <w:spacing w:after="0"/>
        <w:ind w:left="0"/>
        <w:jc w:val="both"/>
      </w:pPr>
      <w:r>
        <w:rPr>
          <w:rFonts w:ascii="Times New Roman"/>
          <w:b w:val="false"/>
          <w:i w:val="false"/>
          <w:color w:val="000000"/>
          <w:sz w:val="28"/>
        </w:rPr>
        <w:t xml:space="preserve">
      Назначение: учет сумм доходов, связанных с безвозмездным получением активов. </w:t>
      </w:r>
    </w:p>
    <w:p>
      <w:pPr>
        <w:spacing w:after="0"/>
        <w:ind w:left="0"/>
        <w:jc w:val="both"/>
      </w:pPr>
      <w:r>
        <w:rPr>
          <w:rFonts w:ascii="Times New Roman"/>
          <w:b w:val="false"/>
          <w:i w:val="false"/>
          <w:color w:val="000000"/>
          <w:sz w:val="28"/>
        </w:rPr>
        <w:t xml:space="preserve">
      По кредиту счета проводится сумма доходов, связанных с безвозмездным получением активов. </w:t>
      </w:r>
    </w:p>
    <w:p>
      <w:pPr>
        <w:spacing w:after="0"/>
        <w:ind w:left="0"/>
        <w:jc w:val="both"/>
      </w:pPr>
      <w:r>
        <w:rPr>
          <w:rFonts w:ascii="Times New Roman"/>
          <w:b w:val="false"/>
          <w:i w:val="false"/>
          <w:color w:val="000000"/>
          <w:sz w:val="28"/>
        </w:rPr>
        <w:t xml:space="preserve">
      По дебету счета проводится списание доходов на балансовый счет № 5610. </w:t>
      </w:r>
    </w:p>
    <w:p>
      <w:pPr>
        <w:spacing w:after="0"/>
        <w:ind w:left="0"/>
        <w:jc w:val="both"/>
      </w:pPr>
      <w:r>
        <w:rPr>
          <w:rFonts w:ascii="Times New Roman"/>
          <w:b w:val="false"/>
          <w:i w:val="false"/>
          <w:color w:val="000000"/>
          <w:sz w:val="28"/>
        </w:rPr>
        <w:t xml:space="preserve">
      6230 "Доходы от государственных субсидий". </w:t>
      </w:r>
    </w:p>
    <w:p>
      <w:pPr>
        <w:spacing w:after="0"/>
        <w:ind w:left="0"/>
        <w:jc w:val="both"/>
      </w:pPr>
      <w:r>
        <w:rPr>
          <w:rFonts w:ascii="Times New Roman"/>
          <w:b w:val="false"/>
          <w:i w:val="false"/>
          <w:color w:val="000000"/>
          <w:sz w:val="28"/>
        </w:rPr>
        <w:t xml:space="preserve">
      Назначение: учет сумм субсидий, полученных организацией от государства. </w:t>
      </w:r>
    </w:p>
    <w:p>
      <w:pPr>
        <w:spacing w:after="0"/>
        <w:ind w:left="0"/>
        <w:jc w:val="both"/>
      </w:pPr>
      <w:r>
        <w:rPr>
          <w:rFonts w:ascii="Times New Roman"/>
          <w:b w:val="false"/>
          <w:i w:val="false"/>
          <w:color w:val="000000"/>
          <w:sz w:val="28"/>
        </w:rPr>
        <w:t xml:space="preserve">
      По кредиту счета проводится сумма субсидий, полученных организацией от государства. </w:t>
      </w:r>
    </w:p>
    <w:p>
      <w:pPr>
        <w:spacing w:after="0"/>
        <w:ind w:left="0"/>
        <w:jc w:val="both"/>
      </w:pPr>
      <w:r>
        <w:rPr>
          <w:rFonts w:ascii="Times New Roman"/>
          <w:b w:val="false"/>
          <w:i w:val="false"/>
          <w:color w:val="000000"/>
          <w:sz w:val="28"/>
        </w:rPr>
        <w:t>
      По дебету счета проводится списание сумм полученных субсидий на балансовый счет № 5610.</w:t>
      </w:r>
    </w:p>
    <w:p>
      <w:pPr>
        <w:spacing w:after="0"/>
        <w:ind w:left="0"/>
        <w:jc w:val="both"/>
      </w:pPr>
      <w:r>
        <w:rPr>
          <w:rFonts w:ascii="Times New Roman"/>
          <w:b w:val="false"/>
          <w:i w:val="false"/>
          <w:color w:val="000000"/>
          <w:sz w:val="28"/>
        </w:rPr>
        <w:t>
      6240 01 "Доходы от восстановления (аннулирования) резервов (провизий), созданных по ценным бумагам, учитываемым по справедливой стоимости через прочий совокупный доход и учитываемым по амортизированной стоимости".</w:t>
      </w:r>
    </w:p>
    <w:p>
      <w:pPr>
        <w:spacing w:after="0"/>
        <w:ind w:left="0"/>
        <w:jc w:val="both"/>
      </w:pPr>
      <w:r>
        <w:rPr>
          <w:rFonts w:ascii="Times New Roman"/>
          <w:b w:val="false"/>
          <w:i w:val="false"/>
          <w:color w:val="000000"/>
          <w:sz w:val="28"/>
        </w:rPr>
        <w:t>
      Назначение: учет сумм восстановленных (аннулированных) резервов (провизий), созданных по ценным бумагам, учитываемым по справедливой стоимости через прочий совокупный доход и учитываемым по амортизированной стоимости.</w:t>
      </w:r>
    </w:p>
    <w:p>
      <w:pPr>
        <w:spacing w:after="0"/>
        <w:ind w:left="0"/>
        <w:jc w:val="both"/>
      </w:pPr>
      <w:r>
        <w:rPr>
          <w:rFonts w:ascii="Times New Roman"/>
          <w:b w:val="false"/>
          <w:i w:val="false"/>
          <w:color w:val="000000"/>
          <w:sz w:val="28"/>
        </w:rPr>
        <w:t>
      По кредиту счета проводится сумма доходов от восстановления (аннулирования) резервов (провизий), созданных по ценным бумагам, учитываемым по справедливой стоимости через прочий совокупный доход и учитываемым по амортизированной стоимости.</w:t>
      </w:r>
    </w:p>
    <w:p>
      <w:pPr>
        <w:spacing w:after="0"/>
        <w:ind w:left="0"/>
        <w:jc w:val="both"/>
      </w:pPr>
      <w:r>
        <w:rPr>
          <w:rFonts w:ascii="Times New Roman"/>
          <w:b w:val="false"/>
          <w:i w:val="false"/>
          <w:color w:val="000000"/>
          <w:sz w:val="28"/>
        </w:rPr>
        <w:t>
      По дебету счета проводится списание сумм доходов на балансовый счет № 5610.</w:t>
      </w:r>
    </w:p>
    <w:p>
      <w:pPr>
        <w:spacing w:after="0"/>
        <w:ind w:left="0"/>
        <w:jc w:val="both"/>
      </w:pPr>
      <w:r>
        <w:rPr>
          <w:rFonts w:ascii="Times New Roman"/>
          <w:b w:val="false"/>
          <w:i w:val="false"/>
          <w:color w:val="000000"/>
          <w:sz w:val="28"/>
        </w:rPr>
        <w:t xml:space="preserve">
      6240 02 "Доходы от восстановления (аннулирования) резервов (провизий), созданных по вкладам, размещенным в банках второго уровня и организациях, осуществляющих отдельные виды банковских операций". </w:t>
      </w:r>
    </w:p>
    <w:p>
      <w:pPr>
        <w:spacing w:after="0"/>
        <w:ind w:left="0"/>
        <w:jc w:val="both"/>
      </w:pPr>
      <w:r>
        <w:rPr>
          <w:rFonts w:ascii="Times New Roman"/>
          <w:b w:val="false"/>
          <w:i w:val="false"/>
          <w:color w:val="000000"/>
          <w:sz w:val="28"/>
        </w:rPr>
        <w:t xml:space="preserve">
      Назначение: учет сумм восстановленных (аннулированных) резервов (провизий), созданных по вкладам, размещенным в банке второго уровня либо организации, осуществляющей отдельные виды банковских операций. </w:t>
      </w:r>
    </w:p>
    <w:p>
      <w:pPr>
        <w:spacing w:after="0"/>
        <w:ind w:left="0"/>
        <w:jc w:val="both"/>
      </w:pPr>
      <w:r>
        <w:rPr>
          <w:rFonts w:ascii="Times New Roman"/>
          <w:b w:val="false"/>
          <w:i w:val="false"/>
          <w:color w:val="000000"/>
          <w:sz w:val="28"/>
        </w:rPr>
        <w:t xml:space="preserve">
      По кредиту счета проводится сумма доходов от восстановления (аннулирования) резервов (провизий), созданных по вкладам, размещенным в банке второго уровня либо организации, осуществляющей отдельные виды банковских операций. </w:t>
      </w:r>
    </w:p>
    <w:p>
      <w:pPr>
        <w:spacing w:after="0"/>
        <w:ind w:left="0"/>
        <w:jc w:val="both"/>
      </w:pPr>
      <w:r>
        <w:rPr>
          <w:rFonts w:ascii="Times New Roman"/>
          <w:b w:val="false"/>
          <w:i w:val="false"/>
          <w:color w:val="000000"/>
          <w:sz w:val="28"/>
        </w:rPr>
        <w:t xml:space="preserve">
      По дебету счета проводится списание сумм доходов на балансовый счет № 5610. </w:t>
      </w:r>
    </w:p>
    <w:p>
      <w:pPr>
        <w:spacing w:after="0"/>
        <w:ind w:left="0"/>
        <w:jc w:val="both"/>
      </w:pPr>
      <w:r>
        <w:rPr>
          <w:rFonts w:ascii="Times New Roman"/>
          <w:b w:val="false"/>
          <w:i w:val="false"/>
          <w:color w:val="000000"/>
          <w:sz w:val="28"/>
        </w:rPr>
        <w:t xml:space="preserve">
      6240 03 "Доходы от восстановления (аннулирования) резервов (провизий), созданных по прочей дебиторской задолженности". </w:t>
      </w:r>
    </w:p>
    <w:p>
      <w:pPr>
        <w:spacing w:after="0"/>
        <w:ind w:left="0"/>
        <w:jc w:val="both"/>
      </w:pPr>
      <w:r>
        <w:rPr>
          <w:rFonts w:ascii="Times New Roman"/>
          <w:b w:val="false"/>
          <w:i w:val="false"/>
          <w:color w:val="000000"/>
          <w:sz w:val="28"/>
        </w:rPr>
        <w:t xml:space="preserve">
      Назначение: учет сумм восстановленных (аннулированных) резервов (провизий), созданных по прочей дебиторской задолженности. </w:t>
      </w:r>
    </w:p>
    <w:p>
      <w:pPr>
        <w:spacing w:after="0"/>
        <w:ind w:left="0"/>
        <w:jc w:val="both"/>
      </w:pPr>
      <w:r>
        <w:rPr>
          <w:rFonts w:ascii="Times New Roman"/>
          <w:b w:val="false"/>
          <w:i w:val="false"/>
          <w:color w:val="000000"/>
          <w:sz w:val="28"/>
        </w:rPr>
        <w:t xml:space="preserve">
      По кредиту счета проводится сумма доходов от восстановления (аннулирования) резервов (провизий), созданных по прочей дебиторской задолженности. </w:t>
      </w:r>
    </w:p>
    <w:p>
      <w:pPr>
        <w:spacing w:after="0"/>
        <w:ind w:left="0"/>
        <w:jc w:val="both"/>
      </w:pPr>
      <w:r>
        <w:rPr>
          <w:rFonts w:ascii="Times New Roman"/>
          <w:b w:val="false"/>
          <w:i w:val="false"/>
          <w:color w:val="000000"/>
          <w:sz w:val="28"/>
        </w:rPr>
        <w:t xml:space="preserve">
      По дебету счета проводится списание сумм доходов на балансовый счет № 5610. </w:t>
      </w:r>
    </w:p>
    <w:p>
      <w:pPr>
        <w:spacing w:after="0"/>
        <w:ind w:left="0"/>
        <w:jc w:val="both"/>
      </w:pPr>
      <w:r>
        <w:rPr>
          <w:rFonts w:ascii="Times New Roman"/>
          <w:b w:val="false"/>
          <w:i w:val="false"/>
          <w:color w:val="000000"/>
          <w:sz w:val="28"/>
        </w:rPr>
        <w:t xml:space="preserve">
      6240 21 "Доходы от восстановления (аннулирования) резервов (провизий), созданных по займам, предоставленным клиентам". </w:t>
      </w:r>
    </w:p>
    <w:p>
      <w:pPr>
        <w:spacing w:after="0"/>
        <w:ind w:left="0"/>
        <w:jc w:val="both"/>
      </w:pPr>
      <w:r>
        <w:rPr>
          <w:rFonts w:ascii="Times New Roman"/>
          <w:b w:val="false"/>
          <w:i w:val="false"/>
          <w:color w:val="000000"/>
          <w:sz w:val="28"/>
        </w:rPr>
        <w:t xml:space="preserve">
      Назначение: учет сумм восстановленных (аннулированных) резервов (провизий), созданных по займам, предоставленным клиентам. </w:t>
      </w:r>
    </w:p>
    <w:p>
      <w:pPr>
        <w:spacing w:after="0"/>
        <w:ind w:left="0"/>
        <w:jc w:val="both"/>
      </w:pPr>
      <w:r>
        <w:rPr>
          <w:rFonts w:ascii="Times New Roman"/>
          <w:b w:val="false"/>
          <w:i w:val="false"/>
          <w:color w:val="000000"/>
          <w:sz w:val="28"/>
        </w:rPr>
        <w:t xml:space="preserve">
      По кредиту счета проводится сумма доходов от восстановления (аннулирования) резервов (провизий), созданных по займам, предоставленным клиенту. </w:t>
      </w:r>
    </w:p>
    <w:p>
      <w:pPr>
        <w:spacing w:after="0"/>
        <w:ind w:left="0"/>
        <w:jc w:val="both"/>
      </w:pPr>
      <w:r>
        <w:rPr>
          <w:rFonts w:ascii="Times New Roman"/>
          <w:b w:val="false"/>
          <w:i w:val="false"/>
          <w:color w:val="000000"/>
          <w:sz w:val="28"/>
        </w:rPr>
        <w:t xml:space="preserve">
      По дебету счета проводится списание сумм доходов на балансовый счет № 5610. </w:t>
      </w:r>
    </w:p>
    <w:p>
      <w:pPr>
        <w:spacing w:after="0"/>
        <w:ind w:left="0"/>
        <w:jc w:val="both"/>
      </w:pPr>
      <w:r>
        <w:rPr>
          <w:rFonts w:ascii="Times New Roman"/>
          <w:b w:val="false"/>
          <w:i w:val="false"/>
          <w:color w:val="000000"/>
          <w:sz w:val="28"/>
        </w:rPr>
        <w:t xml:space="preserve">
      6240 22 "Доходы от восстановления (аннулирования) резервов (провизий), созданных по финансовой аренде, предоставленной клиентам". </w:t>
      </w:r>
    </w:p>
    <w:p>
      <w:pPr>
        <w:spacing w:after="0"/>
        <w:ind w:left="0"/>
        <w:jc w:val="both"/>
      </w:pPr>
      <w:r>
        <w:rPr>
          <w:rFonts w:ascii="Times New Roman"/>
          <w:b w:val="false"/>
          <w:i w:val="false"/>
          <w:color w:val="000000"/>
          <w:sz w:val="28"/>
        </w:rPr>
        <w:t xml:space="preserve">
      Назначение: учет сумм восстановленных (аннулированных) резервов (провизий), созданных по финансовой аренде, предоставленной клиентам. </w:t>
      </w:r>
    </w:p>
    <w:p>
      <w:pPr>
        <w:spacing w:after="0"/>
        <w:ind w:left="0"/>
        <w:jc w:val="both"/>
      </w:pPr>
      <w:r>
        <w:rPr>
          <w:rFonts w:ascii="Times New Roman"/>
          <w:b w:val="false"/>
          <w:i w:val="false"/>
          <w:color w:val="000000"/>
          <w:sz w:val="28"/>
        </w:rPr>
        <w:t xml:space="preserve">
      По кредиту счета проводится сумма доходов от восстановления (аннулирования) резервов (провизий), созданных по финансовой аренде, предоставленной клиенту. </w:t>
      </w:r>
    </w:p>
    <w:p>
      <w:pPr>
        <w:spacing w:after="0"/>
        <w:ind w:left="0"/>
        <w:jc w:val="both"/>
      </w:pPr>
      <w:r>
        <w:rPr>
          <w:rFonts w:ascii="Times New Roman"/>
          <w:b w:val="false"/>
          <w:i w:val="false"/>
          <w:color w:val="000000"/>
          <w:sz w:val="28"/>
        </w:rPr>
        <w:t xml:space="preserve">
      По дебету счета проводится списание сумм доходов на балансовый счет № 5610. </w:t>
      </w:r>
    </w:p>
    <w:p>
      <w:pPr>
        <w:spacing w:after="0"/>
        <w:ind w:left="0"/>
        <w:jc w:val="both"/>
      </w:pPr>
      <w:r>
        <w:rPr>
          <w:rFonts w:ascii="Times New Roman"/>
          <w:b w:val="false"/>
          <w:i w:val="false"/>
          <w:color w:val="000000"/>
          <w:sz w:val="28"/>
        </w:rPr>
        <w:t xml:space="preserve">
      6240 23 "Доходы от восстановления (аннулирования) резервов (провизий), созданных по условным обязательствам. </w:t>
      </w:r>
    </w:p>
    <w:p>
      <w:pPr>
        <w:spacing w:after="0"/>
        <w:ind w:left="0"/>
        <w:jc w:val="both"/>
      </w:pPr>
      <w:r>
        <w:rPr>
          <w:rFonts w:ascii="Times New Roman"/>
          <w:b w:val="false"/>
          <w:i w:val="false"/>
          <w:color w:val="000000"/>
          <w:sz w:val="28"/>
        </w:rPr>
        <w:t xml:space="preserve">
      Назначение: учет сумм восстановленных (аннулированных) резервов (провизий), созданных по условным обязательствам. </w:t>
      </w:r>
    </w:p>
    <w:p>
      <w:pPr>
        <w:spacing w:after="0"/>
        <w:ind w:left="0"/>
        <w:jc w:val="both"/>
      </w:pPr>
      <w:r>
        <w:rPr>
          <w:rFonts w:ascii="Times New Roman"/>
          <w:b w:val="false"/>
          <w:i w:val="false"/>
          <w:color w:val="000000"/>
          <w:sz w:val="28"/>
        </w:rPr>
        <w:t xml:space="preserve">
      По кредиту счета проводится сумма доходов от восстановления (аннулирования) резервов (провизий), созданных по условным обязательствам. </w:t>
      </w:r>
    </w:p>
    <w:p>
      <w:pPr>
        <w:spacing w:after="0"/>
        <w:ind w:left="0"/>
        <w:jc w:val="both"/>
      </w:pPr>
      <w:r>
        <w:rPr>
          <w:rFonts w:ascii="Times New Roman"/>
          <w:b w:val="false"/>
          <w:i w:val="false"/>
          <w:color w:val="000000"/>
          <w:sz w:val="28"/>
        </w:rPr>
        <w:t xml:space="preserve">
      По дебету счета проводится списание сумм доходов на балансовый счет № 5610. </w:t>
      </w:r>
    </w:p>
    <w:p>
      <w:pPr>
        <w:spacing w:after="0"/>
        <w:ind w:left="0"/>
        <w:jc w:val="both"/>
      </w:pPr>
      <w:r>
        <w:rPr>
          <w:rFonts w:ascii="Times New Roman"/>
          <w:b w:val="false"/>
          <w:i w:val="false"/>
          <w:color w:val="000000"/>
          <w:sz w:val="28"/>
        </w:rPr>
        <w:t xml:space="preserve">
      6240 24 "Доходы от восстановления (аннулирования) резервов (провизий), созданных по прочей дебиторской задолженности по банковской деятельности". </w:t>
      </w:r>
    </w:p>
    <w:p>
      <w:pPr>
        <w:spacing w:after="0"/>
        <w:ind w:left="0"/>
        <w:jc w:val="both"/>
      </w:pPr>
      <w:r>
        <w:rPr>
          <w:rFonts w:ascii="Times New Roman"/>
          <w:b w:val="false"/>
          <w:i w:val="false"/>
          <w:color w:val="000000"/>
          <w:sz w:val="28"/>
        </w:rPr>
        <w:t xml:space="preserve">
      Назначение: учет сумм восстановленных (аннулированных) резервов (провизий), созданных по прочей дебиторской задолженности по банковской деятельности. </w:t>
      </w:r>
    </w:p>
    <w:p>
      <w:pPr>
        <w:spacing w:after="0"/>
        <w:ind w:left="0"/>
        <w:jc w:val="both"/>
      </w:pPr>
      <w:r>
        <w:rPr>
          <w:rFonts w:ascii="Times New Roman"/>
          <w:b w:val="false"/>
          <w:i w:val="false"/>
          <w:color w:val="000000"/>
          <w:sz w:val="28"/>
        </w:rPr>
        <w:t xml:space="preserve">
      По кредиту счета проводится сумма доходов от восстановления (аннулирования) резервов (провизий), созданных по прочей дебиторской задолженности по банковской деятельности. </w:t>
      </w:r>
    </w:p>
    <w:p>
      <w:pPr>
        <w:spacing w:after="0"/>
        <w:ind w:left="0"/>
        <w:jc w:val="both"/>
      </w:pPr>
      <w:r>
        <w:rPr>
          <w:rFonts w:ascii="Times New Roman"/>
          <w:b w:val="false"/>
          <w:i w:val="false"/>
          <w:color w:val="000000"/>
          <w:sz w:val="28"/>
        </w:rPr>
        <w:t>
      По дебету счета проводится списание сумм доходов на балансовый счет № 5610.</w:t>
      </w:r>
    </w:p>
    <w:p>
      <w:pPr>
        <w:spacing w:after="0"/>
        <w:ind w:left="0"/>
        <w:jc w:val="both"/>
      </w:pPr>
      <w:r>
        <w:rPr>
          <w:rFonts w:ascii="Times New Roman"/>
          <w:b w:val="false"/>
          <w:i w:val="false"/>
          <w:color w:val="000000"/>
          <w:sz w:val="28"/>
        </w:rPr>
        <w:t>
      6240 25 "Доходы от восстановления (аннулирования) резервов (провизий), созданных по текущим счетам, размещенным в банках второго уровня и организациях, осуществляющих отдельные виды банковских операций".</w:t>
      </w:r>
    </w:p>
    <w:p>
      <w:pPr>
        <w:spacing w:after="0"/>
        <w:ind w:left="0"/>
        <w:jc w:val="both"/>
      </w:pPr>
      <w:r>
        <w:rPr>
          <w:rFonts w:ascii="Times New Roman"/>
          <w:b w:val="false"/>
          <w:i w:val="false"/>
          <w:color w:val="000000"/>
          <w:sz w:val="28"/>
        </w:rPr>
        <w:t>
      Назначение: учет сумм восстановленных (аннулированных) резервов (провизий), созданных по текущим счетам, размещенным в банке второго уровня либо организации, осуществляющей отдельные виды банковских операций.</w:t>
      </w:r>
    </w:p>
    <w:p>
      <w:pPr>
        <w:spacing w:after="0"/>
        <w:ind w:left="0"/>
        <w:jc w:val="both"/>
      </w:pPr>
      <w:r>
        <w:rPr>
          <w:rFonts w:ascii="Times New Roman"/>
          <w:b w:val="false"/>
          <w:i w:val="false"/>
          <w:color w:val="000000"/>
          <w:sz w:val="28"/>
        </w:rPr>
        <w:t>
      По кредиту счета проводится сумма доходов от восстановления (аннулирования) резервов (провизий), созданных по текущим счетам, размещенным в банке второго уровня либо организации, осуществляющей отдельные виды банковских операций.</w:t>
      </w:r>
    </w:p>
    <w:p>
      <w:pPr>
        <w:spacing w:after="0"/>
        <w:ind w:left="0"/>
        <w:jc w:val="both"/>
      </w:pPr>
      <w:r>
        <w:rPr>
          <w:rFonts w:ascii="Times New Roman"/>
          <w:b w:val="false"/>
          <w:i w:val="false"/>
          <w:color w:val="000000"/>
          <w:sz w:val="28"/>
        </w:rPr>
        <w:t>
      По дебету счета проводится списание сумм доходов на балансовый счет № 5610.</w:t>
      </w:r>
    </w:p>
    <w:p>
      <w:pPr>
        <w:spacing w:after="0"/>
        <w:ind w:left="0"/>
        <w:jc w:val="both"/>
      </w:pPr>
      <w:r>
        <w:rPr>
          <w:rFonts w:ascii="Times New Roman"/>
          <w:b w:val="false"/>
          <w:i w:val="false"/>
          <w:color w:val="000000"/>
          <w:sz w:val="28"/>
        </w:rPr>
        <w:t>
      6240 26 "Доходы от восстановления (аннулирования) резервов (провизий), созданных по финансовым активам, имеющимся в наличии для продажи".</w:t>
      </w:r>
    </w:p>
    <w:p>
      <w:pPr>
        <w:spacing w:after="0"/>
        <w:ind w:left="0"/>
        <w:jc w:val="both"/>
      </w:pPr>
      <w:r>
        <w:rPr>
          <w:rFonts w:ascii="Times New Roman"/>
          <w:b w:val="false"/>
          <w:i w:val="false"/>
          <w:color w:val="000000"/>
          <w:sz w:val="28"/>
        </w:rPr>
        <w:t>
      Назначение: учет сумм, восстановленных (аннулированных) резервов (провизий), созданных по финансовым активам, имеющимся в наличии для продажи.</w:t>
      </w:r>
    </w:p>
    <w:p>
      <w:pPr>
        <w:spacing w:after="0"/>
        <w:ind w:left="0"/>
        <w:jc w:val="both"/>
      </w:pPr>
      <w:r>
        <w:rPr>
          <w:rFonts w:ascii="Times New Roman"/>
          <w:b w:val="false"/>
          <w:i w:val="false"/>
          <w:color w:val="000000"/>
          <w:sz w:val="28"/>
        </w:rPr>
        <w:t>
      По кредиту счета проводится сумма доходов от восстановления (аннулирования) резервов (провизий), созданных по финансовым активам, имеющимся в наличии для продажи.</w:t>
      </w:r>
    </w:p>
    <w:p>
      <w:pPr>
        <w:spacing w:after="0"/>
        <w:ind w:left="0"/>
        <w:jc w:val="both"/>
      </w:pPr>
      <w:r>
        <w:rPr>
          <w:rFonts w:ascii="Times New Roman"/>
          <w:b w:val="false"/>
          <w:i w:val="false"/>
          <w:color w:val="000000"/>
          <w:sz w:val="28"/>
        </w:rPr>
        <w:t>
      По дебету счета проводится списание сумм доходов на балансовый счет № 5610.</w:t>
      </w:r>
    </w:p>
    <w:p>
      <w:pPr>
        <w:spacing w:after="0"/>
        <w:ind w:left="0"/>
        <w:jc w:val="both"/>
      </w:pPr>
      <w:r>
        <w:rPr>
          <w:rFonts w:ascii="Times New Roman"/>
          <w:b w:val="false"/>
          <w:i w:val="false"/>
          <w:color w:val="000000"/>
          <w:sz w:val="28"/>
        </w:rPr>
        <w:t>
      6240 62 "Доходы от восстановления (аннулирования) резервов (провизий), созданных по ценным бумагам, оцениваемым по амортизированной стоимости".</w:t>
      </w:r>
    </w:p>
    <w:p>
      <w:pPr>
        <w:spacing w:after="0"/>
        <w:ind w:left="0"/>
        <w:jc w:val="both"/>
      </w:pPr>
      <w:r>
        <w:rPr>
          <w:rFonts w:ascii="Times New Roman"/>
          <w:b w:val="false"/>
          <w:i w:val="false"/>
          <w:color w:val="000000"/>
          <w:sz w:val="28"/>
        </w:rPr>
        <w:t>
      Назначение: учет сумм восстановленных (аннулированных) резервов (провизий), созданных по ценным бумагам, оцениваемым по амортизированной стоимости.</w:t>
      </w:r>
    </w:p>
    <w:p>
      <w:pPr>
        <w:spacing w:after="0"/>
        <w:ind w:left="0"/>
        <w:jc w:val="both"/>
      </w:pPr>
      <w:r>
        <w:rPr>
          <w:rFonts w:ascii="Times New Roman"/>
          <w:b w:val="false"/>
          <w:i w:val="false"/>
          <w:color w:val="000000"/>
          <w:sz w:val="28"/>
        </w:rPr>
        <w:t>
      По кредиту счета проводится сумма доходов от восстановления (аннулирования) резервов (провизий), созданных по ценным бумагам, оцениваемым по амортизированной стоимости.</w:t>
      </w:r>
    </w:p>
    <w:p>
      <w:pPr>
        <w:spacing w:after="0"/>
        <w:ind w:left="0"/>
        <w:jc w:val="both"/>
      </w:pPr>
      <w:r>
        <w:rPr>
          <w:rFonts w:ascii="Times New Roman"/>
          <w:b w:val="false"/>
          <w:i w:val="false"/>
          <w:color w:val="000000"/>
          <w:sz w:val="28"/>
        </w:rPr>
        <w:t>
      По дебету счета проводится списание сумм доходов на балансовый счет № 5610.</w:t>
      </w:r>
    </w:p>
    <w:p>
      <w:pPr>
        <w:spacing w:after="0"/>
        <w:ind w:left="0"/>
        <w:jc w:val="both"/>
      </w:pPr>
      <w:r>
        <w:rPr>
          <w:rFonts w:ascii="Times New Roman"/>
          <w:b w:val="false"/>
          <w:i w:val="false"/>
          <w:color w:val="000000"/>
          <w:sz w:val="28"/>
        </w:rPr>
        <w:t>
      6240 63 "Доходы по возмещению отрицательной разницы между показателем номинальной доходности и минимальным значением доходности".</w:t>
      </w:r>
    </w:p>
    <w:p>
      <w:pPr>
        <w:spacing w:after="0"/>
        <w:ind w:left="0"/>
        <w:jc w:val="both"/>
      </w:pPr>
      <w:r>
        <w:rPr>
          <w:rFonts w:ascii="Times New Roman"/>
          <w:b w:val="false"/>
          <w:i w:val="false"/>
          <w:color w:val="000000"/>
          <w:sz w:val="28"/>
        </w:rPr>
        <w:t>
      Назначение: учет сумм доходов по возмещаемой отрицательной разнице, возникшей в результате отклонения показателя номинальной доходности пенсионных активов, полученной управляющим инвестиционным портфелем, и минимальным значением доходности пенсионных активов.</w:t>
      </w:r>
    </w:p>
    <w:p>
      <w:pPr>
        <w:spacing w:after="0"/>
        <w:ind w:left="0"/>
        <w:jc w:val="both"/>
      </w:pPr>
      <w:r>
        <w:rPr>
          <w:rFonts w:ascii="Times New Roman"/>
          <w:b w:val="false"/>
          <w:i w:val="false"/>
          <w:color w:val="000000"/>
          <w:sz w:val="28"/>
        </w:rPr>
        <w:t>
      По кредиту счета проводится сумма доходов по возмещаемой отрицательной разнице.</w:t>
      </w:r>
    </w:p>
    <w:p>
      <w:pPr>
        <w:spacing w:after="0"/>
        <w:ind w:left="0"/>
        <w:jc w:val="both"/>
      </w:pPr>
      <w:r>
        <w:rPr>
          <w:rFonts w:ascii="Times New Roman"/>
          <w:b w:val="false"/>
          <w:i w:val="false"/>
          <w:color w:val="000000"/>
          <w:sz w:val="28"/>
        </w:rPr>
        <w:t>
      По дебету счета проводится списание сумм доходов на балансовый счет № 5610.</w:t>
      </w:r>
    </w:p>
    <w:p>
      <w:pPr>
        <w:spacing w:after="0"/>
        <w:ind w:left="0"/>
        <w:jc w:val="both"/>
      </w:pPr>
      <w:r>
        <w:rPr>
          <w:rFonts w:ascii="Times New Roman"/>
          <w:b w:val="false"/>
          <w:i w:val="false"/>
          <w:color w:val="000000"/>
          <w:sz w:val="28"/>
        </w:rPr>
        <w:t>
      6250 02 "Доходы от переоценки иностранной валюты".</w:t>
      </w:r>
    </w:p>
    <w:p>
      <w:pPr>
        <w:spacing w:after="0"/>
        <w:ind w:left="0"/>
        <w:jc w:val="both"/>
      </w:pPr>
      <w:r>
        <w:rPr>
          <w:rFonts w:ascii="Times New Roman"/>
          <w:b w:val="false"/>
          <w:i w:val="false"/>
          <w:color w:val="000000"/>
          <w:sz w:val="28"/>
        </w:rPr>
        <w:t>
      Назначение: учет сумм положительной переоценки (курсовой разницы) иностранной валюты.</w:t>
      </w:r>
    </w:p>
    <w:p>
      <w:pPr>
        <w:spacing w:after="0"/>
        <w:ind w:left="0"/>
        <w:jc w:val="both"/>
      </w:pPr>
      <w:r>
        <w:rPr>
          <w:rFonts w:ascii="Times New Roman"/>
          <w:b w:val="false"/>
          <w:i w:val="false"/>
          <w:color w:val="000000"/>
          <w:sz w:val="28"/>
        </w:rPr>
        <w:t>
      По кредиту счета проводится сумма положительной переоценки (курсовой разницы) иностранной валюты.</w:t>
      </w:r>
    </w:p>
    <w:p>
      <w:pPr>
        <w:spacing w:after="0"/>
        <w:ind w:left="0"/>
        <w:jc w:val="both"/>
      </w:pPr>
      <w:r>
        <w:rPr>
          <w:rFonts w:ascii="Times New Roman"/>
          <w:b w:val="false"/>
          <w:i w:val="false"/>
          <w:color w:val="000000"/>
          <w:sz w:val="28"/>
        </w:rPr>
        <w:t>
      По дебету счета проводится списание сумм доходов на балансовый счет № 5610.</w:t>
      </w:r>
    </w:p>
    <w:p>
      <w:pPr>
        <w:spacing w:after="0"/>
        <w:ind w:left="0"/>
        <w:jc w:val="both"/>
      </w:pPr>
      <w:r>
        <w:rPr>
          <w:rFonts w:ascii="Times New Roman"/>
          <w:b w:val="false"/>
          <w:i w:val="false"/>
          <w:color w:val="000000"/>
          <w:sz w:val="28"/>
        </w:rPr>
        <w:t xml:space="preserve">
      6260 "Доходы от операционной аренды". </w:t>
      </w:r>
    </w:p>
    <w:p>
      <w:pPr>
        <w:spacing w:after="0"/>
        <w:ind w:left="0"/>
        <w:jc w:val="both"/>
      </w:pPr>
      <w:r>
        <w:rPr>
          <w:rFonts w:ascii="Times New Roman"/>
          <w:b w:val="false"/>
          <w:i w:val="false"/>
          <w:color w:val="000000"/>
          <w:sz w:val="28"/>
        </w:rPr>
        <w:t xml:space="preserve">
      Назначение: учет сумм доходов, связанных с получением доходов по переданным в операционную аренду активам. </w:t>
      </w:r>
    </w:p>
    <w:p>
      <w:pPr>
        <w:spacing w:after="0"/>
        <w:ind w:left="0"/>
        <w:jc w:val="both"/>
      </w:pPr>
      <w:r>
        <w:rPr>
          <w:rFonts w:ascii="Times New Roman"/>
          <w:b w:val="false"/>
          <w:i w:val="false"/>
          <w:color w:val="000000"/>
          <w:sz w:val="28"/>
        </w:rPr>
        <w:t xml:space="preserve">
      По кредиту счета проводится сумма доходов, связанных с получением доходов по переданным в операционную аренду активам. </w:t>
      </w:r>
    </w:p>
    <w:p>
      <w:pPr>
        <w:spacing w:after="0"/>
        <w:ind w:left="0"/>
        <w:jc w:val="both"/>
      </w:pPr>
      <w:r>
        <w:rPr>
          <w:rFonts w:ascii="Times New Roman"/>
          <w:b w:val="false"/>
          <w:i w:val="false"/>
          <w:color w:val="000000"/>
          <w:sz w:val="28"/>
        </w:rPr>
        <w:t xml:space="preserve">
      По дебету счета проводится списание сумм доходов на балансовый счет № 5610. </w:t>
      </w:r>
    </w:p>
    <w:p>
      <w:pPr>
        <w:spacing w:after="0"/>
        <w:ind w:left="0"/>
        <w:jc w:val="both"/>
      </w:pPr>
      <w:r>
        <w:rPr>
          <w:rFonts w:ascii="Times New Roman"/>
          <w:b w:val="false"/>
          <w:i w:val="false"/>
          <w:color w:val="000000"/>
          <w:sz w:val="28"/>
        </w:rPr>
        <w:t xml:space="preserve">
      6270 "Доходы от изменения справедливой стоимости биологических активов". </w:t>
      </w:r>
    </w:p>
    <w:p>
      <w:pPr>
        <w:spacing w:after="0"/>
        <w:ind w:left="0"/>
        <w:jc w:val="both"/>
      </w:pPr>
      <w:r>
        <w:rPr>
          <w:rFonts w:ascii="Times New Roman"/>
          <w:b w:val="false"/>
          <w:i w:val="false"/>
          <w:color w:val="000000"/>
          <w:sz w:val="28"/>
        </w:rPr>
        <w:t xml:space="preserve">
      Назначение: учет сумм доходов, связанных с получением доходов от положительной переоценки биологических активов. </w:t>
      </w:r>
    </w:p>
    <w:p>
      <w:pPr>
        <w:spacing w:after="0"/>
        <w:ind w:left="0"/>
        <w:jc w:val="both"/>
      </w:pPr>
      <w:r>
        <w:rPr>
          <w:rFonts w:ascii="Times New Roman"/>
          <w:b w:val="false"/>
          <w:i w:val="false"/>
          <w:color w:val="000000"/>
          <w:sz w:val="28"/>
        </w:rPr>
        <w:t xml:space="preserve">
      По кредиту счета проводится сумма доходов, связанная с получением доходов от положительной переоценки биологических активов. </w:t>
      </w:r>
    </w:p>
    <w:p>
      <w:pPr>
        <w:spacing w:after="0"/>
        <w:ind w:left="0"/>
        <w:jc w:val="both"/>
      </w:pPr>
      <w:r>
        <w:rPr>
          <w:rFonts w:ascii="Times New Roman"/>
          <w:b w:val="false"/>
          <w:i w:val="false"/>
          <w:color w:val="000000"/>
          <w:sz w:val="28"/>
        </w:rPr>
        <w:t xml:space="preserve">
      По дебету счета проводится списание сумм доходов на балансовый счет № 5610. </w:t>
      </w:r>
    </w:p>
    <w:p>
      <w:pPr>
        <w:spacing w:after="0"/>
        <w:ind w:left="0"/>
        <w:jc w:val="both"/>
      </w:pPr>
      <w:r>
        <w:rPr>
          <w:rFonts w:ascii="Times New Roman"/>
          <w:b w:val="false"/>
          <w:i w:val="false"/>
          <w:color w:val="000000"/>
          <w:sz w:val="28"/>
        </w:rPr>
        <w:t>
      6280 01 "Доходы от продажи аффинированных драгоценных металлов".</w:t>
      </w:r>
    </w:p>
    <w:p>
      <w:pPr>
        <w:spacing w:after="0"/>
        <w:ind w:left="0"/>
        <w:jc w:val="both"/>
      </w:pPr>
      <w:r>
        <w:rPr>
          <w:rFonts w:ascii="Times New Roman"/>
          <w:b w:val="false"/>
          <w:i w:val="false"/>
          <w:color w:val="000000"/>
          <w:sz w:val="28"/>
        </w:rPr>
        <w:t>
      Назначение: учет сумм доходов организации от продажи аффинированных драгоценных металлов.</w:t>
      </w:r>
    </w:p>
    <w:p>
      <w:pPr>
        <w:spacing w:after="0"/>
        <w:ind w:left="0"/>
        <w:jc w:val="both"/>
      </w:pPr>
      <w:r>
        <w:rPr>
          <w:rFonts w:ascii="Times New Roman"/>
          <w:b w:val="false"/>
          <w:i w:val="false"/>
          <w:color w:val="000000"/>
          <w:sz w:val="28"/>
        </w:rPr>
        <w:t>
      По кредиту счета проводится сумма доходов организации от продажи аффинированных драгоценных металлов.</w:t>
      </w:r>
    </w:p>
    <w:p>
      <w:pPr>
        <w:spacing w:after="0"/>
        <w:ind w:left="0"/>
        <w:jc w:val="both"/>
      </w:pPr>
      <w:r>
        <w:rPr>
          <w:rFonts w:ascii="Times New Roman"/>
          <w:b w:val="false"/>
          <w:i w:val="false"/>
          <w:color w:val="000000"/>
          <w:sz w:val="28"/>
        </w:rPr>
        <w:t>
      По дебету счета проводится списание сумм доходов на балансовый счет № 5610.</w:t>
      </w:r>
    </w:p>
    <w:p>
      <w:pPr>
        <w:spacing w:after="0"/>
        <w:ind w:left="0"/>
        <w:jc w:val="both"/>
      </w:pPr>
      <w:r>
        <w:rPr>
          <w:rFonts w:ascii="Times New Roman"/>
          <w:b w:val="false"/>
          <w:i w:val="false"/>
          <w:color w:val="000000"/>
          <w:sz w:val="28"/>
        </w:rPr>
        <w:t xml:space="preserve">
      6280 02 "Доход от покупки-продажи иностранной валюты". </w:t>
      </w:r>
    </w:p>
    <w:p>
      <w:pPr>
        <w:spacing w:after="0"/>
        <w:ind w:left="0"/>
        <w:jc w:val="both"/>
      </w:pPr>
      <w:r>
        <w:rPr>
          <w:rFonts w:ascii="Times New Roman"/>
          <w:b w:val="false"/>
          <w:i w:val="false"/>
          <w:color w:val="000000"/>
          <w:sz w:val="28"/>
        </w:rPr>
        <w:t xml:space="preserve">
      Назначение: учет сумм доходов организации от покупки-продажи иностранной валюты. </w:t>
      </w:r>
    </w:p>
    <w:p>
      <w:pPr>
        <w:spacing w:after="0"/>
        <w:ind w:left="0"/>
        <w:jc w:val="both"/>
      </w:pPr>
      <w:r>
        <w:rPr>
          <w:rFonts w:ascii="Times New Roman"/>
          <w:b w:val="false"/>
          <w:i w:val="false"/>
          <w:color w:val="000000"/>
          <w:sz w:val="28"/>
        </w:rPr>
        <w:t xml:space="preserve">
      По кредиту счета проводится сумма доходов организации от покупки-продажи иностранной валюты. </w:t>
      </w:r>
    </w:p>
    <w:p>
      <w:pPr>
        <w:spacing w:after="0"/>
        <w:ind w:left="0"/>
        <w:jc w:val="both"/>
      </w:pPr>
      <w:r>
        <w:rPr>
          <w:rFonts w:ascii="Times New Roman"/>
          <w:b w:val="false"/>
          <w:i w:val="false"/>
          <w:color w:val="000000"/>
          <w:sz w:val="28"/>
        </w:rPr>
        <w:t xml:space="preserve">
      По дебету счета проводится списание сумм доходов на балансовый счет № 5610. </w:t>
      </w:r>
    </w:p>
    <w:p>
      <w:pPr>
        <w:spacing w:after="0"/>
        <w:ind w:left="0"/>
        <w:jc w:val="both"/>
      </w:pPr>
      <w:r>
        <w:rPr>
          <w:rFonts w:ascii="Times New Roman"/>
          <w:b w:val="false"/>
          <w:i w:val="false"/>
          <w:color w:val="000000"/>
          <w:sz w:val="28"/>
        </w:rPr>
        <w:t>
      6280 05 "Доходы от переоценки аффинированных драгоценных металлов".</w:t>
      </w:r>
    </w:p>
    <w:p>
      <w:pPr>
        <w:spacing w:after="0"/>
        <w:ind w:left="0"/>
        <w:jc w:val="both"/>
      </w:pPr>
      <w:r>
        <w:rPr>
          <w:rFonts w:ascii="Times New Roman"/>
          <w:b w:val="false"/>
          <w:i w:val="false"/>
          <w:color w:val="000000"/>
          <w:sz w:val="28"/>
        </w:rPr>
        <w:t>
      Назначение: учет сумм положительной переоценки аффинированных драгоценных металлов.</w:t>
      </w:r>
    </w:p>
    <w:p>
      <w:pPr>
        <w:spacing w:after="0"/>
        <w:ind w:left="0"/>
        <w:jc w:val="both"/>
      </w:pPr>
      <w:r>
        <w:rPr>
          <w:rFonts w:ascii="Times New Roman"/>
          <w:b w:val="false"/>
          <w:i w:val="false"/>
          <w:color w:val="000000"/>
          <w:sz w:val="28"/>
        </w:rPr>
        <w:t>
      По кредиту счета проводится сумма положительной переоценки аффинированных драгоценных металлов.</w:t>
      </w:r>
    </w:p>
    <w:p>
      <w:pPr>
        <w:spacing w:after="0"/>
        <w:ind w:left="0"/>
        <w:jc w:val="both"/>
      </w:pPr>
      <w:r>
        <w:rPr>
          <w:rFonts w:ascii="Times New Roman"/>
          <w:b w:val="false"/>
          <w:i w:val="false"/>
          <w:color w:val="000000"/>
          <w:sz w:val="28"/>
        </w:rPr>
        <w:t>
      По дебету счета проводится списание сумм доходов на балансовый счет № 5610.</w:t>
      </w:r>
    </w:p>
    <w:p>
      <w:pPr>
        <w:spacing w:after="0"/>
        <w:ind w:left="0"/>
        <w:jc w:val="both"/>
      </w:pPr>
      <w:r>
        <w:rPr>
          <w:rFonts w:ascii="Times New Roman"/>
          <w:b w:val="false"/>
          <w:i w:val="false"/>
          <w:color w:val="000000"/>
          <w:sz w:val="28"/>
        </w:rPr>
        <w:t>
      6280 06 "Доходы от прочей переоценки".</w:t>
      </w:r>
    </w:p>
    <w:p>
      <w:pPr>
        <w:spacing w:after="0"/>
        <w:ind w:left="0"/>
        <w:jc w:val="both"/>
      </w:pPr>
      <w:r>
        <w:rPr>
          <w:rFonts w:ascii="Times New Roman"/>
          <w:b w:val="false"/>
          <w:i w:val="false"/>
          <w:color w:val="000000"/>
          <w:sz w:val="28"/>
        </w:rPr>
        <w:t>
      Назначение: учет сумм положительной переоценки прочих активов.</w:t>
      </w:r>
    </w:p>
    <w:p>
      <w:pPr>
        <w:spacing w:after="0"/>
        <w:ind w:left="0"/>
        <w:jc w:val="both"/>
      </w:pPr>
      <w:r>
        <w:rPr>
          <w:rFonts w:ascii="Times New Roman"/>
          <w:b w:val="false"/>
          <w:i w:val="false"/>
          <w:color w:val="000000"/>
          <w:sz w:val="28"/>
        </w:rPr>
        <w:t>
      По кредиту счета проводится сумма положительной переоценки прочих активов.</w:t>
      </w:r>
    </w:p>
    <w:p>
      <w:pPr>
        <w:spacing w:after="0"/>
        <w:ind w:left="0"/>
        <w:jc w:val="both"/>
      </w:pPr>
      <w:r>
        <w:rPr>
          <w:rFonts w:ascii="Times New Roman"/>
          <w:b w:val="false"/>
          <w:i w:val="false"/>
          <w:color w:val="000000"/>
          <w:sz w:val="28"/>
        </w:rPr>
        <w:t>
      По дебету счета проводится списание сумм доходов на балансовый счет № 5610.</w:t>
      </w:r>
    </w:p>
    <w:p>
      <w:pPr>
        <w:spacing w:after="0"/>
        <w:ind w:left="0"/>
        <w:jc w:val="both"/>
      </w:pPr>
      <w:r>
        <w:rPr>
          <w:rFonts w:ascii="Times New Roman"/>
          <w:b w:val="false"/>
          <w:i w:val="false"/>
          <w:color w:val="000000"/>
          <w:sz w:val="28"/>
        </w:rPr>
        <w:t xml:space="preserve">
      6280 07 "Прочие доходы". </w:t>
      </w:r>
    </w:p>
    <w:p>
      <w:pPr>
        <w:spacing w:after="0"/>
        <w:ind w:left="0"/>
        <w:jc w:val="both"/>
      </w:pPr>
      <w:r>
        <w:rPr>
          <w:rFonts w:ascii="Times New Roman"/>
          <w:b w:val="false"/>
          <w:i w:val="false"/>
          <w:color w:val="000000"/>
          <w:sz w:val="28"/>
        </w:rPr>
        <w:t xml:space="preserve">
      Назначение: учет сумм прочих доходов, полученных организацией и неучтенных на других балансовых счетах доходов. </w:t>
      </w:r>
    </w:p>
    <w:p>
      <w:pPr>
        <w:spacing w:after="0"/>
        <w:ind w:left="0"/>
        <w:jc w:val="both"/>
      </w:pPr>
      <w:r>
        <w:rPr>
          <w:rFonts w:ascii="Times New Roman"/>
          <w:b w:val="false"/>
          <w:i w:val="false"/>
          <w:color w:val="000000"/>
          <w:sz w:val="28"/>
        </w:rPr>
        <w:t xml:space="preserve">
      По кредиту счета проводится сумма прочих доходов, полученных организацией. </w:t>
      </w:r>
    </w:p>
    <w:p>
      <w:pPr>
        <w:spacing w:after="0"/>
        <w:ind w:left="0"/>
        <w:jc w:val="both"/>
      </w:pPr>
      <w:r>
        <w:rPr>
          <w:rFonts w:ascii="Times New Roman"/>
          <w:b w:val="false"/>
          <w:i w:val="false"/>
          <w:color w:val="000000"/>
          <w:sz w:val="28"/>
        </w:rPr>
        <w:t xml:space="preserve">
      По дебету счета проводится списание сумм прочих доходов на балансовый счет № 5610. </w:t>
      </w:r>
    </w:p>
    <w:p>
      <w:pPr>
        <w:spacing w:after="0"/>
        <w:ind w:left="0"/>
        <w:jc w:val="both"/>
      </w:pPr>
      <w:r>
        <w:rPr>
          <w:rFonts w:ascii="Times New Roman"/>
          <w:b w:val="false"/>
          <w:i w:val="false"/>
          <w:color w:val="000000"/>
          <w:sz w:val="28"/>
        </w:rPr>
        <w:t xml:space="preserve">
      6280 08 "Неустойка (штраф, пеня)". </w:t>
      </w:r>
    </w:p>
    <w:p>
      <w:pPr>
        <w:spacing w:after="0"/>
        <w:ind w:left="0"/>
        <w:jc w:val="both"/>
      </w:pPr>
      <w:r>
        <w:rPr>
          <w:rFonts w:ascii="Times New Roman"/>
          <w:b w:val="false"/>
          <w:i w:val="false"/>
          <w:color w:val="000000"/>
          <w:sz w:val="28"/>
        </w:rPr>
        <w:t xml:space="preserve">
      Назначение: учет сумм полученной неустойки (штрафа, пени). </w:t>
      </w:r>
    </w:p>
    <w:p>
      <w:pPr>
        <w:spacing w:after="0"/>
        <w:ind w:left="0"/>
        <w:jc w:val="both"/>
      </w:pPr>
      <w:r>
        <w:rPr>
          <w:rFonts w:ascii="Times New Roman"/>
          <w:b w:val="false"/>
          <w:i w:val="false"/>
          <w:color w:val="000000"/>
          <w:sz w:val="28"/>
        </w:rPr>
        <w:t xml:space="preserve">
      По кредиту счета проводится сумма полученной неустойки (штрафа, пени). </w:t>
      </w:r>
    </w:p>
    <w:p>
      <w:pPr>
        <w:spacing w:after="0"/>
        <w:ind w:left="0"/>
        <w:jc w:val="both"/>
      </w:pPr>
      <w:r>
        <w:rPr>
          <w:rFonts w:ascii="Times New Roman"/>
          <w:b w:val="false"/>
          <w:i w:val="false"/>
          <w:color w:val="000000"/>
          <w:sz w:val="28"/>
        </w:rPr>
        <w:t xml:space="preserve">
      По дебету счета проводится списание полученных сумм неустойки (штрафа, пени) на балансовый счет № 5610. </w:t>
      </w:r>
    </w:p>
    <w:p>
      <w:pPr>
        <w:spacing w:after="0"/>
        <w:ind w:left="0"/>
        <w:jc w:val="both"/>
      </w:pPr>
      <w:r>
        <w:rPr>
          <w:rFonts w:ascii="Times New Roman"/>
          <w:b w:val="false"/>
          <w:i w:val="false"/>
          <w:color w:val="000000"/>
          <w:sz w:val="28"/>
        </w:rPr>
        <w:t xml:space="preserve">
      6280 09 "Доходы от покупки-продажи ценных бумаг". </w:t>
      </w:r>
    </w:p>
    <w:p>
      <w:pPr>
        <w:spacing w:after="0"/>
        <w:ind w:left="0"/>
        <w:jc w:val="both"/>
      </w:pPr>
      <w:r>
        <w:rPr>
          <w:rFonts w:ascii="Times New Roman"/>
          <w:b w:val="false"/>
          <w:i w:val="false"/>
          <w:color w:val="000000"/>
          <w:sz w:val="28"/>
        </w:rPr>
        <w:t xml:space="preserve">
      Назначение: учет сумм доходов от покупки-продажи ценных бумаг. </w:t>
      </w:r>
    </w:p>
    <w:p>
      <w:pPr>
        <w:spacing w:after="0"/>
        <w:ind w:left="0"/>
        <w:jc w:val="both"/>
      </w:pPr>
      <w:r>
        <w:rPr>
          <w:rFonts w:ascii="Times New Roman"/>
          <w:b w:val="false"/>
          <w:i w:val="false"/>
          <w:color w:val="000000"/>
          <w:sz w:val="28"/>
        </w:rPr>
        <w:t xml:space="preserve">
      По кредиту счета проводятся суммы доходов от покупки-продажи ценных бумаг. </w:t>
      </w:r>
    </w:p>
    <w:p>
      <w:pPr>
        <w:spacing w:after="0"/>
        <w:ind w:left="0"/>
        <w:jc w:val="both"/>
      </w:pPr>
      <w:r>
        <w:rPr>
          <w:rFonts w:ascii="Times New Roman"/>
          <w:b w:val="false"/>
          <w:i w:val="false"/>
          <w:color w:val="000000"/>
          <w:sz w:val="28"/>
        </w:rPr>
        <w:t xml:space="preserve">
      По дебету счета проводится списание сумм доходов на балансовый счет № 5610. </w:t>
      </w:r>
    </w:p>
    <w:p>
      <w:pPr>
        <w:spacing w:after="0"/>
        <w:ind w:left="0"/>
        <w:jc w:val="both"/>
      </w:pPr>
      <w:r>
        <w:rPr>
          <w:rFonts w:ascii="Times New Roman"/>
          <w:b w:val="false"/>
          <w:i w:val="false"/>
          <w:color w:val="000000"/>
          <w:sz w:val="28"/>
        </w:rPr>
        <w:t>
      6280 41 "Прочие доходы от брокерской деятельности".</w:t>
      </w:r>
    </w:p>
    <w:p>
      <w:pPr>
        <w:spacing w:after="0"/>
        <w:ind w:left="0"/>
        <w:jc w:val="both"/>
      </w:pPr>
      <w:r>
        <w:rPr>
          <w:rFonts w:ascii="Times New Roman"/>
          <w:b w:val="false"/>
          <w:i w:val="false"/>
          <w:color w:val="000000"/>
          <w:sz w:val="28"/>
        </w:rPr>
        <w:t>
      Назначение: учет сумм прочих доходов страховых брокеров от брокерской деятельности.</w:t>
      </w:r>
    </w:p>
    <w:p>
      <w:pPr>
        <w:spacing w:after="0"/>
        <w:ind w:left="0"/>
        <w:jc w:val="both"/>
      </w:pPr>
      <w:r>
        <w:rPr>
          <w:rFonts w:ascii="Times New Roman"/>
          <w:b w:val="false"/>
          <w:i w:val="false"/>
          <w:color w:val="000000"/>
          <w:sz w:val="28"/>
        </w:rPr>
        <w:t>
      По кредиту счета проводится сумма прочих доходов, полученных страховым брокером от брокерской деятельности.</w:t>
      </w:r>
    </w:p>
    <w:p>
      <w:pPr>
        <w:spacing w:after="0"/>
        <w:ind w:left="0"/>
        <w:jc w:val="both"/>
      </w:pPr>
      <w:r>
        <w:rPr>
          <w:rFonts w:ascii="Times New Roman"/>
          <w:b w:val="false"/>
          <w:i w:val="false"/>
          <w:color w:val="000000"/>
          <w:sz w:val="28"/>
        </w:rPr>
        <w:t>
      По дебету счета проводится списание сумм прочих доходов на балансовый счет № 5610.</w:t>
      </w:r>
    </w:p>
    <w:p>
      <w:pPr>
        <w:spacing w:after="0"/>
        <w:ind w:left="0"/>
        <w:jc w:val="both"/>
      </w:pPr>
      <w:r>
        <w:rPr>
          <w:rFonts w:ascii="Times New Roman"/>
          <w:b w:val="false"/>
          <w:i w:val="false"/>
          <w:color w:val="000000"/>
          <w:sz w:val="28"/>
        </w:rPr>
        <w:t xml:space="preserve">
      6280 81 "Доходы от биржевых сборов". </w:t>
      </w:r>
    </w:p>
    <w:p>
      <w:pPr>
        <w:spacing w:after="0"/>
        <w:ind w:left="0"/>
        <w:jc w:val="both"/>
      </w:pPr>
      <w:r>
        <w:rPr>
          <w:rFonts w:ascii="Times New Roman"/>
          <w:b w:val="false"/>
          <w:i w:val="false"/>
          <w:color w:val="000000"/>
          <w:sz w:val="28"/>
        </w:rPr>
        <w:t xml:space="preserve">
      Назначение: учет сумм доходов, начисленных фондовой биржей от биржевых сборов (членские сборы, комиссионные сборы и листинговые сборы). </w:t>
      </w:r>
    </w:p>
    <w:p>
      <w:pPr>
        <w:spacing w:after="0"/>
        <w:ind w:left="0"/>
        <w:jc w:val="both"/>
      </w:pPr>
      <w:r>
        <w:rPr>
          <w:rFonts w:ascii="Times New Roman"/>
          <w:b w:val="false"/>
          <w:i w:val="false"/>
          <w:color w:val="000000"/>
          <w:sz w:val="28"/>
        </w:rPr>
        <w:t xml:space="preserve">
      По кредиту счета проводится сумма доходов, начисленных фондовой биржей от биржевых сборов. </w:t>
      </w:r>
    </w:p>
    <w:p>
      <w:pPr>
        <w:spacing w:after="0"/>
        <w:ind w:left="0"/>
        <w:jc w:val="both"/>
      </w:pPr>
      <w:r>
        <w:rPr>
          <w:rFonts w:ascii="Times New Roman"/>
          <w:b w:val="false"/>
          <w:i w:val="false"/>
          <w:color w:val="000000"/>
          <w:sz w:val="28"/>
        </w:rPr>
        <w:t xml:space="preserve">
      По дебету счета проводится списание сумм доходов на балансовый счет № 5610. </w:t>
      </w:r>
    </w:p>
    <w:p>
      <w:pPr>
        <w:spacing w:after="0"/>
        <w:ind w:left="0"/>
        <w:jc w:val="both"/>
      </w:pPr>
      <w:r>
        <w:rPr>
          <w:rFonts w:ascii="Times New Roman"/>
          <w:b w:val="false"/>
          <w:i w:val="false"/>
          <w:color w:val="000000"/>
          <w:sz w:val="28"/>
        </w:rPr>
        <w:t xml:space="preserve">
      6290 09 "Доходы по сделкам фьючерс". </w:t>
      </w:r>
    </w:p>
    <w:p>
      <w:pPr>
        <w:spacing w:after="0"/>
        <w:ind w:left="0"/>
        <w:jc w:val="both"/>
      </w:pPr>
      <w:r>
        <w:rPr>
          <w:rFonts w:ascii="Times New Roman"/>
          <w:b w:val="false"/>
          <w:i w:val="false"/>
          <w:color w:val="000000"/>
          <w:sz w:val="28"/>
        </w:rPr>
        <w:t xml:space="preserve">
      Назначение: учет сумм реализованных доходов, полученных по сделкам фьючерс. </w:t>
      </w:r>
    </w:p>
    <w:p>
      <w:pPr>
        <w:spacing w:after="0"/>
        <w:ind w:left="0"/>
        <w:jc w:val="both"/>
      </w:pPr>
      <w:r>
        <w:rPr>
          <w:rFonts w:ascii="Times New Roman"/>
          <w:b w:val="false"/>
          <w:i w:val="false"/>
          <w:color w:val="000000"/>
          <w:sz w:val="28"/>
        </w:rPr>
        <w:t xml:space="preserve">
      По кредиту счета проводятся суммы реализованных доходов, полученных по сделкам фьючерс. </w:t>
      </w:r>
    </w:p>
    <w:p>
      <w:pPr>
        <w:spacing w:after="0"/>
        <w:ind w:left="0"/>
        <w:jc w:val="both"/>
      </w:pPr>
      <w:r>
        <w:rPr>
          <w:rFonts w:ascii="Times New Roman"/>
          <w:b w:val="false"/>
          <w:i w:val="false"/>
          <w:color w:val="000000"/>
          <w:sz w:val="28"/>
        </w:rPr>
        <w:t xml:space="preserve">
      По дебету счета проводится списание сумм доходов на балансовый счет № 5610. </w:t>
      </w:r>
    </w:p>
    <w:p>
      <w:pPr>
        <w:spacing w:after="0"/>
        <w:ind w:left="0"/>
        <w:jc w:val="both"/>
      </w:pPr>
      <w:r>
        <w:rPr>
          <w:rFonts w:ascii="Times New Roman"/>
          <w:b w:val="false"/>
          <w:i w:val="false"/>
          <w:color w:val="000000"/>
          <w:sz w:val="28"/>
        </w:rPr>
        <w:t xml:space="preserve">
      6290 10 "Доходы по сделкам форвард". </w:t>
      </w:r>
    </w:p>
    <w:p>
      <w:pPr>
        <w:spacing w:after="0"/>
        <w:ind w:left="0"/>
        <w:jc w:val="both"/>
      </w:pPr>
      <w:r>
        <w:rPr>
          <w:rFonts w:ascii="Times New Roman"/>
          <w:b w:val="false"/>
          <w:i w:val="false"/>
          <w:color w:val="000000"/>
          <w:sz w:val="28"/>
        </w:rPr>
        <w:t xml:space="preserve">
      Назначение: учет сумм реализованных доходов, полученных по сделкам форвард. </w:t>
      </w:r>
    </w:p>
    <w:p>
      <w:pPr>
        <w:spacing w:after="0"/>
        <w:ind w:left="0"/>
        <w:jc w:val="both"/>
      </w:pPr>
      <w:r>
        <w:rPr>
          <w:rFonts w:ascii="Times New Roman"/>
          <w:b w:val="false"/>
          <w:i w:val="false"/>
          <w:color w:val="000000"/>
          <w:sz w:val="28"/>
        </w:rPr>
        <w:t xml:space="preserve">
      По кредиту счета проводятся суммы реализованных доходов, полученных по сделкам форвард. </w:t>
      </w:r>
    </w:p>
    <w:p>
      <w:pPr>
        <w:spacing w:after="0"/>
        <w:ind w:left="0"/>
        <w:jc w:val="both"/>
      </w:pPr>
      <w:r>
        <w:rPr>
          <w:rFonts w:ascii="Times New Roman"/>
          <w:b w:val="false"/>
          <w:i w:val="false"/>
          <w:color w:val="000000"/>
          <w:sz w:val="28"/>
        </w:rPr>
        <w:t xml:space="preserve">
      По дебету счета проводится списание сумм доходов на балансовый счет № 5610. </w:t>
      </w:r>
    </w:p>
    <w:p>
      <w:pPr>
        <w:spacing w:after="0"/>
        <w:ind w:left="0"/>
        <w:jc w:val="both"/>
      </w:pPr>
      <w:r>
        <w:rPr>
          <w:rFonts w:ascii="Times New Roman"/>
          <w:b w:val="false"/>
          <w:i w:val="false"/>
          <w:color w:val="000000"/>
          <w:sz w:val="28"/>
        </w:rPr>
        <w:t xml:space="preserve">
      6290 11 "Доходы по сделкам опцион". </w:t>
      </w:r>
    </w:p>
    <w:p>
      <w:pPr>
        <w:spacing w:after="0"/>
        <w:ind w:left="0"/>
        <w:jc w:val="both"/>
      </w:pPr>
      <w:r>
        <w:rPr>
          <w:rFonts w:ascii="Times New Roman"/>
          <w:b w:val="false"/>
          <w:i w:val="false"/>
          <w:color w:val="000000"/>
          <w:sz w:val="28"/>
        </w:rPr>
        <w:t xml:space="preserve">
      Назначение: учет сумм реализованных доходов, полученных по сделкам опцион. </w:t>
      </w:r>
    </w:p>
    <w:p>
      <w:pPr>
        <w:spacing w:after="0"/>
        <w:ind w:left="0"/>
        <w:jc w:val="both"/>
      </w:pPr>
      <w:r>
        <w:rPr>
          <w:rFonts w:ascii="Times New Roman"/>
          <w:b w:val="false"/>
          <w:i w:val="false"/>
          <w:color w:val="000000"/>
          <w:sz w:val="28"/>
        </w:rPr>
        <w:t xml:space="preserve">
      По кредиту счета проводятся суммы реализованных доходов, полученных по сделкам опцион. </w:t>
      </w:r>
    </w:p>
    <w:p>
      <w:pPr>
        <w:spacing w:after="0"/>
        <w:ind w:left="0"/>
        <w:jc w:val="both"/>
      </w:pPr>
      <w:r>
        <w:rPr>
          <w:rFonts w:ascii="Times New Roman"/>
          <w:b w:val="false"/>
          <w:i w:val="false"/>
          <w:color w:val="000000"/>
          <w:sz w:val="28"/>
        </w:rPr>
        <w:t xml:space="preserve">
      По дебету счета проводится списание сумм доходов на балансовый счет № 5610. </w:t>
      </w:r>
    </w:p>
    <w:p>
      <w:pPr>
        <w:spacing w:after="0"/>
        <w:ind w:left="0"/>
        <w:jc w:val="both"/>
      </w:pPr>
      <w:r>
        <w:rPr>
          <w:rFonts w:ascii="Times New Roman"/>
          <w:b w:val="false"/>
          <w:i w:val="false"/>
          <w:color w:val="000000"/>
          <w:sz w:val="28"/>
        </w:rPr>
        <w:t xml:space="preserve">
      6290 13 "Доходы по сделкам своп". </w:t>
      </w:r>
    </w:p>
    <w:p>
      <w:pPr>
        <w:spacing w:after="0"/>
        <w:ind w:left="0"/>
        <w:jc w:val="both"/>
      </w:pPr>
      <w:r>
        <w:rPr>
          <w:rFonts w:ascii="Times New Roman"/>
          <w:b w:val="false"/>
          <w:i w:val="false"/>
          <w:color w:val="000000"/>
          <w:sz w:val="28"/>
        </w:rPr>
        <w:t xml:space="preserve">
      Назначение: учет сумм реализованных доходов, полученных по сделкам своп. </w:t>
      </w:r>
    </w:p>
    <w:p>
      <w:pPr>
        <w:spacing w:after="0"/>
        <w:ind w:left="0"/>
        <w:jc w:val="both"/>
      </w:pPr>
      <w:r>
        <w:rPr>
          <w:rFonts w:ascii="Times New Roman"/>
          <w:b w:val="false"/>
          <w:i w:val="false"/>
          <w:color w:val="000000"/>
          <w:sz w:val="28"/>
        </w:rPr>
        <w:t xml:space="preserve">
      По кредиту счета проводятся суммы реализованных доходов, полученных по сделкам своп. </w:t>
      </w:r>
    </w:p>
    <w:p>
      <w:pPr>
        <w:spacing w:after="0"/>
        <w:ind w:left="0"/>
        <w:jc w:val="both"/>
      </w:pPr>
      <w:r>
        <w:rPr>
          <w:rFonts w:ascii="Times New Roman"/>
          <w:b w:val="false"/>
          <w:i w:val="false"/>
          <w:color w:val="000000"/>
          <w:sz w:val="28"/>
        </w:rPr>
        <w:t xml:space="preserve">
      По дебету счета проводится списание сумм доходов на балансовый счет № 5610. </w:t>
      </w:r>
    </w:p>
    <w:p>
      <w:pPr>
        <w:spacing w:after="0"/>
        <w:ind w:left="0"/>
        <w:jc w:val="both"/>
      </w:pPr>
      <w:r>
        <w:rPr>
          <w:rFonts w:ascii="Times New Roman"/>
          <w:b w:val="false"/>
          <w:i w:val="false"/>
          <w:color w:val="000000"/>
          <w:sz w:val="28"/>
        </w:rPr>
        <w:t xml:space="preserve">
      6290 14 "Доходы по сделкам с прочими производными финансовыми инструментами". </w:t>
      </w:r>
    </w:p>
    <w:p>
      <w:pPr>
        <w:spacing w:after="0"/>
        <w:ind w:left="0"/>
        <w:jc w:val="both"/>
      </w:pPr>
      <w:r>
        <w:rPr>
          <w:rFonts w:ascii="Times New Roman"/>
          <w:b w:val="false"/>
          <w:i w:val="false"/>
          <w:color w:val="000000"/>
          <w:sz w:val="28"/>
        </w:rPr>
        <w:t xml:space="preserve">
      Назначение: учет сумм реализованных доходов, полученных по сделкам с прочими производными финансовыми инструментами. </w:t>
      </w:r>
    </w:p>
    <w:p>
      <w:pPr>
        <w:spacing w:after="0"/>
        <w:ind w:left="0"/>
        <w:jc w:val="both"/>
      </w:pPr>
      <w:r>
        <w:rPr>
          <w:rFonts w:ascii="Times New Roman"/>
          <w:b w:val="false"/>
          <w:i w:val="false"/>
          <w:color w:val="000000"/>
          <w:sz w:val="28"/>
        </w:rPr>
        <w:t xml:space="preserve">
      По кредиту счета проводятся суммы реализованных доходов, полученных по сделкам с прочими производными финансовыми инструментами. </w:t>
      </w:r>
    </w:p>
    <w:p>
      <w:pPr>
        <w:spacing w:after="0"/>
        <w:ind w:left="0"/>
        <w:jc w:val="both"/>
      </w:pPr>
      <w:r>
        <w:rPr>
          <w:rFonts w:ascii="Times New Roman"/>
          <w:b w:val="false"/>
          <w:i w:val="false"/>
          <w:color w:val="000000"/>
          <w:sz w:val="28"/>
        </w:rPr>
        <w:t xml:space="preserve">
      По дебету счета проводится списание сумм доходов на балансовый счет № 5610. </w:t>
      </w:r>
    </w:p>
    <w:p>
      <w:pPr>
        <w:spacing w:after="0"/>
        <w:ind w:left="0"/>
        <w:jc w:val="both"/>
      </w:pPr>
      <w:r>
        <w:rPr>
          <w:rFonts w:ascii="Times New Roman"/>
          <w:b w:val="false"/>
          <w:i w:val="false"/>
          <w:color w:val="000000"/>
          <w:sz w:val="28"/>
        </w:rPr>
        <w:t xml:space="preserve">
      6310 "Доходы, связанные с прекращаемой деятельностью". </w:t>
      </w:r>
    </w:p>
    <w:p>
      <w:pPr>
        <w:spacing w:after="0"/>
        <w:ind w:left="0"/>
        <w:jc w:val="both"/>
      </w:pPr>
      <w:r>
        <w:rPr>
          <w:rFonts w:ascii="Times New Roman"/>
          <w:b w:val="false"/>
          <w:i w:val="false"/>
          <w:color w:val="000000"/>
          <w:sz w:val="28"/>
        </w:rPr>
        <w:t xml:space="preserve">
      Назначение: учет сумм доходов от реализованных активов или расчетов по обязательствам, связанных с прекращаемой деятельностью. </w:t>
      </w:r>
    </w:p>
    <w:p>
      <w:pPr>
        <w:spacing w:after="0"/>
        <w:ind w:left="0"/>
        <w:jc w:val="both"/>
      </w:pPr>
      <w:r>
        <w:rPr>
          <w:rFonts w:ascii="Times New Roman"/>
          <w:b w:val="false"/>
          <w:i w:val="false"/>
          <w:color w:val="000000"/>
          <w:sz w:val="28"/>
        </w:rPr>
        <w:t xml:space="preserve">
      По кредиту счета проводится сумма доходов от реализованных активов или расчетов по обязательствам, связанных с прекращаемой деятельностью. </w:t>
      </w:r>
    </w:p>
    <w:p>
      <w:pPr>
        <w:spacing w:after="0"/>
        <w:ind w:left="0"/>
        <w:jc w:val="both"/>
      </w:pPr>
      <w:r>
        <w:rPr>
          <w:rFonts w:ascii="Times New Roman"/>
          <w:b w:val="false"/>
          <w:i w:val="false"/>
          <w:color w:val="000000"/>
          <w:sz w:val="28"/>
        </w:rPr>
        <w:t xml:space="preserve">
      По дебету счета проводится списание сумм доходов на балансовый счет № 5610. </w:t>
      </w:r>
    </w:p>
    <w:p>
      <w:pPr>
        <w:spacing w:after="0"/>
        <w:ind w:left="0"/>
        <w:jc w:val="both"/>
      </w:pPr>
      <w:r>
        <w:rPr>
          <w:rFonts w:ascii="Times New Roman"/>
          <w:b w:val="false"/>
          <w:i w:val="false"/>
          <w:color w:val="000000"/>
          <w:sz w:val="28"/>
        </w:rPr>
        <w:t xml:space="preserve">
      6410 "Доля прибыли ассоциированных организаций". </w:t>
      </w:r>
    </w:p>
    <w:p>
      <w:pPr>
        <w:spacing w:after="0"/>
        <w:ind w:left="0"/>
        <w:jc w:val="both"/>
      </w:pPr>
      <w:r>
        <w:rPr>
          <w:rFonts w:ascii="Times New Roman"/>
          <w:b w:val="false"/>
          <w:i w:val="false"/>
          <w:color w:val="000000"/>
          <w:sz w:val="28"/>
        </w:rPr>
        <w:t xml:space="preserve">
      Назначение: учет доли прибыли ассоциированных организаций, учитываемых методом долевого участия. </w:t>
      </w:r>
    </w:p>
    <w:p>
      <w:pPr>
        <w:spacing w:after="0"/>
        <w:ind w:left="0"/>
        <w:jc w:val="both"/>
      </w:pPr>
      <w:r>
        <w:rPr>
          <w:rFonts w:ascii="Times New Roman"/>
          <w:b w:val="false"/>
          <w:i w:val="false"/>
          <w:color w:val="000000"/>
          <w:sz w:val="28"/>
        </w:rPr>
        <w:t xml:space="preserve">
      По кредиту счета проводится сумма доли прибыли ассоциированной организации, учитываемой методом долевого участия. </w:t>
      </w:r>
    </w:p>
    <w:p>
      <w:pPr>
        <w:spacing w:after="0"/>
        <w:ind w:left="0"/>
        <w:jc w:val="both"/>
      </w:pPr>
      <w:r>
        <w:rPr>
          <w:rFonts w:ascii="Times New Roman"/>
          <w:b w:val="false"/>
          <w:i w:val="false"/>
          <w:color w:val="000000"/>
          <w:sz w:val="28"/>
        </w:rPr>
        <w:t xml:space="preserve">
      По дебету счета проводится списание сумм доходов на балансовый счет № 5610. </w:t>
      </w:r>
    </w:p>
    <w:p>
      <w:pPr>
        <w:spacing w:after="0"/>
        <w:ind w:left="0"/>
        <w:jc w:val="both"/>
      </w:pPr>
      <w:r>
        <w:rPr>
          <w:rFonts w:ascii="Times New Roman"/>
          <w:b w:val="false"/>
          <w:i w:val="false"/>
          <w:color w:val="000000"/>
          <w:sz w:val="28"/>
        </w:rPr>
        <w:t xml:space="preserve">
      6420 "Доля прибыли совместных организаций". </w:t>
      </w:r>
    </w:p>
    <w:p>
      <w:pPr>
        <w:spacing w:after="0"/>
        <w:ind w:left="0"/>
        <w:jc w:val="both"/>
      </w:pPr>
      <w:r>
        <w:rPr>
          <w:rFonts w:ascii="Times New Roman"/>
          <w:b w:val="false"/>
          <w:i w:val="false"/>
          <w:color w:val="000000"/>
          <w:sz w:val="28"/>
        </w:rPr>
        <w:t xml:space="preserve">
      Назначение: учет доли прибыли совместных организаций, учитываемых методом долевого участия. </w:t>
      </w:r>
    </w:p>
    <w:p>
      <w:pPr>
        <w:spacing w:after="0"/>
        <w:ind w:left="0"/>
        <w:jc w:val="both"/>
      </w:pPr>
      <w:r>
        <w:rPr>
          <w:rFonts w:ascii="Times New Roman"/>
          <w:b w:val="false"/>
          <w:i w:val="false"/>
          <w:color w:val="000000"/>
          <w:sz w:val="28"/>
        </w:rPr>
        <w:t xml:space="preserve">
      По кредиту счета проводится сумма доли прибыли совместной организации, учитываемой методом долевого участия. </w:t>
      </w:r>
    </w:p>
    <w:p>
      <w:pPr>
        <w:spacing w:after="0"/>
        <w:ind w:left="0"/>
        <w:jc w:val="both"/>
      </w:pPr>
      <w:r>
        <w:rPr>
          <w:rFonts w:ascii="Times New Roman"/>
          <w:b w:val="false"/>
          <w:i w:val="false"/>
          <w:color w:val="000000"/>
          <w:sz w:val="28"/>
        </w:rPr>
        <w:t xml:space="preserve">
      По кредиту счета проводится списание доходов на балансовый счет № 5610. </w:t>
      </w:r>
    </w:p>
    <w:p>
      <w:pPr>
        <w:spacing w:after="0"/>
        <w:ind w:left="0"/>
        <w:jc w:val="both"/>
      </w:pPr>
      <w:r>
        <w:rPr>
          <w:rFonts w:ascii="Times New Roman"/>
          <w:b w:val="false"/>
          <w:i w:val="false"/>
          <w:color w:val="000000"/>
          <w:sz w:val="28"/>
        </w:rPr>
        <w:t xml:space="preserve">
      7010 "Себестоимость реализованной продукции и оказанных услуг". </w:t>
      </w:r>
    </w:p>
    <w:p>
      <w:pPr>
        <w:spacing w:after="0"/>
        <w:ind w:left="0"/>
        <w:jc w:val="both"/>
      </w:pPr>
      <w:r>
        <w:rPr>
          <w:rFonts w:ascii="Times New Roman"/>
          <w:b w:val="false"/>
          <w:i w:val="false"/>
          <w:color w:val="000000"/>
          <w:sz w:val="28"/>
        </w:rPr>
        <w:t xml:space="preserve">
      Назначение: учет себестоимости реализованной готовой продукции (товаров, работ, услуг) организации и выполненных услуг. </w:t>
      </w:r>
    </w:p>
    <w:p>
      <w:pPr>
        <w:spacing w:after="0"/>
        <w:ind w:left="0"/>
        <w:jc w:val="both"/>
      </w:pPr>
      <w:r>
        <w:rPr>
          <w:rFonts w:ascii="Times New Roman"/>
          <w:b w:val="false"/>
          <w:i w:val="false"/>
          <w:color w:val="000000"/>
          <w:sz w:val="28"/>
        </w:rPr>
        <w:t xml:space="preserve">
      По дебету счета проводится себестоимость реализованной готовой продукции (товаров, работ, услуг) организации и выполненных услуг. </w:t>
      </w:r>
    </w:p>
    <w:p>
      <w:pPr>
        <w:spacing w:after="0"/>
        <w:ind w:left="0"/>
        <w:jc w:val="both"/>
      </w:pPr>
      <w:r>
        <w:rPr>
          <w:rFonts w:ascii="Times New Roman"/>
          <w:b w:val="false"/>
          <w:i w:val="false"/>
          <w:color w:val="000000"/>
          <w:sz w:val="28"/>
        </w:rPr>
        <w:t xml:space="preserve">
      По кредиту счета проводится списание сумм понесенных расходов на балансовый счет № 5610. </w:t>
      </w:r>
    </w:p>
    <w:p>
      <w:pPr>
        <w:spacing w:after="0"/>
        <w:ind w:left="0"/>
        <w:jc w:val="both"/>
      </w:pPr>
      <w:r>
        <w:rPr>
          <w:rFonts w:ascii="Times New Roman"/>
          <w:b w:val="false"/>
          <w:i w:val="false"/>
          <w:color w:val="000000"/>
          <w:sz w:val="28"/>
        </w:rPr>
        <w:t xml:space="preserve">
      7110 "Расходы по реализации продукции и оказанию услуг". </w:t>
      </w:r>
    </w:p>
    <w:p>
      <w:pPr>
        <w:spacing w:after="0"/>
        <w:ind w:left="0"/>
        <w:jc w:val="both"/>
      </w:pPr>
      <w:r>
        <w:rPr>
          <w:rFonts w:ascii="Times New Roman"/>
          <w:b w:val="false"/>
          <w:i w:val="false"/>
          <w:color w:val="000000"/>
          <w:sz w:val="28"/>
        </w:rPr>
        <w:t xml:space="preserve">
      Назначение: учет сумм расходов по реализации готовой продукции и оказании услуг организацией. </w:t>
      </w:r>
    </w:p>
    <w:p>
      <w:pPr>
        <w:spacing w:after="0"/>
        <w:ind w:left="0"/>
        <w:jc w:val="both"/>
      </w:pPr>
      <w:r>
        <w:rPr>
          <w:rFonts w:ascii="Times New Roman"/>
          <w:b w:val="false"/>
          <w:i w:val="false"/>
          <w:color w:val="000000"/>
          <w:sz w:val="28"/>
        </w:rPr>
        <w:t xml:space="preserve">
      По дебету счета проводится сумма расходов по реализации готовой продукции и оказании услуг организации. </w:t>
      </w:r>
    </w:p>
    <w:p>
      <w:pPr>
        <w:spacing w:after="0"/>
        <w:ind w:left="0"/>
        <w:jc w:val="both"/>
      </w:pPr>
      <w:r>
        <w:rPr>
          <w:rFonts w:ascii="Times New Roman"/>
          <w:b w:val="false"/>
          <w:i w:val="false"/>
          <w:color w:val="000000"/>
          <w:sz w:val="28"/>
        </w:rPr>
        <w:t xml:space="preserve">
      По кредиту счета проводится списание сумм понесенных расходов на балансовый счет № 5610. </w:t>
      </w:r>
    </w:p>
    <w:p>
      <w:pPr>
        <w:spacing w:after="0"/>
        <w:ind w:left="0"/>
        <w:jc w:val="both"/>
      </w:pPr>
      <w:r>
        <w:rPr>
          <w:rFonts w:ascii="Times New Roman"/>
          <w:b w:val="false"/>
          <w:i w:val="false"/>
          <w:color w:val="000000"/>
          <w:sz w:val="28"/>
        </w:rPr>
        <w:t xml:space="preserve">
      7210 "Административные расходы". </w:t>
      </w:r>
    </w:p>
    <w:p>
      <w:pPr>
        <w:spacing w:after="0"/>
        <w:ind w:left="0"/>
        <w:jc w:val="both"/>
      </w:pPr>
      <w:r>
        <w:rPr>
          <w:rFonts w:ascii="Times New Roman"/>
          <w:b w:val="false"/>
          <w:i w:val="false"/>
          <w:color w:val="000000"/>
          <w:sz w:val="28"/>
        </w:rPr>
        <w:t xml:space="preserve">
      Назначение: учет сумм административных расходов, не связанных с производственным процессом организации, а также с реализацией готовой продукции (товаров, работ, услуг) организации. </w:t>
      </w:r>
    </w:p>
    <w:p>
      <w:pPr>
        <w:spacing w:after="0"/>
        <w:ind w:left="0"/>
        <w:jc w:val="both"/>
      </w:pPr>
      <w:r>
        <w:rPr>
          <w:rFonts w:ascii="Times New Roman"/>
          <w:b w:val="false"/>
          <w:i w:val="false"/>
          <w:color w:val="000000"/>
          <w:sz w:val="28"/>
        </w:rPr>
        <w:t xml:space="preserve">
      По дебету счета проводится сумма административных расходов, не связанных с производственным процессом организации, а также с реализацией готовой продукции (товаров, работ, услуг) организации. </w:t>
      </w:r>
    </w:p>
    <w:p>
      <w:pPr>
        <w:spacing w:after="0"/>
        <w:ind w:left="0"/>
        <w:jc w:val="both"/>
      </w:pPr>
      <w:r>
        <w:rPr>
          <w:rFonts w:ascii="Times New Roman"/>
          <w:b w:val="false"/>
          <w:i w:val="false"/>
          <w:color w:val="000000"/>
          <w:sz w:val="28"/>
        </w:rPr>
        <w:t xml:space="preserve">
      По кредиту счета проводится списание сумм понесенных расходов на балансовый счет № 5610. </w:t>
      </w:r>
    </w:p>
    <w:bookmarkStart w:name="z93" w:id="61"/>
    <w:p>
      <w:pPr>
        <w:spacing w:after="0"/>
        <w:ind w:left="0"/>
        <w:jc w:val="both"/>
      </w:pPr>
      <w:r>
        <w:rPr>
          <w:rFonts w:ascii="Times New Roman"/>
          <w:b w:val="false"/>
          <w:i w:val="false"/>
          <w:color w:val="000000"/>
          <w:sz w:val="28"/>
        </w:rPr>
        <w:t>
      7220 01 "Расходы по социальному налогу и социальным платежам".</w:t>
      </w:r>
    </w:p>
    <w:bookmarkEnd w:id="61"/>
    <w:bookmarkStart w:name="z94" w:id="62"/>
    <w:p>
      <w:pPr>
        <w:spacing w:after="0"/>
        <w:ind w:left="0"/>
        <w:jc w:val="both"/>
      </w:pPr>
      <w:r>
        <w:rPr>
          <w:rFonts w:ascii="Times New Roman"/>
          <w:b w:val="false"/>
          <w:i w:val="false"/>
          <w:color w:val="000000"/>
          <w:sz w:val="28"/>
        </w:rPr>
        <w:t>
      Назначение: учет сумм расходов организации по оплате социального налога и социальных платежей.</w:t>
      </w:r>
    </w:p>
    <w:bookmarkEnd w:id="62"/>
    <w:bookmarkStart w:name="z95" w:id="63"/>
    <w:p>
      <w:pPr>
        <w:spacing w:after="0"/>
        <w:ind w:left="0"/>
        <w:jc w:val="both"/>
      </w:pPr>
      <w:r>
        <w:rPr>
          <w:rFonts w:ascii="Times New Roman"/>
          <w:b w:val="false"/>
          <w:i w:val="false"/>
          <w:color w:val="000000"/>
          <w:sz w:val="28"/>
        </w:rPr>
        <w:t>
      По дебету счета проводится сумма расходов организации по оплате социального налога и социальных платежей.</w:t>
      </w:r>
    </w:p>
    <w:bookmarkEnd w:id="63"/>
    <w:bookmarkStart w:name="z96" w:id="64"/>
    <w:p>
      <w:pPr>
        <w:spacing w:after="0"/>
        <w:ind w:left="0"/>
        <w:jc w:val="both"/>
      </w:pPr>
      <w:r>
        <w:rPr>
          <w:rFonts w:ascii="Times New Roman"/>
          <w:b w:val="false"/>
          <w:i w:val="false"/>
          <w:color w:val="000000"/>
          <w:sz w:val="28"/>
        </w:rPr>
        <w:t>
      По кредиту счета проводится списание сумм понесенных расходов на балансовый счет № 5610.</w:t>
      </w:r>
    </w:p>
    <w:bookmarkEnd w:id="64"/>
    <w:p>
      <w:pPr>
        <w:spacing w:after="0"/>
        <w:ind w:left="0"/>
        <w:jc w:val="both"/>
      </w:pPr>
      <w:r>
        <w:rPr>
          <w:rFonts w:ascii="Times New Roman"/>
          <w:b w:val="false"/>
          <w:i w:val="false"/>
          <w:color w:val="000000"/>
          <w:sz w:val="28"/>
        </w:rPr>
        <w:t xml:space="preserve">
      7220 02 "Расходы по земельному налогу". </w:t>
      </w:r>
    </w:p>
    <w:p>
      <w:pPr>
        <w:spacing w:after="0"/>
        <w:ind w:left="0"/>
        <w:jc w:val="both"/>
      </w:pPr>
      <w:r>
        <w:rPr>
          <w:rFonts w:ascii="Times New Roman"/>
          <w:b w:val="false"/>
          <w:i w:val="false"/>
          <w:color w:val="000000"/>
          <w:sz w:val="28"/>
        </w:rPr>
        <w:t xml:space="preserve">
      Назначение: учет сумм расходов организации по оплате земельного налога. </w:t>
      </w:r>
    </w:p>
    <w:p>
      <w:pPr>
        <w:spacing w:after="0"/>
        <w:ind w:left="0"/>
        <w:jc w:val="both"/>
      </w:pPr>
      <w:r>
        <w:rPr>
          <w:rFonts w:ascii="Times New Roman"/>
          <w:b w:val="false"/>
          <w:i w:val="false"/>
          <w:color w:val="000000"/>
          <w:sz w:val="28"/>
        </w:rPr>
        <w:t xml:space="preserve">
      По дебету счета проводится сумма расходов организации по оплате земельного налога. </w:t>
      </w:r>
    </w:p>
    <w:p>
      <w:pPr>
        <w:spacing w:after="0"/>
        <w:ind w:left="0"/>
        <w:jc w:val="both"/>
      </w:pPr>
      <w:r>
        <w:rPr>
          <w:rFonts w:ascii="Times New Roman"/>
          <w:b w:val="false"/>
          <w:i w:val="false"/>
          <w:color w:val="000000"/>
          <w:sz w:val="28"/>
        </w:rPr>
        <w:t xml:space="preserve">
      По кредиту счета проводится списание сумм понесенных расходов на балансовый счет № 5610. </w:t>
      </w:r>
    </w:p>
    <w:p>
      <w:pPr>
        <w:spacing w:after="0"/>
        <w:ind w:left="0"/>
        <w:jc w:val="both"/>
      </w:pPr>
      <w:r>
        <w:rPr>
          <w:rFonts w:ascii="Times New Roman"/>
          <w:b w:val="false"/>
          <w:i w:val="false"/>
          <w:color w:val="000000"/>
          <w:sz w:val="28"/>
        </w:rPr>
        <w:t xml:space="preserve">
      7220 03 "Расходы по налогу на имущество". </w:t>
      </w:r>
    </w:p>
    <w:p>
      <w:pPr>
        <w:spacing w:after="0"/>
        <w:ind w:left="0"/>
        <w:jc w:val="both"/>
      </w:pPr>
      <w:r>
        <w:rPr>
          <w:rFonts w:ascii="Times New Roman"/>
          <w:b w:val="false"/>
          <w:i w:val="false"/>
          <w:color w:val="000000"/>
          <w:sz w:val="28"/>
        </w:rPr>
        <w:t xml:space="preserve">
      Назначение: учет сумм расходов организации по оплате налога на имущество. </w:t>
      </w:r>
    </w:p>
    <w:p>
      <w:pPr>
        <w:spacing w:after="0"/>
        <w:ind w:left="0"/>
        <w:jc w:val="both"/>
      </w:pPr>
      <w:r>
        <w:rPr>
          <w:rFonts w:ascii="Times New Roman"/>
          <w:b w:val="false"/>
          <w:i w:val="false"/>
          <w:color w:val="000000"/>
          <w:sz w:val="28"/>
        </w:rPr>
        <w:t xml:space="preserve">
      По дебету счета проводится сумма расходов организации по оплате налога на имущество. </w:t>
      </w:r>
    </w:p>
    <w:p>
      <w:pPr>
        <w:spacing w:after="0"/>
        <w:ind w:left="0"/>
        <w:jc w:val="both"/>
      </w:pPr>
      <w:r>
        <w:rPr>
          <w:rFonts w:ascii="Times New Roman"/>
          <w:b w:val="false"/>
          <w:i w:val="false"/>
          <w:color w:val="000000"/>
          <w:sz w:val="28"/>
        </w:rPr>
        <w:t xml:space="preserve">
      По кредиту счета проводится списание сумм понесенных расходов на балансовый счет № 5610. </w:t>
      </w:r>
    </w:p>
    <w:p>
      <w:pPr>
        <w:spacing w:after="0"/>
        <w:ind w:left="0"/>
        <w:jc w:val="both"/>
      </w:pPr>
      <w:r>
        <w:rPr>
          <w:rFonts w:ascii="Times New Roman"/>
          <w:b w:val="false"/>
          <w:i w:val="false"/>
          <w:color w:val="000000"/>
          <w:sz w:val="28"/>
        </w:rPr>
        <w:t xml:space="preserve">
      7220 04 "Расходы по налогу на транспортные средства". </w:t>
      </w:r>
    </w:p>
    <w:p>
      <w:pPr>
        <w:spacing w:after="0"/>
        <w:ind w:left="0"/>
        <w:jc w:val="both"/>
      </w:pPr>
      <w:r>
        <w:rPr>
          <w:rFonts w:ascii="Times New Roman"/>
          <w:b w:val="false"/>
          <w:i w:val="false"/>
          <w:color w:val="000000"/>
          <w:sz w:val="28"/>
        </w:rPr>
        <w:t xml:space="preserve">
      Назначение: учет сумм расходов организации по оплате налога на транспортные средства. </w:t>
      </w:r>
    </w:p>
    <w:p>
      <w:pPr>
        <w:spacing w:after="0"/>
        <w:ind w:left="0"/>
        <w:jc w:val="both"/>
      </w:pPr>
      <w:r>
        <w:rPr>
          <w:rFonts w:ascii="Times New Roman"/>
          <w:b w:val="false"/>
          <w:i w:val="false"/>
          <w:color w:val="000000"/>
          <w:sz w:val="28"/>
        </w:rPr>
        <w:t xml:space="preserve">
      По дебету счета проводится сумма расходов организации по оплате налога на транспортные средства. </w:t>
      </w:r>
    </w:p>
    <w:p>
      <w:pPr>
        <w:spacing w:after="0"/>
        <w:ind w:left="0"/>
        <w:jc w:val="both"/>
      </w:pPr>
      <w:r>
        <w:rPr>
          <w:rFonts w:ascii="Times New Roman"/>
          <w:b w:val="false"/>
          <w:i w:val="false"/>
          <w:color w:val="000000"/>
          <w:sz w:val="28"/>
        </w:rPr>
        <w:t xml:space="preserve">
      По кредиту счета проводится списание сумм понесенных расходов на балансовый счет № 5610. </w:t>
      </w:r>
    </w:p>
    <w:p>
      <w:pPr>
        <w:spacing w:after="0"/>
        <w:ind w:left="0"/>
        <w:jc w:val="both"/>
      </w:pPr>
      <w:r>
        <w:rPr>
          <w:rFonts w:ascii="Times New Roman"/>
          <w:b w:val="false"/>
          <w:i w:val="false"/>
          <w:color w:val="000000"/>
          <w:sz w:val="28"/>
        </w:rPr>
        <w:t xml:space="preserve">
      7220 05 "Расходы по прочим налогам, сборам и обязательным платежам в бюджет". </w:t>
      </w:r>
    </w:p>
    <w:p>
      <w:pPr>
        <w:spacing w:after="0"/>
        <w:ind w:left="0"/>
        <w:jc w:val="both"/>
      </w:pPr>
      <w:r>
        <w:rPr>
          <w:rFonts w:ascii="Times New Roman"/>
          <w:b w:val="false"/>
          <w:i w:val="false"/>
          <w:color w:val="000000"/>
          <w:sz w:val="28"/>
        </w:rPr>
        <w:t xml:space="preserve">
      Назначение: учет сумм расходов организации по оплате прочих налогов, сборов и обязательных платежей в бюджет. </w:t>
      </w:r>
    </w:p>
    <w:p>
      <w:pPr>
        <w:spacing w:after="0"/>
        <w:ind w:left="0"/>
        <w:jc w:val="both"/>
      </w:pPr>
      <w:r>
        <w:rPr>
          <w:rFonts w:ascii="Times New Roman"/>
          <w:b w:val="false"/>
          <w:i w:val="false"/>
          <w:color w:val="000000"/>
          <w:sz w:val="28"/>
        </w:rPr>
        <w:t xml:space="preserve">
      По дебету счета проводится сумма расходов организации по оплате прочих налогов, сборов и обязательных платежей в бюджет. </w:t>
      </w:r>
    </w:p>
    <w:p>
      <w:pPr>
        <w:spacing w:after="0"/>
        <w:ind w:left="0"/>
        <w:jc w:val="both"/>
      </w:pPr>
      <w:r>
        <w:rPr>
          <w:rFonts w:ascii="Times New Roman"/>
          <w:b w:val="false"/>
          <w:i w:val="false"/>
          <w:color w:val="000000"/>
          <w:sz w:val="28"/>
        </w:rPr>
        <w:t xml:space="preserve">
      По кредиту счета проводится списание сумм понесенных расходов на балансовый счет № 5610. </w:t>
      </w:r>
    </w:p>
    <w:p>
      <w:pPr>
        <w:spacing w:after="0"/>
        <w:ind w:left="0"/>
        <w:jc w:val="both"/>
      </w:pPr>
      <w:r>
        <w:rPr>
          <w:rFonts w:ascii="Times New Roman"/>
          <w:b w:val="false"/>
          <w:i w:val="false"/>
          <w:color w:val="000000"/>
          <w:sz w:val="28"/>
        </w:rPr>
        <w:t xml:space="preserve">
      7310 01 "Расходы, связанные с выплатой вознаграждения по ценным бумагам, выпущенным в обращение". </w:t>
      </w:r>
    </w:p>
    <w:p>
      <w:pPr>
        <w:spacing w:after="0"/>
        <w:ind w:left="0"/>
        <w:jc w:val="both"/>
      </w:pPr>
      <w:r>
        <w:rPr>
          <w:rFonts w:ascii="Times New Roman"/>
          <w:b w:val="false"/>
          <w:i w:val="false"/>
          <w:color w:val="000000"/>
          <w:sz w:val="28"/>
        </w:rPr>
        <w:t xml:space="preserve">
      Назначение: учет сумм расходов, связанных с выплатой вознаграждения по ценным бумагам, выпущенным организацией в обращение. </w:t>
      </w:r>
    </w:p>
    <w:p>
      <w:pPr>
        <w:spacing w:after="0"/>
        <w:ind w:left="0"/>
        <w:jc w:val="both"/>
      </w:pPr>
      <w:r>
        <w:rPr>
          <w:rFonts w:ascii="Times New Roman"/>
          <w:b w:val="false"/>
          <w:i w:val="false"/>
          <w:color w:val="000000"/>
          <w:sz w:val="28"/>
        </w:rPr>
        <w:t xml:space="preserve">
      По дебету счета проводится сумма расходов, связанных с выплатой вознаграждения по ценным бумагам, выпущенным организацией в обращение. </w:t>
      </w:r>
    </w:p>
    <w:p>
      <w:pPr>
        <w:spacing w:after="0"/>
        <w:ind w:left="0"/>
        <w:jc w:val="both"/>
      </w:pPr>
      <w:r>
        <w:rPr>
          <w:rFonts w:ascii="Times New Roman"/>
          <w:b w:val="false"/>
          <w:i w:val="false"/>
          <w:color w:val="000000"/>
          <w:sz w:val="28"/>
        </w:rPr>
        <w:t xml:space="preserve">
      По кредиту счета проводится списание сумм понесенных расходов на балансовый счет № 5610. </w:t>
      </w:r>
    </w:p>
    <w:p>
      <w:pPr>
        <w:spacing w:after="0"/>
        <w:ind w:left="0"/>
        <w:jc w:val="both"/>
      </w:pPr>
      <w:r>
        <w:rPr>
          <w:rFonts w:ascii="Times New Roman"/>
          <w:b w:val="false"/>
          <w:i w:val="false"/>
          <w:color w:val="000000"/>
          <w:sz w:val="28"/>
        </w:rPr>
        <w:t xml:space="preserve">
      7310 02 "Расходы, связанные с амортизацией премии по приобретенным ценным бумагам". </w:t>
      </w:r>
    </w:p>
    <w:p>
      <w:pPr>
        <w:spacing w:after="0"/>
        <w:ind w:left="0"/>
        <w:jc w:val="both"/>
      </w:pPr>
      <w:r>
        <w:rPr>
          <w:rFonts w:ascii="Times New Roman"/>
          <w:b w:val="false"/>
          <w:i w:val="false"/>
          <w:color w:val="000000"/>
          <w:sz w:val="28"/>
        </w:rPr>
        <w:t xml:space="preserve">
      Назначение: учет сумм расходов, связанных с амортизацией премии по ценным бумагам, приобретенным организацией. </w:t>
      </w:r>
    </w:p>
    <w:p>
      <w:pPr>
        <w:spacing w:after="0"/>
        <w:ind w:left="0"/>
        <w:jc w:val="both"/>
      </w:pPr>
      <w:r>
        <w:rPr>
          <w:rFonts w:ascii="Times New Roman"/>
          <w:b w:val="false"/>
          <w:i w:val="false"/>
          <w:color w:val="000000"/>
          <w:sz w:val="28"/>
        </w:rPr>
        <w:t xml:space="preserve">
      По дебету счета проводится сумма расходов, связанных с амортизацией премии по ценным бумагам, приобретенным организацией. </w:t>
      </w:r>
    </w:p>
    <w:p>
      <w:pPr>
        <w:spacing w:after="0"/>
        <w:ind w:left="0"/>
        <w:jc w:val="both"/>
      </w:pPr>
      <w:r>
        <w:rPr>
          <w:rFonts w:ascii="Times New Roman"/>
          <w:b w:val="false"/>
          <w:i w:val="false"/>
          <w:color w:val="000000"/>
          <w:sz w:val="28"/>
        </w:rPr>
        <w:t xml:space="preserve">
      По кредиту счета проводится списание сумм понесенных расходов на балансовый счет № 5610. </w:t>
      </w:r>
    </w:p>
    <w:p>
      <w:pPr>
        <w:spacing w:after="0"/>
        <w:ind w:left="0"/>
        <w:jc w:val="both"/>
      </w:pPr>
      <w:r>
        <w:rPr>
          <w:rFonts w:ascii="Times New Roman"/>
          <w:b w:val="false"/>
          <w:i w:val="false"/>
          <w:color w:val="000000"/>
          <w:sz w:val="28"/>
        </w:rPr>
        <w:t xml:space="preserve">
      7310 03 "Расходы, связанные с амортизацией дисконта по ценным бумагам, выпущенным в обращение". </w:t>
      </w:r>
    </w:p>
    <w:p>
      <w:pPr>
        <w:spacing w:after="0"/>
        <w:ind w:left="0"/>
        <w:jc w:val="both"/>
      </w:pPr>
      <w:r>
        <w:rPr>
          <w:rFonts w:ascii="Times New Roman"/>
          <w:b w:val="false"/>
          <w:i w:val="false"/>
          <w:color w:val="000000"/>
          <w:sz w:val="28"/>
        </w:rPr>
        <w:t xml:space="preserve">
      Назначение: учет сумм расходов, связанных с амортизацией дисконта по ценным бумагам, выпущенным организацией в обращение. </w:t>
      </w:r>
    </w:p>
    <w:p>
      <w:pPr>
        <w:spacing w:after="0"/>
        <w:ind w:left="0"/>
        <w:jc w:val="both"/>
      </w:pPr>
      <w:r>
        <w:rPr>
          <w:rFonts w:ascii="Times New Roman"/>
          <w:b w:val="false"/>
          <w:i w:val="false"/>
          <w:color w:val="000000"/>
          <w:sz w:val="28"/>
        </w:rPr>
        <w:t xml:space="preserve">
      По дебету счета проводится сумма расходов, связанных с амортизацией дисконта по ценным бумагам, выпущенным организацией в обращение. </w:t>
      </w:r>
    </w:p>
    <w:p>
      <w:pPr>
        <w:spacing w:after="0"/>
        <w:ind w:left="0"/>
        <w:jc w:val="both"/>
      </w:pPr>
      <w:r>
        <w:rPr>
          <w:rFonts w:ascii="Times New Roman"/>
          <w:b w:val="false"/>
          <w:i w:val="false"/>
          <w:color w:val="000000"/>
          <w:sz w:val="28"/>
        </w:rPr>
        <w:t xml:space="preserve">
      По кредиту счета проводится списание сумм понесенных расходов на балансовый счет № 5610. </w:t>
      </w:r>
    </w:p>
    <w:p>
      <w:pPr>
        <w:spacing w:after="0"/>
        <w:ind w:left="0"/>
        <w:jc w:val="both"/>
      </w:pPr>
      <w:r>
        <w:rPr>
          <w:rFonts w:ascii="Times New Roman"/>
          <w:b w:val="false"/>
          <w:i w:val="false"/>
          <w:color w:val="000000"/>
          <w:sz w:val="28"/>
        </w:rPr>
        <w:t xml:space="preserve">
      7310 04 "Расходы, связанные с выплатой вознаграждения по операциям "РЕПО" с ценными бумагами". </w:t>
      </w:r>
    </w:p>
    <w:p>
      <w:pPr>
        <w:spacing w:after="0"/>
        <w:ind w:left="0"/>
        <w:jc w:val="both"/>
      </w:pPr>
      <w:r>
        <w:rPr>
          <w:rFonts w:ascii="Times New Roman"/>
          <w:b w:val="false"/>
          <w:i w:val="false"/>
          <w:color w:val="000000"/>
          <w:sz w:val="28"/>
        </w:rPr>
        <w:t xml:space="preserve">
      Назначение: учет сумм расходов организации, связанных с выплатой вознаграждения по операциям "РЕПО" с ценными бумагами. </w:t>
      </w:r>
    </w:p>
    <w:p>
      <w:pPr>
        <w:spacing w:after="0"/>
        <w:ind w:left="0"/>
        <w:jc w:val="both"/>
      </w:pPr>
      <w:r>
        <w:rPr>
          <w:rFonts w:ascii="Times New Roman"/>
          <w:b w:val="false"/>
          <w:i w:val="false"/>
          <w:color w:val="000000"/>
          <w:sz w:val="28"/>
        </w:rPr>
        <w:t xml:space="preserve">
      По дебету счета проводится сумма расходов организации, связанных с выплатой вознаграждения по операции "РЕПО" с ценными бумагами. </w:t>
      </w:r>
    </w:p>
    <w:p>
      <w:pPr>
        <w:spacing w:after="0"/>
        <w:ind w:left="0"/>
        <w:jc w:val="both"/>
      </w:pPr>
      <w:r>
        <w:rPr>
          <w:rFonts w:ascii="Times New Roman"/>
          <w:b w:val="false"/>
          <w:i w:val="false"/>
          <w:color w:val="000000"/>
          <w:sz w:val="28"/>
        </w:rPr>
        <w:t xml:space="preserve">
      По кредиту счета проводится списание сумм понесенных расходов на балансовый счет № 5610. </w:t>
      </w:r>
    </w:p>
    <w:p>
      <w:pPr>
        <w:spacing w:after="0"/>
        <w:ind w:left="0"/>
        <w:jc w:val="both"/>
      </w:pPr>
      <w:r>
        <w:rPr>
          <w:rFonts w:ascii="Times New Roman"/>
          <w:b w:val="false"/>
          <w:i w:val="false"/>
          <w:color w:val="000000"/>
          <w:sz w:val="28"/>
        </w:rPr>
        <w:t xml:space="preserve">
      7310 05 "Неустойка (штраф, пеня)". </w:t>
      </w:r>
    </w:p>
    <w:p>
      <w:pPr>
        <w:spacing w:after="0"/>
        <w:ind w:left="0"/>
        <w:jc w:val="both"/>
      </w:pPr>
      <w:r>
        <w:rPr>
          <w:rFonts w:ascii="Times New Roman"/>
          <w:b w:val="false"/>
          <w:i w:val="false"/>
          <w:color w:val="000000"/>
          <w:sz w:val="28"/>
        </w:rPr>
        <w:t xml:space="preserve">
      Назначение: учет сумм неустойки (штрафа, пени), уплаченных организацией. </w:t>
      </w:r>
    </w:p>
    <w:p>
      <w:pPr>
        <w:spacing w:after="0"/>
        <w:ind w:left="0"/>
        <w:jc w:val="both"/>
      </w:pPr>
      <w:r>
        <w:rPr>
          <w:rFonts w:ascii="Times New Roman"/>
          <w:b w:val="false"/>
          <w:i w:val="false"/>
          <w:color w:val="000000"/>
          <w:sz w:val="28"/>
        </w:rPr>
        <w:t xml:space="preserve">
      По дебету счета проводится сумма неустойки (штрафа, пени), уплаченных организацией. </w:t>
      </w:r>
    </w:p>
    <w:p>
      <w:pPr>
        <w:spacing w:after="0"/>
        <w:ind w:left="0"/>
        <w:jc w:val="both"/>
      </w:pPr>
      <w:r>
        <w:rPr>
          <w:rFonts w:ascii="Times New Roman"/>
          <w:b w:val="false"/>
          <w:i w:val="false"/>
          <w:color w:val="000000"/>
          <w:sz w:val="28"/>
        </w:rPr>
        <w:t xml:space="preserve">
      По кредиту счета проводится списание сумм понесенных расходов на балансовый счет № 5610. </w:t>
      </w:r>
    </w:p>
    <w:p>
      <w:pPr>
        <w:spacing w:after="0"/>
        <w:ind w:left="0"/>
        <w:jc w:val="both"/>
      </w:pPr>
      <w:r>
        <w:rPr>
          <w:rFonts w:ascii="Times New Roman"/>
          <w:b w:val="false"/>
          <w:i w:val="false"/>
          <w:color w:val="000000"/>
          <w:sz w:val="28"/>
        </w:rPr>
        <w:t xml:space="preserve">
      7310 06 "Расходы, связанные с выплатой вознаграждения по текущим и корреспондентским счетам". </w:t>
      </w:r>
    </w:p>
    <w:p>
      <w:pPr>
        <w:spacing w:after="0"/>
        <w:ind w:left="0"/>
        <w:jc w:val="both"/>
      </w:pPr>
      <w:r>
        <w:rPr>
          <w:rFonts w:ascii="Times New Roman"/>
          <w:b w:val="false"/>
          <w:i w:val="false"/>
          <w:color w:val="000000"/>
          <w:sz w:val="28"/>
        </w:rPr>
        <w:t xml:space="preserve">
      Назначение: учет сумм расходов организации, связанных с выплатой вознаграждения по текущим и корреспондентским счетам, открытым в банках второго уровня и организациях, осуществляющих отдельные виды банковских операций. </w:t>
      </w:r>
    </w:p>
    <w:p>
      <w:pPr>
        <w:spacing w:after="0"/>
        <w:ind w:left="0"/>
        <w:jc w:val="both"/>
      </w:pPr>
      <w:r>
        <w:rPr>
          <w:rFonts w:ascii="Times New Roman"/>
          <w:b w:val="false"/>
          <w:i w:val="false"/>
          <w:color w:val="000000"/>
          <w:sz w:val="28"/>
        </w:rPr>
        <w:t xml:space="preserve">
      По дебету счета проводится сумма расходов организации, связанных с выплатой вознаграждения по текущим и корреспондентским счетам, открытым в банке второго уровня либо организации, осуществляющих отдельные виды банковских операций. </w:t>
      </w:r>
    </w:p>
    <w:p>
      <w:pPr>
        <w:spacing w:after="0"/>
        <w:ind w:left="0"/>
        <w:jc w:val="both"/>
      </w:pPr>
      <w:r>
        <w:rPr>
          <w:rFonts w:ascii="Times New Roman"/>
          <w:b w:val="false"/>
          <w:i w:val="false"/>
          <w:color w:val="000000"/>
          <w:sz w:val="28"/>
        </w:rPr>
        <w:t xml:space="preserve">
      По кредиту счета проводится списание сумм понесенных расходов на балансовый счет № 5610. </w:t>
      </w:r>
    </w:p>
    <w:p>
      <w:pPr>
        <w:spacing w:after="0"/>
        <w:ind w:left="0"/>
        <w:jc w:val="both"/>
      </w:pPr>
      <w:r>
        <w:rPr>
          <w:rFonts w:ascii="Times New Roman"/>
          <w:b w:val="false"/>
          <w:i w:val="false"/>
          <w:color w:val="000000"/>
          <w:sz w:val="28"/>
        </w:rPr>
        <w:t xml:space="preserve">
      7310 07 "Расходы по амортизации дисконта по полученным займам". </w:t>
      </w:r>
    </w:p>
    <w:p>
      <w:pPr>
        <w:spacing w:after="0"/>
        <w:ind w:left="0"/>
        <w:jc w:val="both"/>
      </w:pPr>
      <w:r>
        <w:rPr>
          <w:rFonts w:ascii="Times New Roman"/>
          <w:b w:val="false"/>
          <w:i w:val="false"/>
          <w:color w:val="000000"/>
          <w:sz w:val="28"/>
        </w:rPr>
        <w:t xml:space="preserve">
      Назначение счета: Учет сумм расходов, связанных с амортизацией дисконта по полученным займам. </w:t>
      </w:r>
    </w:p>
    <w:p>
      <w:pPr>
        <w:spacing w:after="0"/>
        <w:ind w:left="0"/>
        <w:jc w:val="both"/>
      </w:pPr>
      <w:r>
        <w:rPr>
          <w:rFonts w:ascii="Times New Roman"/>
          <w:b w:val="false"/>
          <w:i w:val="false"/>
          <w:color w:val="000000"/>
          <w:sz w:val="28"/>
        </w:rPr>
        <w:t xml:space="preserve">
      По дебету счета проводятся суммы расходов, связанных с амортизацией дисконта по полученным займам. </w:t>
      </w:r>
    </w:p>
    <w:p>
      <w:pPr>
        <w:spacing w:after="0"/>
        <w:ind w:left="0"/>
        <w:jc w:val="both"/>
      </w:pPr>
      <w:r>
        <w:rPr>
          <w:rFonts w:ascii="Times New Roman"/>
          <w:b w:val="false"/>
          <w:i w:val="false"/>
          <w:color w:val="000000"/>
          <w:sz w:val="28"/>
        </w:rPr>
        <w:t xml:space="preserve">
      По кредиту счета проводится списание сумм понесенных расходов на балансовый счет № 5610. </w:t>
      </w:r>
    </w:p>
    <w:p>
      <w:pPr>
        <w:spacing w:after="0"/>
        <w:ind w:left="0"/>
        <w:jc w:val="both"/>
      </w:pPr>
      <w:r>
        <w:rPr>
          <w:rFonts w:ascii="Times New Roman"/>
          <w:b w:val="false"/>
          <w:i w:val="false"/>
          <w:color w:val="000000"/>
          <w:sz w:val="28"/>
        </w:rPr>
        <w:t xml:space="preserve">
      7310 08 "Расходы по амортизации дисконта по привлеченным вкладам". </w:t>
      </w:r>
    </w:p>
    <w:p>
      <w:pPr>
        <w:spacing w:after="0"/>
        <w:ind w:left="0"/>
        <w:jc w:val="both"/>
      </w:pPr>
      <w:r>
        <w:rPr>
          <w:rFonts w:ascii="Times New Roman"/>
          <w:b w:val="false"/>
          <w:i w:val="false"/>
          <w:color w:val="000000"/>
          <w:sz w:val="28"/>
        </w:rPr>
        <w:t xml:space="preserve">
      Назначение счета: Учет сумм расходов, связанных с амортизацией дисконта по привлеченным вкладам. </w:t>
      </w:r>
    </w:p>
    <w:p>
      <w:pPr>
        <w:spacing w:after="0"/>
        <w:ind w:left="0"/>
        <w:jc w:val="both"/>
      </w:pPr>
      <w:r>
        <w:rPr>
          <w:rFonts w:ascii="Times New Roman"/>
          <w:b w:val="false"/>
          <w:i w:val="false"/>
          <w:color w:val="000000"/>
          <w:sz w:val="28"/>
        </w:rPr>
        <w:t xml:space="preserve">
      По дебету счета проводятся суммы расходов, связанных с амортизацией дисконта по привлеченным вкладам. </w:t>
      </w:r>
    </w:p>
    <w:p>
      <w:pPr>
        <w:spacing w:after="0"/>
        <w:ind w:left="0"/>
        <w:jc w:val="both"/>
      </w:pPr>
      <w:r>
        <w:rPr>
          <w:rFonts w:ascii="Times New Roman"/>
          <w:b w:val="false"/>
          <w:i w:val="false"/>
          <w:color w:val="000000"/>
          <w:sz w:val="28"/>
        </w:rPr>
        <w:t xml:space="preserve">
      По кредиту счета проводится списание сумм понесенных расходов на балансовый счет № 5610. </w:t>
      </w:r>
    </w:p>
    <w:p>
      <w:pPr>
        <w:spacing w:after="0"/>
        <w:ind w:left="0"/>
        <w:jc w:val="both"/>
      </w:pPr>
      <w:r>
        <w:rPr>
          <w:rFonts w:ascii="Times New Roman"/>
          <w:b w:val="false"/>
          <w:i w:val="false"/>
          <w:color w:val="000000"/>
          <w:sz w:val="28"/>
        </w:rPr>
        <w:t xml:space="preserve">
      7310 09 "Расходы по амортизации премии по предоставленным займам". </w:t>
      </w:r>
    </w:p>
    <w:p>
      <w:pPr>
        <w:spacing w:after="0"/>
        <w:ind w:left="0"/>
        <w:jc w:val="both"/>
      </w:pPr>
      <w:r>
        <w:rPr>
          <w:rFonts w:ascii="Times New Roman"/>
          <w:b w:val="false"/>
          <w:i w:val="false"/>
          <w:color w:val="000000"/>
          <w:sz w:val="28"/>
        </w:rPr>
        <w:t xml:space="preserve">
      Назначение счета: Учет сумм расходов, связанных с амортизацией премии по предоставленным займам. </w:t>
      </w:r>
    </w:p>
    <w:p>
      <w:pPr>
        <w:spacing w:after="0"/>
        <w:ind w:left="0"/>
        <w:jc w:val="both"/>
      </w:pPr>
      <w:r>
        <w:rPr>
          <w:rFonts w:ascii="Times New Roman"/>
          <w:b w:val="false"/>
          <w:i w:val="false"/>
          <w:color w:val="000000"/>
          <w:sz w:val="28"/>
        </w:rPr>
        <w:t xml:space="preserve">
      По дебету счета проводятся суммы расходов, связанных с амортизацией премии по предоставленным займам. </w:t>
      </w:r>
    </w:p>
    <w:p>
      <w:pPr>
        <w:spacing w:after="0"/>
        <w:ind w:left="0"/>
        <w:jc w:val="both"/>
      </w:pPr>
      <w:r>
        <w:rPr>
          <w:rFonts w:ascii="Times New Roman"/>
          <w:b w:val="false"/>
          <w:i w:val="false"/>
          <w:color w:val="000000"/>
          <w:sz w:val="28"/>
        </w:rPr>
        <w:t xml:space="preserve">
      По кредиту счета проводится списание сумм понесенных расходов на балансовый счет № 5610. </w:t>
      </w:r>
    </w:p>
    <w:p>
      <w:pPr>
        <w:spacing w:after="0"/>
        <w:ind w:left="0"/>
        <w:jc w:val="both"/>
      </w:pPr>
      <w:r>
        <w:rPr>
          <w:rFonts w:ascii="Times New Roman"/>
          <w:b w:val="false"/>
          <w:i w:val="false"/>
          <w:color w:val="000000"/>
          <w:sz w:val="28"/>
        </w:rPr>
        <w:t xml:space="preserve">
      7310 10 "Расходы по амортизации премии по размещенным вкладам". </w:t>
      </w:r>
    </w:p>
    <w:p>
      <w:pPr>
        <w:spacing w:after="0"/>
        <w:ind w:left="0"/>
        <w:jc w:val="both"/>
      </w:pPr>
      <w:r>
        <w:rPr>
          <w:rFonts w:ascii="Times New Roman"/>
          <w:b w:val="false"/>
          <w:i w:val="false"/>
          <w:color w:val="000000"/>
          <w:sz w:val="28"/>
        </w:rPr>
        <w:t xml:space="preserve">
      Назначение счета: Учет сумм расходов, связанных с амортизацией премии по размещенным вкладам. </w:t>
      </w:r>
    </w:p>
    <w:p>
      <w:pPr>
        <w:spacing w:after="0"/>
        <w:ind w:left="0"/>
        <w:jc w:val="both"/>
      </w:pPr>
      <w:r>
        <w:rPr>
          <w:rFonts w:ascii="Times New Roman"/>
          <w:b w:val="false"/>
          <w:i w:val="false"/>
          <w:color w:val="000000"/>
          <w:sz w:val="28"/>
        </w:rPr>
        <w:t xml:space="preserve">
      По дебету счета проводятся суммы расходов, связанных с амортизацией премии по размещенным вкладам. </w:t>
      </w:r>
    </w:p>
    <w:p>
      <w:pPr>
        <w:spacing w:after="0"/>
        <w:ind w:left="0"/>
        <w:jc w:val="both"/>
      </w:pPr>
      <w:r>
        <w:rPr>
          <w:rFonts w:ascii="Times New Roman"/>
          <w:b w:val="false"/>
          <w:i w:val="false"/>
          <w:color w:val="000000"/>
          <w:sz w:val="28"/>
        </w:rPr>
        <w:t xml:space="preserve">
      По кредиту счета проводится списание сумм понесенных расходов на балансовый счет № 5610. </w:t>
      </w:r>
    </w:p>
    <w:p>
      <w:pPr>
        <w:spacing w:after="0"/>
        <w:ind w:left="0"/>
        <w:jc w:val="both"/>
      </w:pPr>
      <w:r>
        <w:rPr>
          <w:rFonts w:ascii="Times New Roman"/>
          <w:b w:val="false"/>
          <w:i w:val="false"/>
          <w:color w:val="000000"/>
          <w:sz w:val="28"/>
        </w:rPr>
        <w:t xml:space="preserve">
      7310 21 "Расходы, связанные с выплатой вознаграждения по привлеченным вкладам до востребования". </w:t>
      </w:r>
    </w:p>
    <w:p>
      <w:pPr>
        <w:spacing w:after="0"/>
        <w:ind w:left="0"/>
        <w:jc w:val="both"/>
      </w:pPr>
      <w:r>
        <w:rPr>
          <w:rFonts w:ascii="Times New Roman"/>
          <w:b w:val="false"/>
          <w:i w:val="false"/>
          <w:color w:val="000000"/>
          <w:sz w:val="28"/>
        </w:rPr>
        <w:t xml:space="preserve">
      Назначение: учет сумм расходов, связанных с выплатой вознаграждения по вкладам до востребования клиентов, принятым организацией по договору банковского вклада. </w:t>
      </w:r>
    </w:p>
    <w:p>
      <w:pPr>
        <w:spacing w:after="0"/>
        <w:ind w:left="0"/>
        <w:jc w:val="both"/>
      </w:pPr>
      <w:r>
        <w:rPr>
          <w:rFonts w:ascii="Times New Roman"/>
          <w:b w:val="false"/>
          <w:i w:val="false"/>
          <w:color w:val="000000"/>
          <w:sz w:val="28"/>
        </w:rPr>
        <w:t xml:space="preserve">
      По дебету счета проводится сумма расходов, связанных с выплатой вознаграждения по вкладам до востребования клиента, принятым организацией по договору банковского вклада. </w:t>
      </w:r>
    </w:p>
    <w:p>
      <w:pPr>
        <w:spacing w:after="0"/>
        <w:ind w:left="0"/>
        <w:jc w:val="both"/>
      </w:pPr>
      <w:r>
        <w:rPr>
          <w:rFonts w:ascii="Times New Roman"/>
          <w:b w:val="false"/>
          <w:i w:val="false"/>
          <w:color w:val="000000"/>
          <w:sz w:val="28"/>
        </w:rPr>
        <w:t xml:space="preserve">
      По кредиту счета проводится списание сумм понесенных расходов на балансовый счет № 5610. </w:t>
      </w:r>
    </w:p>
    <w:p>
      <w:pPr>
        <w:spacing w:after="0"/>
        <w:ind w:left="0"/>
        <w:jc w:val="both"/>
      </w:pPr>
      <w:r>
        <w:rPr>
          <w:rFonts w:ascii="Times New Roman"/>
          <w:b w:val="false"/>
          <w:i w:val="false"/>
          <w:color w:val="000000"/>
          <w:sz w:val="28"/>
        </w:rPr>
        <w:t xml:space="preserve">
      7310 22 "Расходы, связанные с выплатой вознаграждения по привлеченным срочным вкладам". </w:t>
      </w:r>
    </w:p>
    <w:p>
      <w:pPr>
        <w:spacing w:after="0"/>
        <w:ind w:left="0"/>
        <w:jc w:val="both"/>
      </w:pPr>
      <w:r>
        <w:rPr>
          <w:rFonts w:ascii="Times New Roman"/>
          <w:b w:val="false"/>
          <w:i w:val="false"/>
          <w:color w:val="000000"/>
          <w:sz w:val="28"/>
        </w:rPr>
        <w:t xml:space="preserve">
      Назначение: учет сумм расходов, связанных с выплатой вознаграждения по срочным вкладам клиентов, принятым организацией по договору банковского вклада. </w:t>
      </w:r>
    </w:p>
    <w:p>
      <w:pPr>
        <w:spacing w:after="0"/>
        <w:ind w:left="0"/>
        <w:jc w:val="both"/>
      </w:pPr>
      <w:r>
        <w:rPr>
          <w:rFonts w:ascii="Times New Roman"/>
          <w:b w:val="false"/>
          <w:i w:val="false"/>
          <w:color w:val="000000"/>
          <w:sz w:val="28"/>
        </w:rPr>
        <w:t xml:space="preserve">
      По дебету счета проводится сумма расходов, связанных с выплатой вознаграждения по срочным вкладам клиента, принятым организацией по договору банковского вклада. </w:t>
      </w:r>
    </w:p>
    <w:p>
      <w:pPr>
        <w:spacing w:after="0"/>
        <w:ind w:left="0"/>
        <w:jc w:val="both"/>
      </w:pPr>
      <w:r>
        <w:rPr>
          <w:rFonts w:ascii="Times New Roman"/>
          <w:b w:val="false"/>
          <w:i w:val="false"/>
          <w:color w:val="000000"/>
          <w:sz w:val="28"/>
        </w:rPr>
        <w:t xml:space="preserve">
      По кредиту счета проводится списание сумм понесенных расходов на балансовый счет № 5610. </w:t>
      </w:r>
    </w:p>
    <w:p>
      <w:pPr>
        <w:spacing w:after="0"/>
        <w:ind w:left="0"/>
        <w:jc w:val="both"/>
      </w:pPr>
      <w:r>
        <w:rPr>
          <w:rFonts w:ascii="Times New Roman"/>
          <w:b w:val="false"/>
          <w:i w:val="false"/>
          <w:color w:val="000000"/>
          <w:sz w:val="28"/>
        </w:rPr>
        <w:t xml:space="preserve">
      7310 23 "Расходы, связанные с выплатой вознаграждения по привлеченным условным вкладам". </w:t>
      </w:r>
    </w:p>
    <w:p>
      <w:pPr>
        <w:spacing w:after="0"/>
        <w:ind w:left="0"/>
        <w:jc w:val="both"/>
      </w:pPr>
      <w:r>
        <w:rPr>
          <w:rFonts w:ascii="Times New Roman"/>
          <w:b w:val="false"/>
          <w:i w:val="false"/>
          <w:color w:val="000000"/>
          <w:sz w:val="28"/>
        </w:rPr>
        <w:t xml:space="preserve">
      Назначение: учет сумм расходов, связанных с выплатой вознаграждения по условным вкладам клиентов, принятым организацией по договору банковского вклада. </w:t>
      </w:r>
    </w:p>
    <w:p>
      <w:pPr>
        <w:spacing w:after="0"/>
        <w:ind w:left="0"/>
        <w:jc w:val="both"/>
      </w:pPr>
      <w:r>
        <w:rPr>
          <w:rFonts w:ascii="Times New Roman"/>
          <w:b w:val="false"/>
          <w:i w:val="false"/>
          <w:color w:val="000000"/>
          <w:sz w:val="28"/>
        </w:rPr>
        <w:t xml:space="preserve">
      По дебету счета проводится сумма расходов, связанных с выплатой вознаграждения по условным вкладам клиентов, принятым организацией по договору банковского вклада. </w:t>
      </w:r>
    </w:p>
    <w:p>
      <w:pPr>
        <w:spacing w:after="0"/>
        <w:ind w:left="0"/>
        <w:jc w:val="both"/>
      </w:pPr>
      <w:r>
        <w:rPr>
          <w:rFonts w:ascii="Times New Roman"/>
          <w:b w:val="false"/>
          <w:i w:val="false"/>
          <w:color w:val="000000"/>
          <w:sz w:val="28"/>
        </w:rPr>
        <w:t xml:space="preserve">
      По кредиту счета проводится списание сумм понесенных расходов на балансовый счет № 5610. </w:t>
      </w:r>
    </w:p>
    <w:p>
      <w:pPr>
        <w:spacing w:after="0"/>
        <w:ind w:left="0"/>
        <w:jc w:val="both"/>
      </w:pPr>
      <w:r>
        <w:rPr>
          <w:rFonts w:ascii="Times New Roman"/>
          <w:b w:val="false"/>
          <w:i w:val="false"/>
          <w:color w:val="000000"/>
          <w:sz w:val="28"/>
        </w:rPr>
        <w:t xml:space="preserve">
      7310 24 "Расходы, связанные с выплатой вознаграждения по полученным займам". </w:t>
      </w:r>
    </w:p>
    <w:p>
      <w:pPr>
        <w:spacing w:after="0"/>
        <w:ind w:left="0"/>
        <w:jc w:val="both"/>
      </w:pPr>
      <w:r>
        <w:rPr>
          <w:rFonts w:ascii="Times New Roman"/>
          <w:b w:val="false"/>
          <w:i w:val="false"/>
          <w:color w:val="000000"/>
          <w:sz w:val="28"/>
        </w:rPr>
        <w:t xml:space="preserve">
      Назначение: учет сумм расходов, связанных с выплатой вознаграждения по краткосрочным и долгосрочным займам, полученным организацией от банков второго уровня, Правительства Республики Казахстан, местных органов власти Республики Казахстан и других юридических лиц. </w:t>
      </w:r>
    </w:p>
    <w:p>
      <w:pPr>
        <w:spacing w:after="0"/>
        <w:ind w:left="0"/>
        <w:jc w:val="both"/>
      </w:pPr>
      <w:r>
        <w:rPr>
          <w:rFonts w:ascii="Times New Roman"/>
          <w:b w:val="false"/>
          <w:i w:val="false"/>
          <w:color w:val="000000"/>
          <w:sz w:val="28"/>
        </w:rPr>
        <w:t xml:space="preserve">
      По дебету счета проводится сумма расходов, связанных с выплатой вознаграждения по займам, полученным организацией от банков второго уровня, Правительства Республики Казахстан, местных органов власти Республики Казахстан либо других юридических лиц. </w:t>
      </w:r>
    </w:p>
    <w:p>
      <w:pPr>
        <w:spacing w:after="0"/>
        <w:ind w:left="0"/>
        <w:jc w:val="both"/>
      </w:pPr>
      <w:r>
        <w:rPr>
          <w:rFonts w:ascii="Times New Roman"/>
          <w:b w:val="false"/>
          <w:i w:val="false"/>
          <w:color w:val="000000"/>
          <w:sz w:val="28"/>
        </w:rPr>
        <w:t xml:space="preserve">
      По кредиту счета проводится списание сумм понесенных расходов на балансовый счет № 5610. </w:t>
      </w:r>
    </w:p>
    <w:p>
      <w:pPr>
        <w:spacing w:after="0"/>
        <w:ind w:left="0"/>
        <w:jc w:val="both"/>
      </w:pPr>
      <w:r>
        <w:rPr>
          <w:rFonts w:ascii="Times New Roman"/>
          <w:b w:val="false"/>
          <w:i w:val="false"/>
          <w:color w:val="000000"/>
          <w:sz w:val="28"/>
        </w:rPr>
        <w:t xml:space="preserve">
      7310 25 "Прочие расходы, связанные с выплатой вознаграждения". </w:t>
      </w:r>
    </w:p>
    <w:p>
      <w:pPr>
        <w:spacing w:after="0"/>
        <w:ind w:left="0"/>
        <w:jc w:val="both"/>
      </w:pPr>
      <w:r>
        <w:rPr>
          <w:rFonts w:ascii="Times New Roman"/>
          <w:b w:val="false"/>
          <w:i w:val="false"/>
          <w:color w:val="000000"/>
          <w:sz w:val="28"/>
        </w:rPr>
        <w:t xml:space="preserve">
      Назначение: учет сумм расходов, связанных с выплатой вознаграждения по прочим операциям организации. </w:t>
      </w:r>
    </w:p>
    <w:p>
      <w:pPr>
        <w:spacing w:after="0"/>
        <w:ind w:left="0"/>
        <w:jc w:val="both"/>
      </w:pPr>
      <w:r>
        <w:rPr>
          <w:rFonts w:ascii="Times New Roman"/>
          <w:b w:val="false"/>
          <w:i w:val="false"/>
          <w:color w:val="000000"/>
          <w:sz w:val="28"/>
        </w:rPr>
        <w:t xml:space="preserve">
      По дебету счета проводится сумма расходов, связанных с выплатой вознаграждения по прочим операциям организации. </w:t>
      </w:r>
    </w:p>
    <w:p>
      <w:pPr>
        <w:spacing w:after="0"/>
        <w:ind w:left="0"/>
        <w:jc w:val="both"/>
      </w:pPr>
      <w:r>
        <w:rPr>
          <w:rFonts w:ascii="Times New Roman"/>
          <w:b w:val="false"/>
          <w:i w:val="false"/>
          <w:color w:val="000000"/>
          <w:sz w:val="28"/>
        </w:rPr>
        <w:t xml:space="preserve">
      По кредиту счета проводится списание сумм понесенных расходов на балансовый счет № 5610. </w:t>
      </w:r>
    </w:p>
    <w:p>
      <w:pPr>
        <w:spacing w:after="0"/>
        <w:ind w:left="0"/>
        <w:jc w:val="both"/>
      </w:pPr>
      <w:r>
        <w:rPr>
          <w:rFonts w:ascii="Times New Roman"/>
          <w:b w:val="false"/>
          <w:i w:val="false"/>
          <w:color w:val="000000"/>
          <w:sz w:val="28"/>
        </w:rPr>
        <w:t>
      7310 26 "Расходы, связанные с выплатой вознаграждения по привлеченным сберегательным вкладам".</w:t>
      </w:r>
    </w:p>
    <w:p>
      <w:pPr>
        <w:spacing w:after="0"/>
        <w:ind w:left="0"/>
        <w:jc w:val="both"/>
      </w:pPr>
      <w:r>
        <w:rPr>
          <w:rFonts w:ascii="Times New Roman"/>
          <w:b w:val="false"/>
          <w:i w:val="false"/>
          <w:color w:val="000000"/>
          <w:sz w:val="28"/>
        </w:rPr>
        <w:t>
      Назначение: учет сумм расходов в виде вознаграждения по сберегательным вкладам клиентов, принятым организацией по договору банковского вклада.</w:t>
      </w:r>
    </w:p>
    <w:p>
      <w:pPr>
        <w:spacing w:after="0"/>
        <w:ind w:left="0"/>
        <w:jc w:val="both"/>
      </w:pPr>
      <w:r>
        <w:rPr>
          <w:rFonts w:ascii="Times New Roman"/>
          <w:b w:val="false"/>
          <w:i w:val="false"/>
          <w:color w:val="000000"/>
          <w:sz w:val="28"/>
        </w:rPr>
        <w:t>
      По дебету счета проводится сумма в виде вознаграждения по сберегательным вкладам клиентов, принятым организацией по договору банковского вклада.</w:t>
      </w:r>
    </w:p>
    <w:p>
      <w:pPr>
        <w:spacing w:after="0"/>
        <w:ind w:left="0"/>
        <w:jc w:val="both"/>
      </w:pPr>
      <w:r>
        <w:rPr>
          <w:rFonts w:ascii="Times New Roman"/>
          <w:b w:val="false"/>
          <w:i w:val="false"/>
          <w:color w:val="000000"/>
          <w:sz w:val="28"/>
        </w:rPr>
        <w:t>
      По кредиту счета проводится списание сумм понесенных расходов на балансовый счет № 5610.</w:t>
      </w:r>
    </w:p>
    <w:p>
      <w:pPr>
        <w:spacing w:after="0"/>
        <w:ind w:left="0"/>
        <w:jc w:val="both"/>
      </w:pPr>
      <w:r>
        <w:rPr>
          <w:rFonts w:ascii="Times New Roman"/>
          <w:b w:val="false"/>
          <w:i w:val="false"/>
          <w:color w:val="000000"/>
          <w:sz w:val="28"/>
        </w:rPr>
        <w:t xml:space="preserve">
      7320 "Расходы на выплату процентов по финансовой аренде". </w:t>
      </w:r>
    </w:p>
    <w:p>
      <w:pPr>
        <w:spacing w:after="0"/>
        <w:ind w:left="0"/>
        <w:jc w:val="both"/>
      </w:pPr>
      <w:r>
        <w:rPr>
          <w:rFonts w:ascii="Times New Roman"/>
          <w:b w:val="false"/>
          <w:i w:val="false"/>
          <w:color w:val="000000"/>
          <w:sz w:val="28"/>
        </w:rPr>
        <w:t xml:space="preserve">
      Назначение: учет сумм расходов, связанных с выплатой вознаграждения по финансовой аренде, полученной организацией. </w:t>
      </w:r>
    </w:p>
    <w:p>
      <w:pPr>
        <w:spacing w:after="0"/>
        <w:ind w:left="0"/>
        <w:jc w:val="both"/>
      </w:pPr>
      <w:r>
        <w:rPr>
          <w:rFonts w:ascii="Times New Roman"/>
          <w:b w:val="false"/>
          <w:i w:val="false"/>
          <w:color w:val="000000"/>
          <w:sz w:val="28"/>
        </w:rPr>
        <w:t xml:space="preserve">
      По дебету счета проводится сумма расходов, связанных с выплатой вознаграждения по финансовой аренде, полученной организацией. </w:t>
      </w:r>
    </w:p>
    <w:p>
      <w:pPr>
        <w:spacing w:after="0"/>
        <w:ind w:left="0"/>
        <w:jc w:val="both"/>
      </w:pPr>
      <w:r>
        <w:rPr>
          <w:rFonts w:ascii="Times New Roman"/>
          <w:b w:val="false"/>
          <w:i w:val="false"/>
          <w:color w:val="000000"/>
          <w:sz w:val="28"/>
        </w:rPr>
        <w:t xml:space="preserve">
      По кредиту счета проводится списание сумм понесенных расходов на балансовый счет № 5610. </w:t>
      </w:r>
    </w:p>
    <w:p>
      <w:pPr>
        <w:spacing w:after="0"/>
        <w:ind w:left="0"/>
        <w:jc w:val="both"/>
      </w:pPr>
      <w:r>
        <w:rPr>
          <w:rFonts w:ascii="Times New Roman"/>
          <w:b w:val="false"/>
          <w:i w:val="false"/>
          <w:color w:val="000000"/>
          <w:sz w:val="28"/>
        </w:rPr>
        <w:t xml:space="preserve">
      7330 "Расходы от изменения справедливой стоимости финансовых инструментов". </w:t>
      </w:r>
    </w:p>
    <w:p>
      <w:pPr>
        <w:spacing w:after="0"/>
        <w:ind w:left="0"/>
        <w:jc w:val="both"/>
      </w:pPr>
      <w:r>
        <w:rPr>
          <w:rFonts w:ascii="Times New Roman"/>
          <w:b w:val="false"/>
          <w:i w:val="false"/>
          <w:color w:val="000000"/>
          <w:sz w:val="28"/>
        </w:rPr>
        <w:t xml:space="preserve">
      Назначение: учет сумм расходов, понесенных организацией в результате изменения справедливой стоимости финансовых инструментов. </w:t>
      </w:r>
    </w:p>
    <w:p>
      <w:pPr>
        <w:spacing w:after="0"/>
        <w:ind w:left="0"/>
        <w:jc w:val="both"/>
      </w:pPr>
      <w:r>
        <w:rPr>
          <w:rFonts w:ascii="Times New Roman"/>
          <w:b w:val="false"/>
          <w:i w:val="false"/>
          <w:color w:val="000000"/>
          <w:sz w:val="28"/>
        </w:rPr>
        <w:t xml:space="preserve">
      По дебету счета проводится сумма расходов, понесенных организацией в результате изменения справедливой стоимости финансовых инструментов. </w:t>
      </w:r>
    </w:p>
    <w:p>
      <w:pPr>
        <w:spacing w:after="0"/>
        <w:ind w:left="0"/>
        <w:jc w:val="both"/>
      </w:pPr>
      <w:r>
        <w:rPr>
          <w:rFonts w:ascii="Times New Roman"/>
          <w:b w:val="false"/>
          <w:i w:val="false"/>
          <w:color w:val="000000"/>
          <w:sz w:val="28"/>
        </w:rPr>
        <w:t xml:space="preserve">
      По кредиту счета проводится списание сумм расходов на балансовый счет № 5610. </w:t>
      </w:r>
    </w:p>
    <w:p>
      <w:pPr>
        <w:spacing w:after="0"/>
        <w:ind w:left="0"/>
        <w:jc w:val="both"/>
      </w:pPr>
      <w:r>
        <w:rPr>
          <w:rFonts w:ascii="Times New Roman"/>
          <w:b w:val="false"/>
          <w:i w:val="false"/>
          <w:color w:val="000000"/>
          <w:sz w:val="28"/>
        </w:rPr>
        <w:t xml:space="preserve">
      7340 "Прочие расходы на финансирование". </w:t>
      </w:r>
    </w:p>
    <w:p>
      <w:pPr>
        <w:spacing w:after="0"/>
        <w:ind w:left="0"/>
        <w:jc w:val="both"/>
      </w:pPr>
      <w:r>
        <w:rPr>
          <w:rFonts w:ascii="Times New Roman"/>
          <w:b w:val="false"/>
          <w:i w:val="false"/>
          <w:color w:val="000000"/>
          <w:sz w:val="28"/>
        </w:rPr>
        <w:t xml:space="preserve">
      Назначение: учет сумм расходов на финансирование. </w:t>
      </w:r>
    </w:p>
    <w:p>
      <w:pPr>
        <w:spacing w:after="0"/>
        <w:ind w:left="0"/>
        <w:jc w:val="both"/>
      </w:pPr>
      <w:r>
        <w:rPr>
          <w:rFonts w:ascii="Times New Roman"/>
          <w:b w:val="false"/>
          <w:i w:val="false"/>
          <w:color w:val="000000"/>
          <w:sz w:val="28"/>
        </w:rPr>
        <w:t xml:space="preserve">
      По дебету счета проводится сумма расходов, понесенных организацией на финансирование. </w:t>
      </w:r>
    </w:p>
    <w:p>
      <w:pPr>
        <w:spacing w:after="0"/>
        <w:ind w:left="0"/>
        <w:jc w:val="both"/>
      </w:pPr>
      <w:r>
        <w:rPr>
          <w:rFonts w:ascii="Times New Roman"/>
          <w:b w:val="false"/>
          <w:i w:val="false"/>
          <w:color w:val="000000"/>
          <w:sz w:val="28"/>
        </w:rPr>
        <w:t xml:space="preserve">
      По кредиту счета проводится списание сумм расходов, понесенных на финансирование. </w:t>
      </w:r>
    </w:p>
    <w:p>
      <w:pPr>
        <w:spacing w:after="0"/>
        <w:ind w:left="0"/>
        <w:jc w:val="both"/>
      </w:pPr>
      <w:r>
        <w:rPr>
          <w:rFonts w:ascii="Times New Roman"/>
          <w:b w:val="false"/>
          <w:i w:val="false"/>
          <w:color w:val="000000"/>
          <w:sz w:val="28"/>
        </w:rPr>
        <w:t>
      7350 "Процентные расходы по обязательствам по аренде"</w:t>
      </w:r>
    </w:p>
    <w:p>
      <w:pPr>
        <w:spacing w:after="0"/>
        <w:ind w:left="0"/>
        <w:jc w:val="both"/>
      </w:pPr>
      <w:r>
        <w:rPr>
          <w:rFonts w:ascii="Times New Roman"/>
          <w:b w:val="false"/>
          <w:i w:val="false"/>
          <w:color w:val="000000"/>
          <w:sz w:val="28"/>
        </w:rPr>
        <w:t>
      Назначение счета: учет сумм процентных расходов, связанных с обязательством по аренде.</w:t>
      </w:r>
    </w:p>
    <w:p>
      <w:pPr>
        <w:spacing w:after="0"/>
        <w:ind w:left="0"/>
        <w:jc w:val="both"/>
      </w:pPr>
      <w:r>
        <w:rPr>
          <w:rFonts w:ascii="Times New Roman"/>
          <w:b w:val="false"/>
          <w:i w:val="false"/>
          <w:color w:val="000000"/>
          <w:sz w:val="28"/>
        </w:rPr>
        <w:t>
      По дебету счета проводятся суммы процентных расходов, связанных с обязательством по аренде арендатора.</w:t>
      </w:r>
    </w:p>
    <w:p>
      <w:pPr>
        <w:spacing w:after="0"/>
        <w:ind w:left="0"/>
        <w:jc w:val="both"/>
      </w:pPr>
      <w:r>
        <w:rPr>
          <w:rFonts w:ascii="Times New Roman"/>
          <w:b w:val="false"/>
          <w:i w:val="false"/>
          <w:color w:val="000000"/>
          <w:sz w:val="28"/>
        </w:rPr>
        <w:t>
      По кредиту счета проводится списание сумм понесенных расходов на балансовый счет № 5610.</w:t>
      </w:r>
    </w:p>
    <w:p>
      <w:pPr>
        <w:spacing w:after="0"/>
        <w:ind w:left="0"/>
        <w:jc w:val="both"/>
      </w:pPr>
      <w:r>
        <w:rPr>
          <w:rFonts w:ascii="Times New Roman"/>
          <w:b w:val="false"/>
          <w:i w:val="false"/>
          <w:color w:val="000000"/>
          <w:sz w:val="28"/>
        </w:rPr>
        <w:t xml:space="preserve">
      7410 "Расходы по выбытию активов". </w:t>
      </w:r>
    </w:p>
    <w:p>
      <w:pPr>
        <w:spacing w:after="0"/>
        <w:ind w:left="0"/>
        <w:jc w:val="both"/>
      </w:pPr>
      <w:r>
        <w:rPr>
          <w:rFonts w:ascii="Times New Roman"/>
          <w:b w:val="false"/>
          <w:i w:val="false"/>
          <w:color w:val="000000"/>
          <w:sz w:val="28"/>
        </w:rPr>
        <w:t xml:space="preserve">
      Назначение: учет сумм расходов, связанных с выбытием активов. </w:t>
      </w:r>
    </w:p>
    <w:p>
      <w:pPr>
        <w:spacing w:after="0"/>
        <w:ind w:left="0"/>
        <w:jc w:val="both"/>
      </w:pPr>
      <w:r>
        <w:rPr>
          <w:rFonts w:ascii="Times New Roman"/>
          <w:b w:val="false"/>
          <w:i w:val="false"/>
          <w:color w:val="000000"/>
          <w:sz w:val="28"/>
        </w:rPr>
        <w:t xml:space="preserve">
      По дебету счета проводится сумма расходов, связанных с выбытием активов. </w:t>
      </w:r>
    </w:p>
    <w:p>
      <w:pPr>
        <w:spacing w:after="0"/>
        <w:ind w:left="0"/>
        <w:jc w:val="both"/>
      </w:pPr>
      <w:r>
        <w:rPr>
          <w:rFonts w:ascii="Times New Roman"/>
          <w:b w:val="false"/>
          <w:i w:val="false"/>
          <w:color w:val="000000"/>
          <w:sz w:val="28"/>
        </w:rPr>
        <w:t xml:space="preserve">
      По кредиту счета проводится списание сумм понесенных расходов на балансовый счет № 5610. </w:t>
      </w:r>
    </w:p>
    <w:p>
      <w:pPr>
        <w:spacing w:after="0"/>
        <w:ind w:left="0"/>
        <w:jc w:val="both"/>
      </w:pPr>
      <w:r>
        <w:rPr>
          <w:rFonts w:ascii="Times New Roman"/>
          <w:b w:val="false"/>
          <w:i w:val="false"/>
          <w:color w:val="000000"/>
          <w:sz w:val="28"/>
        </w:rPr>
        <w:t xml:space="preserve">
      7420 "Расходы от обесценения активов". </w:t>
      </w:r>
    </w:p>
    <w:p>
      <w:pPr>
        <w:spacing w:after="0"/>
        <w:ind w:left="0"/>
        <w:jc w:val="both"/>
      </w:pPr>
      <w:r>
        <w:rPr>
          <w:rFonts w:ascii="Times New Roman"/>
          <w:b w:val="false"/>
          <w:i w:val="false"/>
          <w:color w:val="000000"/>
          <w:sz w:val="28"/>
        </w:rPr>
        <w:t xml:space="preserve">
      Назначение: учет сумм расходов от обесценения активов. </w:t>
      </w:r>
    </w:p>
    <w:p>
      <w:pPr>
        <w:spacing w:after="0"/>
        <w:ind w:left="0"/>
        <w:jc w:val="both"/>
      </w:pPr>
      <w:r>
        <w:rPr>
          <w:rFonts w:ascii="Times New Roman"/>
          <w:b w:val="false"/>
          <w:i w:val="false"/>
          <w:color w:val="000000"/>
          <w:sz w:val="28"/>
        </w:rPr>
        <w:t xml:space="preserve">
      По дебету счета проводится сумма расходов от обесценения при уменьшении стоимости актива. </w:t>
      </w:r>
    </w:p>
    <w:p>
      <w:pPr>
        <w:spacing w:after="0"/>
        <w:ind w:left="0"/>
        <w:jc w:val="both"/>
      </w:pPr>
      <w:r>
        <w:rPr>
          <w:rFonts w:ascii="Times New Roman"/>
          <w:b w:val="false"/>
          <w:i w:val="false"/>
          <w:color w:val="000000"/>
          <w:sz w:val="28"/>
        </w:rPr>
        <w:t xml:space="preserve">
      По кредиту счета проводится списание расходов от обесценения на балансовый счет № 5610. </w:t>
      </w:r>
    </w:p>
    <w:p>
      <w:pPr>
        <w:spacing w:after="0"/>
        <w:ind w:left="0"/>
        <w:jc w:val="both"/>
      </w:pPr>
      <w:r>
        <w:rPr>
          <w:rFonts w:ascii="Times New Roman"/>
          <w:b w:val="false"/>
          <w:i w:val="false"/>
          <w:color w:val="000000"/>
          <w:sz w:val="28"/>
        </w:rPr>
        <w:t>
      7430 02 "Расходы от переоценки иностранной валюты".</w:t>
      </w:r>
    </w:p>
    <w:p>
      <w:pPr>
        <w:spacing w:after="0"/>
        <w:ind w:left="0"/>
        <w:jc w:val="both"/>
      </w:pPr>
      <w:r>
        <w:rPr>
          <w:rFonts w:ascii="Times New Roman"/>
          <w:b w:val="false"/>
          <w:i w:val="false"/>
          <w:color w:val="000000"/>
          <w:sz w:val="28"/>
        </w:rPr>
        <w:t>
      Назначение: учет сумм отрицательной курсовой разницы в результате переоценки иностранной валюты.</w:t>
      </w:r>
    </w:p>
    <w:p>
      <w:pPr>
        <w:spacing w:after="0"/>
        <w:ind w:left="0"/>
        <w:jc w:val="both"/>
      </w:pPr>
      <w:r>
        <w:rPr>
          <w:rFonts w:ascii="Times New Roman"/>
          <w:b w:val="false"/>
          <w:i w:val="false"/>
          <w:color w:val="000000"/>
          <w:sz w:val="28"/>
        </w:rPr>
        <w:t>
      По дебету счета проводится сумма отрицательной курсовой разницы в результате переоценки иностранной валюты.</w:t>
      </w:r>
    </w:p>
    <w:p>
      <w:pPr>
        <w:spacing w:after="0"/>
        <w:ind w:left="0"/>
        <w:jc w:val="both"/>
      </w:pPr>
      <w:r>
        <w:rPr>
          <w:rFonts w:ascii="Times New Roman"/>
          <w:b w:val="false"/>
          <w:i w:val="false"/>
          <w:color w:val="000000"/>
          <w:sz w:val="28"/>
        </w:rPr>
        <w:t>
      По кредиту счета проводится списание сумм понесенных расходов на балансовый счет № 5610.</w:t>
      </w:r>
    </w:p>
    <w:p>
      <w:pPr>
        <w:spacing w:after="0"/>
        <w:ind w:left="0"/>
        <w:jc w:val="both"/>
      </w:pPr>
      <w:r>
        <w:rPr>
          <w:rFonts w:ascii="Times New Roman"/>
          <w:b w:val="false"/>
          <w:i w:val="false"/>
          <w:color w:val="000000"/>
          <w:sz w:val="28"/>
        </w:rPr>
        <w:t>
      7440 01 "Расходы по формированию резервов (провизий) по ценным бумагам, учитываемым по справедливой стоимости через прочий совокупный доход и учитываемым по амортизированной стоимости".</w:t>
      </w:r>
    </w:p>
    <w:p>
      <w:pPr>
        <w:spacing w:after="0"/>
        <w:ind w:left="0"/>
        <w:jc w:val="both"/>
      </w:pPr>
      <w:r>
        <w:rPr>
          <w:rFonts w:ascii="Times New Roman"/>
          <w:b w:val="false"/>
          <w:i w:val="false"/>
          <w:color w:val="000000"/>
          <w:sz w:val="28"/>
        </w:rPr>
        <w:t>
      Назначение: учет сумм расходов по формированию резервов (провизий) по ценным бумагам, учитываемым по справедливой стоимости через прочий совокупный доход и учитываемым по амортизированной стоимости.</w:t>
      </w:r>
    </w:p>
    <w:p>
      <w:pPr>
        <w:spacing w:after="0"/>
        <w:ind w:left="0"/>
        <w:jc w:val="both"/>
      </w:pPr>
      <w:r>
        <w:rPr>
          <w:rFonts w:ascii="Times New Roman"/>
          <w:b w:val="false"/>
          <w:i w:val="false"/>
          <w:color w:val="000000"/>
          <w:sz w:val="28"/>
        </w:rPr>
        <w:t>
      По дебету счета проводится сумма расходов по формированию резервов (провизий) по ценным бумагам, учитываемым по справедливой стоимости через прочий совокупный доход и учитываемым по амортизированной стоимости.</w:t>
      </w:r>
    </w:p>
    <w:p>
      <w:pPr>
        <w:spacing w:after="0"/>
        <w:ind w:left="0"/>
        <w:jc w:val="both"/>
      </w:pPr>
      <w:r>
        <w:rPr>
          <w:rFonts w:ascii="Times New Roman"/>
          <w:b w:val="false"/>
          <w:i w:val="false"/>
          <w:color w:val="000000"/>
          <w:sz w:val="28"/>
        </w:rPr>
        <w:t>
      По кредиту счета проводится списание сумм понесенных расходов на балансовый счет № 5610.</w:t>
      </w:r>
    </w:p>
    <w:p>
      <w:pPr>
        <w:spacing w:after="0"/>
        <w:ind w:left="0"/>
        <w:jc w:val="both"/>
      </w:pPr>
      <w:r>
        <w:rPr>
          <w:rFonts w:ascii="Times New Roman"/>
          <w:b w:val="false"/>
          <w:i w:val="false"/>
          <w:color w:val="000000"/>
          <w:sz w:val="28"/>
        </w:rPr>
        <w:t xml:space="preserve">
      7440 02 "Расходы по формированию резервов (провизий) по размещенным вкладам". </w:t>
      </w:r>
    </w:p>
    <w:p>
      <w:pPr>
        <w:spacing w:after="0"/>
        <w:ind w:left="0"/>
        <w:jc w:val="both"/>
      </w:pPr>
      <w:r>
        <w:rPr>
          <w:rFonts w:ascii="Times New Roman"/>
          <w:b w:val="false"/>
          <w:i w:val="false"/>
          <w:color w:val="000000"/>
          <w:sz w:val="28"/>
        </w:rPr>
        <w:t xml:space="preserve">
      Назначение: учет сумм расходов по формированию резервов (провизий) по вкладам, размещенным организацией. </w:t>
      </w:r>
    </w:p>
    <w:p>
      <w:pPr>
        <w:spacing w:after="0"/>
        <w:ind w:left="0"/>
        <w:jc w:val="both"/>
      </w:pPr>
      <w:r>
        <w:rPr>
          <w:rFonts w:ascii="Times New Roman"/>
          <w:b w:val="false"/>
          <w:i w:val="false"/>
          <w:color w:val="000000"/>
          <w:sz w:val="28"/>
        </w:rPr>
        <w:t xml:space="preserve">
      По дебету счета проводится сумма расходов по формированию резервов (провизий) по вкладам, размещенным организацией. </w:t>
      </w:r>
    </w:p>
    <w:p>
      <w:pPr>
        <w:spacing w:after="0"/>
        <w:ind w:left="0"/>
        <w:jc w:val="both"/>
      </w:pPr>
      <w:r>
        <w:rPr>
          <w:rFonts w:ascii="Times New Roman"/>
          <w:b w:val="false"/>
          <w:i w:val="false"/>
          <w:color w:val="000000"/>
          <w:sz w:val="28"/>
        </w:rPr>
        <w:t xml:space="preserve">
      По кредиту счета проводится списание сумм понесенных расходов на балансовый счет № 5610. </w:t>
      </w:r>
    </w:p>
    <w:p>
      <w:pPr>
        <w:spacing w:after="0"/>
        <w:ind w:left="0"/>
        <w:jc w:val="both"/>
      </w:pPr>
      <w:r>
        <w:rPr>
          <w:rFonts w:ascii="Times New Roman"/>
          <w:b w:val="false"/>
          <w:i w:val="false"/>
          <w:color w:val="000000"/>
          <w:sz w:val="28"/>
        </w:rPr>
        <w:t xml:space="preserve">
      7440 03 "Расходы по формированию резервов (провизий) по прочей дебиторской задолженности". </w:t>
      </w:r>
    </w:p>
    <w:p>
      <w:pPr>
        <w:spacing w:after="0"/>
        <w:ind w:left="0"/>
        <w:jc w:val="both"/>
      </w:pPr>
      <w:r>
        <w:rPr>
          <w:rFonts w:ascii="Times New Roman"/>
          <w:b w:val="false"/>
          <w:i w:val="false"/>
          <w:color w:val="000000"/>
          <w:sz w:val="28"/>
        </w:rPr>
        <w:t xml:space="preserve">
      Назначение: учет сумм расходов по формированию резервов (провизий) по прочей дебиторской задолженности организации. </w:t>
      </w:r>
    </w:p>
    <w:p>
      <w:pPr>
        <w:spacing w:after="0"/>
        <w:ind w:left="0"/>
        <w:jc w:val="both"/>
      </w:pPr>
      <w:r>
        <w:rPr>
          <w:rFonts w:ascii="Times New Roman"/>
          <w:b w:val="false"/>
          <w:i w:val="false"/>
          <w:color w:val="000000"/>
          <w:sz w:val="28"/>
        </w:rPr>
        <w:t xml:space="preserve">
      По дебету счета проводится сумма расходов по формированию резервов (провизий) по прочей дебиторской задолженности организации. </w:t>
      </w:r>
    </w:p>
    <w:p>
      <w:pPr>
        <w:spacing w:after="0"/>
        <w:ind w:left="0"/>
        <w:jc w:val="both"/>
      </w:pPr>
      <w:r>
        <w:rPr>
          <w:rFonts w:ascii="Times New Roman"/>
          <w:b w:val="false"/>
          <w:i w:val="false"/>
          <w:color w:val="000000"/>
          <w:sz w:val="28"/>
        </w:rPr>
        <w:t xml:space="preserve">
      По кредиту счета проводится списание сумм понесенных расходов на балансовый счет № 5610. </w:t>
      </w:r>
    </w:p>
    <w:p>
      <w:pPr>
        <w:spacing w:after="0"/>
        <w:ind w:left="0"/>
        <w:jc w:val="both"/>
      </w:pPr>
      <w:r>
        <w:rPr>
          <w:rFonts w:ascii="Times New Roman"/>
          <w:b w:val="false"/>
          <w:i w:val="false"/>
          <w:color w:val="000000"/>
          <w:sz w:val="28"/>
        </w:rPr>
        <w:t>
      7440 04 "Расходы по формированию резервов (провизий) по финансовым активам, имеющимся в наличии для продажи".</w:t>
      </w:r>
    </w:p>
    <w:p>
      <w:pPr>
        <w:spacing w:after="0"/>
        <w:ind w:left="0"/>
        <w:jc w:val="both"/>
      </w:pPr>
      <w:r>
        <w:rPr>
          <w:rFonts w:ascii="Times New Roman"/>
          <w:b w:val="false"/>
          <w:i w:val="false"/>
          <w:color w:val="000000"/>
          <w:sz w:val="28"/>
        </w:rPr>
        <w:t>
      Назначение: учет сумм расходов по формированию резервов (провизий) по краткосрочным финансовым активам, имеющимся в наличии для продажи.</w:t>
      </w:r>
    </w:p>
    <w:p>
      <w:pPr>
        <w:spacing w:after="0"/>
        <w:ind w:left="0"/>
        <w:jc w:val="both"/>
      </w:pPr>
      <w:r>
        <w:rPr>
          <w:rFonts w:ascii="Times New Roman"/>
          <w:b w:val="false"/>
          <w:i w:val="false"/>
          <w:color w:val="000000"/>
          <w:sz w:val="28"/>
        </w:rPr>
        <w:t>
      По дебету счета проводится сумма расходов по формированию резервов (провизий) по краткосрочным финансовым активам, имеющимся в наличии для продажи.</w:t>
      </w:r>
    </w:p>
    <w:p>
      <w:pPr>
        <w:spacing w:after="0"/>
        <w:ind w:left="0"/>
        <w:jc w:val="both"/>
      </w:pPr>
      <w:r>
        <w:rPr>
          <w:rFonts w:ascii="Times New Roman"/>
          <w:b w:val="false"/>
          <w:i w:val="false"/>
          <w:color w:val="000000"/>
          <w:sz w:val="28"/>
        </w:rPr>
        <w:t>
      По кредиту счета проводится списание сумм понесенных расходов на балансовый счет № 5610.</w:t>
      </w:r>
    </w:p>
    <w:p>
      <w:pPr>
        <w:spacing w:after="0"/>
        <w:ind w:left="0"/>
        <w:jc w:val="both"/>
      </w:pPr>
      <w:r>
        <w:rPr>
          <w:rFonts w:ascii="Times New Roman"/>
          <w:b w:val="false"/>
          <w:i w:val="false"/>
          <w:color w:val="000000"/>
          <w:sz w:val="28"/>
        </w:rPr>
        <w:t xml:space="preserve">
      7440 21 "Расходы по формированию резервов (провизий) по предоставленным займам". </w:t>
      </w:r>
    </w:p>
    <w:p>
      <w:pPr>
        <w:spacing w:after="0"/>
        <w:ind w:left="0"/>
        <w:jc w:val="both"/>
      </w:pPr>
      <w:r>
        <w:rPr>
          <w:rFonts w:ascii="Times New Roman"/>
          <w:b w:val="false"/>
          <w:i w:val="false"/>
          <w:color w:val="000000"/>
          <w:sz w:val="28"/>
        </w:rPr>
        <w:t xml:space="preserve">
      Назначение: учет сумм расходов по формированию резервов (провизий) по займам, предоставленным организацией. </w:t>
      </w:r>
    </w:p>
    <w:p>
      <w:pPr>
        <w:spacing w:after="0"/>
        <w:ind w:left="0"/>
        <w:jc w:val="both"/>
      </w:pPr>
      <w:r>
        <w:rPr>
          <w:rFonts w:ascii="Times New Roman"/>
          <w:b w:val="false"/>
          <w:i w:val="false"/>
          <w:color w:val="000000"/>
          <w:sz w:val="28"/>
        </w:rPr>
        <w:t xml:space="preserve">
      По дебету счета проводится сумма расходов по формированию резервов (провизий) по займам, предоставленных организацией. </w:t>
      </w:r>
    </w:p>
    <w:p>
      <w:pPr>
        <w:spacing w:after="0"/>
        <w:ind w:left="0"/>
        <w:jc w:val="both"/>
      </w:pPr>
      <w:r>
        <w:rPr>
          <w:rFonts w:ascii="Times New Roman"/>
          <w:b w:val="false"/>
          <w:i w:val="false"/>
          <w:color w:val="000000"/>
          <w:sz w:val="28"/>
        </w:rPr>
        <w:t xml:space="preserve">
      По кредиту счета проводится списание сумм понесенных расходов на балансовый счет № 5610. </w:t>
      </w:r>
    </w:p>
    <w:p>
      <w:pPr>
        <w:spacing w:after="0"/>
        <w:ind w:left="0"/>
        <w:jc w:val="both"/>
      </w:pPr>
      <w:r>
        <w:rPr>
          <w:rFonts w:ascii="Times New Roman"/>
          <w:b w:val="false"/>
          <w:i w:val="false"/>
          <w:color w:val="000000"/>
          <w:sz w:val="28"/>
        </w:rPr>
        <w:t xml:space="preserve">
      7440 22 "Расходы по формированию резервов (провизий) по предоставленной финансовой аренде". </w:t>
      </w:r>
    </w:p>
    <w:p>
      <w:pPr>
        <w:spacing w:after="0"/>
        <w:ind w:left="0"/>
        <w:jc w:val="both"/>
      </w:pPr>
      <w:r>
        <w:rPr>
          <w:rFonts w:ascii="Times New Roman"/>
          <w:b w:val="false"/>
          <w:i w:val="false"/>
          <w:color w:val="000000"/>
          <w:sz w:val="28"/>
        </w:rPr>
        <w:t xml:space="preserve">
      Назначение: учет сумм расходов по формированию резервов (провизий) по финансовой аренде, предоставленной организацией. </w:t>
      </w:r>
    </w:p>
    <w:p>
      <w:pPr>
        <w:spacing w:after="0"/>
        <w:ind w:left="0"/>
        <w:jc w:val="both"/>
      </w:pPr>
      <w:r>
        <w:rPr>
          <w:rFonts w:ascii="Times New Roman"/>
          <w:b w:val="false"/>
          <w:i w:val="false"/>
          <w:color w:val="000000"/>
          <w:sz w:val="28"/>
        </w:rPr>
        <w:t xml:space="preserve">
      По дебету счета проводится сумма расходов по формированию резервов (провизий) по финансовой аренде, предоставленной организацией. </w:t>
      </w:r>
    </w:p>
    <w:p>
      <w:pPr>
        <w:spacing w:after="0"/>
        <w:ind w:left="0"/>
        <w:jc w:val="both"/>
      </w:pPr>
      <w:r>
        <w:rPr>
          <w:rFonts w:ascii="Times New Roman"/>
          <w:b w:val="false"/>
          <w:i w:val="false"/>
          <w:color w:val="000000"/>
          <w:sz w:val="28"/>
        </w:rPr>
        <w:t xml:space="preserve">
      По кредиту счета проводится списание сумм понесенных расходов на балансовый счет № 5610. </w:t>
      </w:r>
    </w:p>
    <w:p>
      <w:pPr>
        <w:spacing w:after="0"/>
        <w:ind w:left="0"/>
        <w:jc w:val="both"/>
      </w:pPr>
      <w:r>
        <w:rPr>
          <w:rFonts w:ascii="Times New Roman"/>
          <w:b w:val="false"/>
          <w:i w:val="false"/>
          <w:color w:val="000000"/>
          <w:sz w:val="28"/>
        </w:rPr>
        <w:t xml:space="preserve">
      7440 23 "Расходы по формированию резервов (провизий) по условным обязательствам". </w:t>
      </w:r>
    </w:p>
    <w:p>
      <w:pPr>
        <w:spacing w:after="0"/>
        <w:ind w:left="0"/>
        <w:jc w:val="both"/>
      </w:pPr>
      <w:r>
        <w:rPr>
          <w:rFonts w:ascii="Times New Roman"/>
          <w:b w:val="false"/>
          <w:i w:val="false"/>
          <w:color w:val="000000"/>
          <w:sz w:val="28"/>
        </w:rPr>
        <w:t xml:space="preserve">
      Назначение: учет сумм расходов по формированию резервов (провизий) по условным обязательствам организации. </w:t>
      </w:r>
    </w:p>
    <w:p>
      <w:pPr>
        <w:spacing w:after="0"/>
        <w:ind w:left="0"/>
        <w:jc w:val="both"/>
      </w:pPr>
      <w:r>
        <w:rPr>
          <w:rFonts w:ascii="Times New Roman"/>
          <w:b w:val="false"/>
          <w:i w:val="false"/>
          <w:color w:val="000000"/>
          <w:sz w:val="28"/>
        </w:rPr>
        <w:t xml:space="preserve">
      По дебету счета проводится сумма расходов по формированию резервов (провизий) по условным обязательствам организации. </w:t>
      </w:r>
    </w:p>
    <w:p>
      <w:pPr>
        <w:spacing w:after="0"/>
        <w:ind w:left="0"/>
        <w:jc w:val="both"/>
      </w:pPr>
      <w:r>
        <w:rPr>
          <w:rFonts w:ascii="Times New Roman"/>
          <w:b w:val="false"/>
          <w:i w:val="false"/>
          <w:color w:val="000000"/>
          <w:sz w:val="28"/>
        </w:rPr>
        <w:t xml:space="preserve">
      По кредиту счета проводится списание сумм понесенных расходов на балансовый счет № 5610. </w:t>
      </w:r>
    </w:p>
    <w:p>
      <w:pPr>
        <w:spacing w:after="0"/>
        <w:ind w:left="0"/>
        <w:jc w:val="both"/>
      </w:pPr>
      <w:r>
        <w:rPr>
          <w:rFonts w:ascii="Times New Roman"/>
          <w:b w:val="false"/>
          <w:i w:val="false"/>
          <w:color w:val="000000"/>
          <w:sz w:val="28"/>
        </w:rPr>
        <w:t xml:space="preserve">
      7440 24 "Расходы по формированию резервов (провизий) по прочей дебиторской задолженности по банковской деятельности". </w:t>
      </w:r>
    </w:p>
    <w:p>
      <w:pPr>
        <w:spacing w:after="0"/>
        <w:ind w:left="0"/>
        <w:jc w:val="both"/>
      </w:pPr>
      <w:r>
        <w:rPr>
          <w:rFonts w:ascii="Times New Roman"/>
          <w:b w:val="false"/>
          <w:i w:val="false"/>
          <w:color w:val="000000"/>
          <w:sz w:val="28"/>
        </w:rPr>
        <w:t xml:space="preserve">
      Назначение: учет сумм расходов по формированию резервов (провизий) по прочей дебиторской задолженности по банковской деятельности. </w:t>
      </w:r>
    </w:p>
    <w:p>
      <w:pPr>
        <w:spacing w:after="0"/>
        <w:ind w:left="0"/>
        <w:jc w:val="both"/>
      </w:pPr>
      <w:r>
        <w:rPr>
          <w:rFonts w:ascii="Times New Roman"/>
          <w:b w:val="false"/>
          <w:i w:val="false"/>
          <w:color w:val="000000"/>
          <w:sz w:val="28"/>
        </w:rPr>
        <w:t xml:space="preserve">
      По дебету счета проводится сумма расходов по формированию резервов (провизий) по прочей дебиторской задолженности по банковской деятельности. </w:t>
      </w:r>
    </w:p>
    <w:p>
      <w:pPr>
        <w:spacing w:after="0"/>
        <w:ind w:left="0"/>
        <w:jc w:val="both"/>
      </w:pPr>
      <w:r>
        <w:rPr>
          <w:rFonts w:ascii="Times New Roman"/>
          <w:b w:val="false"/>
          <w:i w:val="false"/>
          <w:color w:val="000000"/>
          <w:sz w:val="28"/>
        </w:rPr>
        <w:t xml:space="preserve">
      По кредиту счета проводится списание сумм понесенных расходов на балансовый счет № 5610. </w:t>
      </w:r>
    </w:p>
    <w:p>
      <w:pPr>
        <w:spacing w:after="0"/>
        <w:ind w:left="0"/>
        <w:jc w:val="both"/>
      </w:pPr>
      <w:r>
        <w:rPr>
          <w:rFonts w:ascii="Times New Roman"/>
          <w:b w:val="false"/>
          <w:i w:val="false"/>
          <w:color w:val="000000"/>
          <w:sz w:val="28"/>
        </w:rPr>
        <w:t>
      7440 25 "Расходы по формированию резервов (провизий) по текущим счетам, размещенным в банках второго уровня и организациях, осуществляющих отдельные виды банковских операций".</w:t>
      </w:r>
    </w:p>
    <w:p>
      <w:pPr>
        <w:spacing w:after="0"/>
        <w:ind w:left="0"/>
        <w:jc w:val="both"/>
      </w:pPr>
      <w:r>
        <w:rPr>
          <w:rFonts w:ascii="Times New Roman"/>
          <w:b w:val="false"/>
          <w:i w:val="false"/>
          <w:color w:val="000000"/>
          <w:sz w:val="28"/>
        </w:rPr>
        <w:t>
      Назначение: учет сумм расходов по формированию резервов (провизий) по текущим счетам, размещенным в банках второго уровня и организациях, осуществляющих отдельные виды банковских операций.</w:t>
      </w:r>
    </w:p>
    <w:p>
      <w:pPr>
        <w:spacing w:after="0"/>
        <w:ind w:left="0"/>
        <w:jc w:val="both"/>
      </w:pPr>
      <w:r>
        <w:rPr>
          <w:rFonts w:ascii="Times New Roman"/>
          <w:b w:val="false"/>
          <w:i w:val="false"/>
          <w:color w:val="000000"/>
          <w:sz w:val="28"/>
        </w:rPr>
        <w:t>
      По дебету счета проводится сумма расходов по формированию резервов (провизий) по текущим счетам, размещенным в банках второго уровня и организациях, осуществляющих отдельные виды банковских операций вкладам.</w:t>
      </w:r>
    </w:p>
    <w:p>
      <w:pPr>
        <w:spacing w:after="0"/>
        <w:ind w:left="0"/>
        <w:jc w:val="both"/>
      </w:pPr>
      <w:r>
        <w:rPr>
          <w:rFonts w:ascii="Times New Roman"/>
          <w:b w:val="false"/>
          <w:i w:val="false"/>
          <w:color w:val="000000"/>
          <w:sz w:val="28"/>
        </w:rPr>
        <w:t>
      По кредиту счета проводится списание сумм понесенных расходов на балансовый счет № 5610.</w:t>
      </w:r>
    </w:p>
    <w:p>
      <w:pPr>
        <w:spacing w:after="0"/>
        <w:ind w:left="0"/>
        <w:jc w:val="both"/>
      </w:pPr>
      <w:r>
        <w:rPr>
          <w:rFonts w:ascii="Times New Roman"/>
          <w:b w:val="false"/>
          <w:i w:val="false"/>
          <w:color w:val="000000"/>
          <w:sz w:val="28"/>
        </w:rPr>
        <w:t>
      7440 61 "Расходы по формированию резервов (провизий) по ценным бумагам, оцениваемым по амортизированной стоимости".</w:t>
      </w:r>
    </w:p>
    <w:p>
      <w:pPr>
        <w:spacing w:after="0"/>
        <w:ind w:left="0"/>
        <w:jc w:val="both"/>
      </w:pPr>
      <w:r>
        <w:rPr>
          <w:rFonts w:ascii="Times New Roman"/>
          <w:b w:val="false"/>
          <w:i w:val="false"/>
          <w:color w:val="000000"/>
          <w:sz w:val="28"/>
        </w:rPr>
        <w:t>
      Назначение: учет сумм расходов по формированию резервов (провизий) по ценным бумагам, оцениваемым по амортизированной стоимости.</w:t>
      </w:r>
    </w:p>
    <w:p>
      <w:pPr>
        <w:spacing w:after="0"/>
        <w:ind w:left="0"/>
        <w:jc w:val="both"/>
      </w:pPr>
      <w:r>
        <w:rPr>
          <w:rFonts w:ascii="Times New Roman"/>
          <w:b w:val="false"/>
          <w:i w:val="false"/>
          <w:color w:val="000000"/>
          <w:sz w:val="28"/>
        </w:rPr>
        <w:t>
      По дебету счета проводится сумма расходов по формированию резервов (провизий) по ценным бумагам, оцениваемым по амортизированной стоимости.</w:t>
      </w:r>
    </w:p>
    <w:p>
      <w:pPr>
        <w:spacing w:after="0"/>
        <w:ind w:left="0"/>
        <w:jc w:val="both"/>
      </w:pPr>
      <w:r>
        <w:rPr>
          <w:rFonts w:ascii="Times New Roman"/>
          <w:b w:val="false"/>
          <w:i w:val="false"/>
          <w:color w:val="000000"/>
          <w:sz w:val="28"/>
        </w:rPr>
        <w:t>
      По кредиту счета проводится списание сумм понесенных расходов на балансовый счет № 5610.</w:t>
      </w:r>
    </w:p>
    <w:p>
      <w:pPr>
        <w:spacing w:after="0"/>
        <w:ind w:left="0"/>
        <w:jc w:val="both"/>
      </w:pPr>
      <w:r>
        <w:rPr>
          <w:rFonts w:ascii="Times New Roman"/>
          <w:b w:val="false"/>
          <w:i w:val="false"/>
          <w:color w:val="000000"/>
          <w:sz w:val="28"/>
        </w:rPr>
        <w:t>
      7440 62 "Расходы по активам, находящимся во внешнем управлении".</w:t>
      </w:r>
    </w:p>
    <w:p>
      <w:pPr>
        <w:spacing w:after="0"/>
        <w:ind w:left="0"/>
        <w:jc w:val="both"/>
      </w:pPr>
      <w:r>
        <w:rPr>
          <w:rFonts w:ascii="Times New Roman"/>
          <w:b w:val="false"/>
          <w:i w:val="false"/>
          <w:color w:val="000000"/>
          <w:sz w:val="28"/>
        </w:rPr>
        <w:t>
      Назначение: учет сумм расходов по активам, находящимся в инвестиционном управлении у зарубежной организации, осуществляющей деятельность по управлению инвестиционным портфелем в соответствии с законодательством иностранного государства, отвечающие требованиям Национального Банка Республики Казахстан.</w:t>
      </w:r>
    </w:p>
    <w:p>
      <w:pPr>
        <w:spacing w:after="0"/>
        <w:ind w:left="0"/>
        <w:jc w:val="both"/>
      </w:pPr>
      <w:r>
        <w:rPr>
          <w:rFonts w:ascii="Times New Roman"/>
          <w:b w:val="false"/>
          <w:i w:val="false"/>
          <w:color w:val="000000"/>
          <w:sz w:val="28"/>
        </w:rPr>
        <w:t>
      По дебету счета проводится сумма расходов по активам, находящимся в инвестиционном управлении у зарубежной организации, осуществляющей деятельность по управлению инвестиционным портфелем в соответствии с законодательством иностранного государства, отвечающие требованиям Национального Банка Республики Казахстан.</w:t>
      </w:r>
    </w:p>
    <w:p>
      <w:pPr>
        <w:spacing w:after="0"/>
        <w:ind w:left="0"/>
        <w:jc w:val="both"/>
      </w:pPr>
      <w:r>
        <w:rPr>
          <w:rFonts w:ascii="Times New Roman"/>
          <w:b w:val="false"/>
          <w:i w:val="false"/>
          <w:color w:val="000000"/>
          <w:sz w:val="28"/>
        </w:rPr>
        <w:t>
      По кредиту счета проводится списание сумм понесенных расходов по активам, находящимся в инвестиционном управлении у зарубежной организации, осуществляющей деятельность по управлению инвестиционным портфелем в соответствии с законодательством иностранного государства, отвечающие требованиям Национального Банка Республики Казахстан, на балансовый счет № 5610.</w:t>
      </w:r>
    </w:p>
    <w:p>
      <w:pPr>
        <w:spacing w:after="0"/>
        <w:ind w:left="0"/>
        <w:jc w:val="both"/>
      </w:pPr>
      <w:r>
        <w:rPr>
          <w:rFonts w:ascii="Times New Roman"/>
          <w:b w:val="false"/>
          <w:i w:val="false"/>
          <w:color w:val="000000"/>
          <w:sz w:val="28"/>
        </w:rPr>
        <w:t>
      7440 63 "Расходы по возмещению отрицательной разницы между показателем номинальной доходности и минимальным значением доходности".</w:t>
      </w:r>
    </w:p>
    <w:p>
      <w:pPr>
        <w:spacing w:after="0"/>
        <w:ind w:left="0"/>
        <w:jc w:val="both"/>
      </w:pPr>
      <w:r>
        <w:rPr>
          <w:rFonts w:ascii="Times New Roman"/>
          <w:b w:val="false"/>
          <w:i w:val="false"/>
          <w:color w:val="000000"/>
          <w:sz w:val="28"/>
        </w:rPr>
        <w:t>
      Назначение: учет сумм расходов по возмещению отрицательной разницы, возникшей в результате отклонения показателя номинальной доходности пенсионных активов, полученной управляющим инвестиционным портфелем, и минимальным значением доходности пенсионных активов.</w:t>
      </w:r>
    </w:p>
    <w:p>
      <w:pPr>
        <w:spacing w:after="0"/>
        <w:ind w:left="0"/>
        <w:jc w:val="both"/>
      </w:pPr>
      <w:r>
        <w:rPr>
          <w:rFonts w:ascii="Times New Roman"/>
          <w:b w:val="false"/>
          <w:i w:val="false"/>
          <w:color w:val="000000"/>
          <w:sz w:val="28"/>
        </w:rPr>
        <w:t>
      По дебету счета проводится сумма расходов по возмещению отрицательной разницы.</w:t>
      </w:r>
    </w:p>
    <w:p>
      <w:pPr>
        <w:spacing w:after="0"/>
        <w:ind w:left="0"/>
        <w:jc w:val="both"/>
      </w:pPr>
      <w:r>
        <w:rPr>
          <w:rFonts w:ascii="Times New Roman"/>
          <w:b w:val="false"/>
          <w:i w:val="false"/>
          <w:color w:val="000000"/>
          <w:sz w:val="28"/>
        </w:rPr>
        <w:t>
      По кредиту счета проводится списание сумм понесенных расходов на балансовый счет № 5610.</w:t>
      </w:r>
    </w:p>
    <w:p>
      <w:pPr>
        <w:spacing w:after="0"/>
        <w:ind w:left="0"/>
        <w:jc w:val="both"/>
      </w:pPr>
      <w:r>
        <w:rPr>
          <w:rFonts w:ascii="Times New Roman"/>
          <w:b w:val="false"/>
          <w:i w:val="false"/>
          <w:color w:val="000000"/>
          <w:sz w:val="28"/>
        </w:rPr>
        <w:t xml:space="preserve">
      7450 "Расходы по операционной аренде". </w:t>
      </w:r>
    </w:p>
    <w:p>
      <w:pPr>
        <w:spacing w:after="0"/>
        <w:ind w:left="0"/>
        <w:jc w:val="both"/>
      </w:pPr>
      <w:r>
        <w:rPr>
          <w:rFonts w:ascii="Times New Roman"/>
          <w:b w:val="false"/>
          <w:i w:val="false"/>
          <w:color w:val="000000"/>
          <w:sz w:val="28"/>
        </w:rPr>
        <w:t xml:space="preserve">
      Назначение: учет сумм расходов, связанных с арендной платой за операционную аренду. </w:t>
      </w:r>
    </w:p>
    <w:p>
      <w:pPr>
        <w:spacing w:after="0"/>
        <w:ind w:left="0"/>
        <w:jc w:val="both"/>
      </w:pPr>
      <w:r>
        <w:rPr>
          <w:rFonts w:ascii="Times New Roman"/>
          <w:b w:val="false"/>
          <w:i w:val="false"/>
          <w:color w:val="000000"/>
          <w:sz w:val="28"/>
        </w:rPr>
        <w:t xml:space="preserve">
      По дебету счета проводится сумма расходов, связанных с арендной платой за операционную аренду. </w:t>
      </w:r>
    </w:p>
    <w:p>
      <w:pPr>
        <w:spacing w:after="0"/>
        <w:ind w:left="0"/>
        <w:jc w:val="both"/>
      </w:pPr>
      <w:r>
        <w:rPr>
          <w:rFonts w:ascii="Times New Roman"/>
          <w:b w:val="false"/>
          <w:i w:val="false"/>
          <w:color w:val="000000"/>
          <w:sz w:val="28"/>
        </w:rPr>
        <w:t xml:space="preserve">
      По кредиту счета проводится списание сумм понесенных расходов по арендной плате. </w:t>
      </w:r>
    </w:p>
    <w:p>
      <w:pPr>
        <w:spacing w:after="0"/>
        <w:ind w:left="0"/>
        <w:jc w:val="both"/>
      </w:pPr>
      <w:r>
        <w:rPr>
          <w:rFonts w:ascii="Times New Roman"/>
          <w:b w:val="false"/>
          <w:i w:val="false"/>
          <w:color w:val="000000"/>
          <w:sz w:val="28"/>
        </w:rPr>
        <w:t xml:space="preserve">
      7460 "Расходы от изменения справедливой стоимости биологических активов". </w:t>
      </w:r>
    </w:p>
    <w:p>
      <w:pPr>
        <w:spacing w:after="0"/>
        <w:ind w:left="0"/>
        <w:jc w:val="both"/>
      </w:pPr>
      <w:r>
        <w:rPr>
          <w:rFonts w:ascii="Times New Roman"/>
          <w:b w:val="false"/>
          <w:i w:val="false"/>
          <w:color w:val="000000"/>
          <w:sz w:val="28"/>
        </w:rPr>
        <w:t xml:space="preserve">
      Назначение: учет сумм расходов от изменения справедливой стоимости биологических активов. </w:t>
      </w:r>
    </w:p>
    <w:p>
      <w:pPr>
        <w:spacing w:after="0"/>
        <w:ind w:left="0"/>
        <w:jc w:val="both"/>
      </w:pPr>
      <w:r>
        <w:rPr>
          <w:rFonts w:ascii="Times New Roman"/>
          <w:b w:val="false"/>
          <w:i w:val="false"/>
          <w:color w:val="000000"/>
          <w:sz w:val="28"/>
        </w:rPr>
        <w:t xml:space="preserve">
      По дебету счета проводится сумма расходов, связанных с изменением справедливой стоимости биологических активов. </w:t>
      </w:r>
    </w:p>
    <w:p>
      <w:pPr>
        <w:spacing w:after="0"/>
        <w:ind w:left="0"/>
        <w:jc w:val="both"/>
      </w:pPr>
      <w:r>
        <w:rPr>
          <w:rFonts w:ascii="Times New Roman"/>
          <w:b w:val="false"/>
          <w:i w:val="false"/>
          <w:color w:val="000000"/>
          <w:sz w:val="28"/>
        </w:rPr>
        <w:t xml:space="preserve">
      По кредиту счета проводится списание сумм понесенных расходов, связанных с изменением справедливой стоимости биологических активов. </w:t>
      </w:r>
    </w:p>
    <w:p>
      <w:pPr>
        <w:spacing w:after="0"/>
        <w:ind w:left="0"/>
        <w:jc w:val="both"/>
      </w:pPr>
      <w:r>
        <w:rPr>
          <w:rFonts w:ascii="Times New Roman"/>
          <w:b w:val="false"/>
          <w:i w:val="false"/>
          <w:color w:val="000000"/>
          <w:sz w:val="28"/>
        </w:rPr>
        <w:t>
      7470 01 "Балансовая стоимость аффинированных драгоценных металлов".</w:t>
      </w:r>
    </w:p>
    <w:p>
      <w:pPr>
        <w:spacing w:after="0"/>
        <w:ind w:left="0"/>
        <w:jc w:val="both"/>
      </w:pPr>
      <w:r>
        <w:rPr>
          <w:rFonts w:ascii="Times New Roman"/>
          <w:b w:val="false"/>
          <w:i w:val="false"/>
          <w:color w:val="000000"/>
          <w:sz w:val="28"/>
        </w:rPr>
        <w:t>
      Назначение: учет балансовой стоимости аффинированных драгоценных металлов.</w:t>
      </w:r>
    </w:p>
    <w:p>
      <w:pPr>
        <w:spacing w:after="0"/>
        <w:ind w:left="0"/>
        <w:jc w:val="both"/>
      </w:pPr>
      <w:r>
        <w:rPr>
          <w:rFonts w:ascii="Times New Roman"/>
          <w:b w:val="false"/>
          <w:i w:val="false"/>
          <w:color w:val="000000"/>
          <w:sz w:val="28"/>
        </w:rPr>
        <w:t>
      По дебету счета проводится балансовая стоимость аффинированных драгоценных металлов.</w:t>
      </w:r>
    </w:p>
    <w:p>
      <w:pPr>
        <w:spacing w:after="0"/>
        <w:ind w:left="0"/>
        <w:jc w:val="both"/>
      </w:pPr>
      <w:r>
        <w:rPr>
          <w:rFonts w:ascii="Times New Roman"/>
          <w:b w:val="false"/>
          <w:i w:val="false"/>
          <w:color w:val="000000"/>
          <w:sz w:val="28"/>
        </w:rPr>
        <w:t>
      По кредиту счета проводится списание расходов на балансовый счет № 5610.</w:t>
      </w:r>
    </w:p>
    <w:p>
      <w:pPr>
        <w:spacing w:after="0"/>
        <w:ind w:left="0"/>
        <w:jc w:val="both"/>
      </w:pPr>
      <w:r>
        <w:rPr>
          <w:rFonts w:ascii="Times New Roman"/>
          <w:b w:val="false"/>
          <w:i w:val="false"/>
          <w:color w:val="000000"/>
          <w:sz w:val="28"/>
        </w:rPr>
        <w:t xml:space="preserve">
      7470 02 "Расходы по покупке-продаже иностранной валюты". </w:t>
      </w:r>
    </w:p>
    <w:p>
      <w:pPr>
        <w:spacing w:after="0"/>
        <w:ind w:left="0"/>
        <w:jc w:val="both"/>
      </w:pPr>
      <w:r>
        <w:rPr>
          <w:rFonts w:ascii="Times New Roman"/>
          <w:b w:val="false"/>
          <w:i w:val="false"/>
          <w:color w:val="000000"/>
          <w:sz w:val="28"/>
        </w:rPr>
        <w:t xml:space="preserve">
      Назначение: учет сумм расходов организации, связанных с покупкой-продажей иностранной валюты. </w:t>
      </w:r>
    </w:p>
    <w:p>
      <w:pPr>
        <w:spacing w:after="0"/>
        <w:ind w:left="0"/>
        <w:jc w:val="both"/>
      </w:pPr>
      <w:r>
        <w:rPr>
          <w:rFonts w:ascii="Times New Roman"/>
          <w:b w:val="false"/>
          <w:i w:val="false"/>
          <w:color w:val="000000"/>
          <w:sz w:val="28"/>
        </w:rPr>
        <w:t xml:space="preserve">
      По дебету счета проводится сумма расходов организации, связанных с покупкой-продажей иностранной валюты. </w:t>
      </w:r>
    </w:p>
    <w:p>
      <w:pPr>
        <w:spacing w:after="0"/>
        <w:ind w:left="0"/>
        <w:jc w:val="both"/>
      </w:pPr>
      <w:r>
        <w:rPr>
          <w:rFonts w:ascii="Times New Roman"/>
          <w:b w:val="false"/>
          <w:i w:val="false"/>
          <w:color w:val="000000"/>
          <w:sz w:val="28"/>
        </w:rPr>
        <w:t xml:space="preserve">
      По кредиту счета проводится списание сумм понесенных расходов на балансовый счет № 5610. </w:t>
      </w:r>
    </w:p>
    <w:p>
      <w:pPr>
        <w:spacing w:after="0"/>
        <w:ind w:left="0"/>
        <w:jc w:val="both"/>
      </w:pPr>
      <w:r>
        <w:rPr>
          <w:rFonts w:ascii="Times New Roman"/>
          <w:b w:val="false"/>
          <w:i w:val="false"/>
          <w:color w:val="000000"/>
          <w:sz w:val="28"/>
        </w:rPr>
        <w:t>
      7470 03 "Расходы от изменения стоимости ценных бумаг, учитываемых по справедливой стоимости, изменения которой отражаются в составе прибыли или убытка".</w:t>
      </w:r>
    </w:p>
    <w:p>
      <w:pPr>
        <w:spacing w:after="0"/>
        <w:ind w:left="0"/>
        <w:jc w:val="both"/>
      </w:pPr>
      <w:r>
        <w:rPr>
          <w:rFonts w:ascii="Times New Roman"/>
          <w:b w:val="false"/>
          <w:i w:val="false"/>
          <w:color w:val="000000"/>
          <w:sz w:val="28"/>
        </w:rPr>
        <w:t>
      Назначение: учет сумм расходов в виде отрицательной переоценки ценных бумаг, учитываемых по справедливой стоимости, изменения которой отражаются в составе прибыли или убытка.</w:t>
      </w:r>
    </w:p>
    <w:p>
      <w:pPr>
        <w:spacing w:after="0"/>
        <w:ind w:left="0"/>
        <w:jc w:val="both"/>
      </w:pPr>
      <w:r>
        <w:rPr>
          <w:rFonts w:ascii="Times New Roman"/>
          <w:b w:val="false"/>
          <w:i w:val="false"/>
          <w:color w:val="000000"/>
          <w:sz w:val="28"/>
        </w:rPr>
        <w:t>
      По дебету счета проводится сумма расходов в виде отрицательной переоценки ценных бумаг, учитываемых по справедливой стоимости, изменения которой отражаются в составе прибыли или убытка.</w:t>
      </w:r>
    </w:p>
    <w:p>
      <w:pPr>
        <w:spacing w:after="0"/>
        <w:ind w:left="0"/>
        <w:jc w:val="both"/>
      </w:pPr>
      <w:r>
        <w:rPr>
          <w:rFonts w:ascii="Times New Roman"/>
          <w:b w:val="false"/>
          <w:i w:val="false"/>
          <w:color w:val="000000"/>
          <w:sz w:val="28"/>
        </w:rPr>
        <w:t>
      По кредиту счета проводится списание сумм понесенных расходов на балансовый счет № 5610.</w:t>
      </w:r>
    </w:p>
    <w:p>
      <w:pPr>
        <w:spacing w:after="0"/>
        <w:ind w:left="0"/>
        <w:jc w:val="both"/>
      </w:pPr>
      <w:r>
        <w:rPr>
          <w:rFonts w:ascii="Times New Roman"/>
          <w:b w:val="false"/>
          <w:i w:val="false"/>
          <w:color w:val="000000"/>
          <w:sz w:val="28"/>
        </w:rPr>
        <w:t>
      7470 06 "Расходы по ценным бумагам, учитываемым по справедливой стоимости через прочий совокупный доход".</w:t>
      </w:r>
    </w:p>
    <w:p>
      <w:pPr>
        <w:spacing w:after="0"/>
        <w:ind w:left="0"/>
        <w:jc w:val="both"/>
      </w:pPr>
      <w:r>
        <w:rPr>
          <w:rFonts w:ascii="Times New Roman"/>
          <w:b w:val="false"/>
          <w:i w:val="false"/>
          <w:color w:val="000000"/>
          <w:sz w:val="28"/>
        </w:rPr>
        <w:t>
      Назначение: учет сумм расходов при выбытии и (или) при реклассификации долговых ценных бумаг, учитываемых по справедливой стоимости через прочий совокупный доход.</w:t>
      </w:r>
    </w:p>
    <w:p>
      <w:pPr>
        <w:spacing w:after="0"/>
        <w:ind w:left="0"/>
        <w:jc w:val="both"/>
      </w:pPr>
      <w:r>
        <w:rPr>
          <w:rFonts w:ascii="Times New Roman"/>
          <w:b w:val="false"/>
          <w:i w:val="false"/>
          <w:color w:val="000000"/>
          <w:sz w:val="28"/>
        </w:rPr>
        <w:t>
      По дебету счета проводится сумма расходов при выбытии и (или) при реклассификации долговых ценных бумаг, учитываемых по справедливой стоимости через прочий совокупный доход.</w:t>
      </w:r>
    </w:p>
    <w:p>
      <w:pPr>
        <w:spacing w:after="0"/>
        <w:ind w:left="0"/>
        <w:jc w:val="both"/>
      </w:pPr>
      <w:r>
        <w:rPr>
          <w:rFonts w:ascii="Times New Roman"/>
          <w:b w:val="false"/>
          <w:i w:val="false"/>
          <w:color w:val="000000"/>
          <w:sz w:val="28"/>
        </w:rPr>
        <w:t>
      По кредиту счета проводится списание сумм понесенных расходов на балансовый счет № 5610.</w:t>
      </w:r>
    </w:p>
    <w:p>
      <w:pPr>
        <w:spacing w:after="0"/>
        <w:ind w:left="0"/>
        <w:jc w:val="both"/>
      </w:pPr>
      <w:r>
        <w:rPr>
          <w:rFonts w:ascii="Times New Roman"/>
          <w:b w:val="false"/>
          <w:i w:val="false"/>
          <w:color w:val="000000"/>
          <w:sz w:val="28"/>
        </w:rPr>
        <w:t>
      7470 07 "Расходы от переоценки аффинированных драгоценных металлов".</w:t>
      </w:r>
    </w:p>
    <w:p>
      <w:pPr>
        <w:spacing w:after="0"/>
        <w:ind w:left="0"/>
        <w:jc w:val="both"/>
      </w:pPr>
      <w:r>
        <w:rPr>
          <w:rFonts w:ascii="Times New Roman"/>
          <w:b w:val="false"/>
          <w:i w:val="false"/>
          <w:color w:val="000000"/>
          <w:sz w:val="28"/>
        </w:rPr>
        <w:t>
      Назначение: учет сумм расходов от отрицательной переоценки драгоценных металлов.</w:t>
      </w:r>
    </w:p>
    <w:p>
      <w:pPr>
        <w:spacing w:after="0"/>
        <w:ind w:left="0"/>
        <w:jc w:val="both"/>
      </w:pPr>
      <w:r>
        <w:rPr>
          <w:rFonts w:ascii="Times New Roman"/>
          <w:b w:val="false"/>
          <w:i w:val="false"/>
          <w:color w:val="000000"/>
          <w:sz w:val="28"/>
        </w:rPr>
        <w:t xml:space="preserve">
      По дебету счета проводится сумма расходов от отрицательной переоценки драгоценных металлов. </w:t>
      </w:r>
    </w:p>
    <w:p>
      <w:pPr>
        <w:spacing w:after="0"/>
        <w:ind w:left="0"/>
        <w:jc w:val="both"/>
      </w:pPr>
      <w:r>
        <w:rPr>
          <w:rFonts w:ascii="Times New Roman"/>
          <w:b w:val="false"/>
          <w:i w:val="false"/>
          <w:color w:val="000000"/>
          <w:sz w:val="28"/>
        </w:rPr>
        <w:t>
      По кредиту счета проводится списание сумм понесенных расходов на балансовый счет № 5610.</w:t>
      </w:r>
    </w:p>
    <w:p>
      <w:pPr>
        <w:spacing w:after="0"/>
        <w:ind w:left="0"/>
        <w:jc w:val="both"/>
      </w:pPr>
      <w:r>
        <w:rPr>
          <w:rFonts w:ascii="Times New Roman"/>
          <w:b w:val="false"/>
          <w:i w:val="false"/>
          <w:color w:val="000000"/>
          <w:sz w:val="28"/>
        </w:rPr>
        <w:t>
      7470 08 "Расходы от прочей переоценки".</w:t>
      </w:r>
    </w:p>
    <w:p>
      <w:pPr>
        <w:spacing w:after="0"/>
        <w:ind w:left="0"/>
        <w:jc w:val="both"/>
      </w:pPr>
      <w:r>
        <w:rPr>
          <w:rFonts w:ascii="Times New Roman"/>
          <w:b w:val="false"/>
          <w:i w:val="false"/>
          <w:color w:val="000000"/>
          <w:sz w:val="28"/>
        </w:rPr>
        <w:t>
      Назначение: учет сумм расходов организации от отрицательной переоценки прочих активов.</w:t>
      </w:r>
    </w:p>
    <w:p>
      <w:pPr>
        <w:spacing w:after="0"/>
        <w:ind w:left="0"/>
        <w:jc w:val="both"/>
      </w:pPr>
      <w:r>
        <w:rPr>
          <w:rFonts w:ascii="Times New Roman"/>
          <w:b w:val="false"/>
          <w:i w:val="false"/>
          <w:color w:val="000000"/>
          <w:sz w:val="28"/>
        </w:rPr>
        <w:t>
      По дебету счета проводится сумма расходов организации от отрицательной переоценки прочих активов.</w:t>
      </w:r>
    </w:p>
    <w:p>
      <w:pPr>
        <w:spacing w:after="0"/>
        <w:ind w:left="0"/>
        <w:jc w:val="both"/>
      </w:pPr>
      <w:r>
        <w:rPr>
          <w:rFonts w:ascii="Times New Roman"/>
          <w:b w:val="false"/>
          <w:i w:val="false"/>
          <w:color w:val="000000"/>
          <w:sz w:val="28"/>
        </w:rPr>
        <w:t>
      По кредиту счета проводится списание сумм понесенных расходов на балансовый счет № 5610.</w:t>
      </w:r>
    </w:p>
    <w:p>
      <w:pPr>
        <w:spacing w:after="0"/>
        <w:ind w:left="0"/>
        <w:jc w:val="both"/>
      </w:pPr>
      <w:r>
        <w:rPr>
          <w:rFonts w:ascii="Times New Roman"/>
          <w:b w:val="false"/>
          <w:i w:val="false"/>
          <w:color w:val="000000"/>
          <w:sz w:val="28"/>
        </w:rPr>
        <w:t xml:space="preserve">
      7470 09 "Прочие расходы". </w:t>
      </w:r>
    </w:p>
    <w:p>
      <w:pPr>
        <w:spacing w:after="0"/>
        <w:ind w:left="0"/>
        <w:jc w:val="both"/>
      </w:pPr>
      <w:r>
        <w:rPr>
          <w:rFonts w:ascii="Times New Roman"/>
          <w:b w:val="false"/>
          <w:i w:val="false"/>
          <w:color w:val="000000"/>
          <w:sz w:val="28"/>
        </w:rPr>
        <w:t xml:space="preserve">
      Назначение: учет сумм расходов организации, связанных с осуществлением прочих операций в финансовой и нефинансовой деятельности, которые не могут быть проведены по другим балансовым счетам. </w:t>
      </w:r>
    </w:p>
    <w:p>
      <w:pPr>
        <w:spacing w:after="0"/>
        <w:ind w:left="0"/>
        <w:jc w:val="both"/>
      </w:pPr>
      <w:r>
        <w:rPr>
          <w:rFonts w:ascii="Times New Roman"/>
          <w:b w:val="false"/>
          <w:i w:val="false"/>
          <w:color w:val="000000"/>
          <w:sz w:val="28"/>
        </w:rPr>
        <w:t xml:space="preserve">
      По дебету счета проводится сумма прочих расходов организации. </w:t>
      </w:r>
    </w:p>
    <w:p>
      <w:pPr>
        <w:spacing w:after="0"/>
        <w:ind w:left="0"/>
        <w:jc w:val="both"/>
      </w:pPr>
      <w:r>
        <w:rPr>
          <w:rFonts w:ascii="Times New Roman"/>
          <w:b w:val="false"/>
          <w:i w:val="false"/>
          <w:color w:val="000000"/>
          <w:sz w:val="28"/>
        </w:rPr>
        <w:t xml:space="preserve">
      По кредиту счета проводится списание сумм понесенных расходов на балансовый счет № 5610. </w:t>
      </w:r>
    </w:p>
    <w:p>
      <w:pPr>
        <w:spacing w:after="0"/>
        <w:ind w:left="0"/>
        <w:jc w:val="both"/>
      </w:pPr>
      <w:r>
        <w:rPr>
          <w:rFonts w:ascii="Times New Roman"/>
          <w:b w:val="false"/>
          <w:i w:val="false"/>
          <w:color w:val="000000"/>
          <w:sz w:val="28"/>
        </w:rPr>
        <w:t xml:space="preserve">
      7470 10 "Расходы от покупки-продажи ценных бумаг". </w:t>
      </w:r>
    </w:p>
    <w:p>
      <w:pPr>
        <w:spacing w:after="0"/>
        <w:ind w:left="0"/>
        <w:jc w:val="both"/>
      </w:pPr>
      <w:r>
        <w:rPr>
          <w:rFonts w:ascii="Times New Roman"/>
          <w:b w:val="false"/>
          <w:i w:val="false"/>
          <w:color w:val="000000"/>
          <w:sz w:val="28"/>
        </w:rPr>
        <w:t xml:space="preserve">
      Назначение: учет сумм расходов от покупки-продажи ценных бумаг. </w:t>
      </w:r>
    </w:p>
    <w:p>
      <w:pPr>
        <w:spacing w:after="0"/>
        <w:ind w:left="0"/>
        <w:jc w:val="both"/>
      </w:pPr>
      <w:r>
        <w:rPr>
          <w:rFonts w:ascii="Times New Roman"/>
          <w:b w:val="false"/>
          <w:i w:val="false"/>
          <w:color w:val="000000"/>
          <w:sz w:val="28"/>
        </w:rPr>
        <w:t xml:space="preserve">
      По дебету счета проводятся суммы расходов от покупки-продажи ценных бумаг. </w:t>
      </w:r>
    </w:p>
    <w:p>
      <w:pPr>
        <w:spacing w:after="0"/>
        <w:ind w:left="0"/>
        <w:jc w:val="both"/>
      </w:pPr>
      <w:r>
        <w:rPr>
          <w:rFonts w:ascii="Times New Roman"/>
          <w:b w:val="false"/>
          <w:i w:val="false"/>
          <w:color w:val="000000"/>
          <w:sz w:val="28"/>
        </w:rPr>
        <w:t xml:space="preserve">
      По кредиту счета проводится списание сумм понесенных расходов на балансовый счет № 5610. </w:t>
      </w:r>
    </w:p>
    <w:p>
      <w:pPr>
        <w:spacing w:after="0"/>
        <w:ind w:left="0"/>
        <w:jc w:val="both"/>
      </w:pPr>
      <w:r>
        <w:rPr>
          <w:rFonts w:ascii="Times New Roman"/>
          <w:b w:val="false"/>
          <w:i w:val="false"/>
          <w:color w:val="000000"/>
          <w:sz w:val="28"/>
        </w:rPr>
        <w:t>
      7470 11 "Расходы по финансовым активам, имеющимся в наличии для продажи".</w:t>
      </w:r>
    </w:p>
    <w:p>
      <w:pPr>
        <w:spacing w:after="0"/>
        <w:ind w:left="0"/>
        <w:jc w:val="both"/>
      </w:pPr>
      <w:r>
        <w:rPr>
          <w:rFonts w:ascii="Times New Roman"/>
          <w:b w:val="false"/>
          <w:i w:val="false"/>
          <w:color w:val="000000"/>
          <w:sz w:val="28"/>
        </w:rPr>
        <w:t>
      Назначение: учет сумм расходов при выбытии и (или) при реклассификации финансовых активов, имеющихся в наличии для продажи.</w:t>
      </w:r>
    </w:p>
    <w:p>
      <w:pPr>
        <w:spacing w:after="0"/>
        <w:ind w:left="0"/>
        <w:jc w:val="both"/>
      </w:pPr>
      <w:r>
        <w:rPr>
          <w:rFonts w:ascii="Times New Roman"/>
          <w:b w:val="false"/>
          <w:i w:val="false"/>
          <w:color w:val="000000"/>
          <w:sz w:val="28"/>
        </w:rPr>
        <w:t>
      По дебету счета проводится сумма расходов при выбытии и (или) при реклассификации финансовых активов, имеющихся в наличии для продажи.</w:t>
      </w:r>
    </w:p>
    <w:p>
      <w:pPr>
        <w:spacing w:after="0"/>
        <w:ind w:left="0"/>
        <w:jc w:val="both"/>
      </w:pPr>
      <w:r>
        <w:rPr>
          <w:rFonts w:ascii="Times New Roman"/>
          <w:b w:val="false"/>
          <w:i w:val="false"/>
          <w:color w:val="000000"/>
          <w:sz w:val="28"/>
        </w:rPr>
        <w:t>
      По кредиту счета проводится списание сумм понесенных расходов на балансовый счет № 5610.</w:t>
      </w:r>
    </w:p>
    <w:p>
      <w:pPr>
        <w:spacing w:after="0"/>
        <w:ind w:left="0"/>
        <w:jc w:val="both"/>
      </w:pPr>
      <w:r>
        <w:rPr>
          <w:rFonts w:ascii="Times New Roman"/>
          <w:b w:val="false"/>
          <w:i w:val="false"/>
          <w:color w:val="000000"/>
          <w:sz w:val="28"/>
        </w:rPr>
        <w:t xml:space="preserve">
      7470 21 "Комиссионные расходы за услуги по переводным операциям". </w:t>
      </w:r>
    </w:p>
    <w:p>
      <w:pPr>
        <w:spacing w:after="0"/>
        <w:ind w:left="0"/>
        <w:jc w:val="both"/>
      </w:pPr>
      <w:r>
        <w:rPr>
          <w:rFonts w:ascii="Times New Roman"/>
          <w:b w:val="false"/>
          <w:i w:val="false"/>
          <w:color w:val="000000"/>
          <w:sz w:val="28"/>
        </w:rPr>
        <w:t xml:space="preserve">
      Назначение: учет сумм комиссионных расходов организации за полученные услуги по переводным операциям. </w:t>
      </w:r>
    </w:p>
    <w:p>
      <w:pPr>
        <w:spacing w:after="0"/>
        <w:ind w:left="0"/>
        <w:jc w:val="both"/>
      </w:pPr>
      <w:r>
        <w:rPr>
          <w:rFonts w:ascii="Times New Roman"/>
          <w:b w:val="false"/>
          <w:i w:val="false"/>
          <w:color w:val="000000"/>
          <w:sz w:val="28"/>
        </w:rPr>
        <w:t xml:space="preserve">
      По дебету счета проводится сумма комиссионных расходов организации за полученные услуги по переводным операциям. </w:t>
      </w:r>
    </w:p>
    <w:p>
      <w:pPr>
        <w:spacing w:after="0"/>
        <w:ind w:left="0"/>
        <w:jc w:val="both"/>
      </w:pPr>
      <w:r>
        <w:rPr>
          <w:rFonts w:ascii="Times New Roman"/>
          <w:b w:val="false"/>
          <w:i w:val="false"/>
          <w:color w:val="000000"/>
          <w:sz w:val="28"/>
        </w:rPr>
        <w:t xml:space="preserve">
      По кредиту счета проводится списание сумм понесенных расходов на балансовый счет № 5610. </w:t>
      </w:r>
    </w:p>
    <w:p>
      <w:pPr>
        <w:spacing w:after="0"/>
        <w:ind w:left="0"/>
        <w:jc w:val="both"/>
      </w:pPr>
      <w:r>
        <w:rPr>
          <w:rFonts w:ascii="Times New Roman"/>
          <w:b w:val="false"/>
          <w:i w:val="false"/>
          <w:color w:val="000000"/>
          <w:sz w:val="28"/>
        </w:rPr>
        <w:t xml:space="preserve">
      7470 22 "Комиссионные расходы за услуги по клиринговым операциям". </w:t>
      </w:r>
    </w:p>
    <w:p>
      <w:pPr>
        <w:spacing w:after="0"/>
        <w:ind w:left="0"/>
        <w:jc w:val="both"/>
      </w:pPr>
      <w:r>
        <w:rPr>
          <w:rFonts w:ascii="Times New Roman"/>
          <w:b w:val="false"/>
          <w:i w:val="false"/>
          <w:color w:val="000000"/>
          <w:sz w:val="28"/>
        </w:rPr>
        <w:t xml:space="preserve">
      Назначение: учет сумм комиссионных расходов организации за полученные услуги по клиринговым операциям. </w:t>
      </w:r>
    </w:p>
    <w:p>
      <w:pPr>
        <w:spacing w:after="0"/>
        <w:ind w:left="0"/>
        <w:jc w:val="both"/>
      </w:pPr>
      <w:r>
        <w:rPr>
          <w:rFonts w:ascii="Times New Roman"/>
          <w:b w:val="false"/>
          <w:i w:val="false"/>
          <w:color w:val="000000"/>
          <w:sz w:val="28"/>
        </w:rPr>
        <w:t xml:space="preserve">
      По дебету счета проводится сумма комиссионных расходов организации за полученные услуги по клиринговым операциям. </w:t>
      </w:r>
    </w:p>
    <w:p>
      <w:pPr>
        <w:spacing w:after="0"/>
        <w:ind w:left="0"/>
        <w:jc w:val="both"/>
      </w:pPr>
      <w:r>
        <w:rPr>
          <w:rFonts w:ascii="Times New Roman"/>
          <w:b w:val="false"/>
          <w:i w:val="false"/>
          <w:color w:val="000000"/>
          <w:sz w:val="28"/>
        </w:rPr>
        <w:t xml:space="preserve">
      По кредиту счета проводится списание сумм понесенных расходов на балансовый счет № 5610. </w:t>
      </w:r>
    </w:p>
    <w:p>
      <w:pPr>
        <w:spacing w:after="0"/>
        <w:ind w:left="0"/>
        <w:jc w:val="both"/>
      </w:pPr>
      <w:r>
        <w:rPr>
          <w:rFonts w:ascii="Times New Roman"/>
          <w:b w:val="false"/>
          <w:i w:val="false"/>
          <w:color w:val="000000"/>
          <w:sz w:val="28"/>
        </w:rPr>
        <w:t xml:space="preserve">
      7470 23 "Комиссионные расходы за услуги по кассовым операциям". </w:t>
      </w:r>
    </w:p>
    <w:p>
      <w:pPr>
        <w:spacing w:after="0"/>
        <w:ind w:left="0"/>
        <w:jc w:val="both"/>
      </w:pPr>
      <w:r>
        <w:rPr>
          <w:rFonts w:ascii="Times New Roman"/>
          <w:b w:val="false"/>
          <w:i w:val="false"/>
          <w:color w:val="000000"/>
          <w:sz w:val="28"/>
        </w:rPr>
        <w:t xml:space="preserve">
      Назначение: учет сумм комиссионных расходов организации за полученные услуги по кассовым операциям. </w:t>
      </w:r>
    </w:p>
    <w:p>
      <w:pPr>
        <w:spacing w:after="0"/>
        <w:ind w:left="0"/>
        <w:jc w:val="both"/>
      </w:pPr>
      <w:r>
        <w:rPr>
          <w:rFonts w:ascii="Times New Roman"/>
          <w:b w:val="false"/>
          <w:i w:val="false"/>
          <w:color w:val="000000"/>
          <w:sz w:val="28"/>
        </w:rPr>
        <w:t xml:space="preserve">
      По дебету счета проводится сумма комиссионных расходов организации за полученные услуги по кассовым операциям. </w:t>
      </w:r>
    </w:p>
    <w:p>
      <w:pPr>
        <w:spacing w:after="0"/>
        <w:ind w:left="0"/>
        <w:jc w:val="both"/>
      </w:pPr>
      <w:r>
        <w:rPr>
          <w:rFonts w:ascii="Times New Roman"/>
          <w:b w:val="false"/>
          <w:i w:val="false"/>
          <w:color w:val="000000"/>
          <w:sz w:val="28"/>
        </w:rPr>
        <w:t xml:space="preserve">
      По кредиту счета проводится списание сумм понесенных расходов на балансовый счет № 5610. </w:t>
      </w:r>
    </w:p>
    <w:p>
      <w:pPr>
        <w:spacing w:after="0"/>
        <w:ind w:left="0"/>
        <w:jc w:val="both"/>
      </w:pPr>
      <w:r>
        <w:rPr>
          <w:rFonts w:ascii="Times New Roman"/>
          <w:b w:val="false"/>
          <w:i w:val="false"/>
          <w:color w:val="000000"/>
          <w:sz w:val="28"/>
        </w:rPr>
        <w:t xml:space="preserve">
      7470 24 "Комиссионные расходы за услуги по сейфовым операциям". </w:t>
      </w:r>
    </w:p>
    <w:p>
      <w:pPr>
        <w:spacing w:after="0"/>
        <w:ind w:left="0"/>
        <w:jc w:val="both"/>
      </w:pPr>
      <w:r>
        <w:rPr>
          <w:rFonts w:ascii="Times New Roman"/>
          <w:b w:val="false"/>
          <w:i w:val="false"/>
          <w:color w:val="000000"/>
          <w:sz w:val="28"/>
        </w:rPr>
        <w:t xml:space="preserve">
      Назначение: учет сумм комиссионных расходов организации за полученные услуги по сейфовым операциям. </w:t>
      </w:r>
    </w:p>
    <w:p>
      <w:pPr>
        <w:spacing w:after="0"/>
        <w:ind w:left="0"/>
        <w:jc w:val="both"/>
      </w:pPr>
      <w:r>
        <w:rPr>
          <w:rFonts w:ascii="Times New Roman"/>
          <w:b w:val="false"/>
          <w:i w:val="false"/>
          <w:color w:val="000000"/>
          <w:sz w:val="28"/>
        </w:rPr>
        <w:t xml:space="preserve">
      По дебету счета проводится сумма комиссионных расходов организации за полученные услуги по сейфовым операциям. </w:t>
      </w:r>
    </w:p>
    <w:p>
      <w:pPr>
        <w:spacing w:after="0"/>
        <w:ind w:left="0"/>
        <w:jc w:val="both"/>
      </w:pPr>
      <w:r>
        <w:rPr>
          <w:rFonts w:ascii="Times New Roman"/>
          <w:b w:val="false"/>
          <w:i w:val="false"/>
          <w:color w:val="000000"/>
          <w:sz w:val="28"/>
        </w:rPr>
        <w:t xml:space="preserve">
      По кредиту счета проводится списание сумм понесенных расходов на балансовый счет № 5610. </w:t>
      </w:r>
    </w:p>
    <w:p>
      <w:pPr>
        <w:spacing w:after="0"/>
        <w:ind w:left="0"/>
        <w:jc w:val="both"/>
      </w:pPr>
      <w:r>
        <w:rPr>
          <w:rFonts w:ascii="Times New Roman"/>
          <w:b w:val="false"/>
          <w:i w:val="false"/>
          <w:color w:val="000000"/>
          <w:sz w:val="28"/>
        </w:rPr>
        <w:t xml:space="preserve">
      7470 25 "Комиссионные расходы за услуги по инкассации банкнот, монет и ценностей". </w:t>
      </w:r>
    </w:p>
    <w:p>
      <w:pPr>
        <w:spacing w:after="0"/>
        <w:ind w:left="0"/>
        <w:jc w:val="both"/>
      </w:pPr>
      <w:r>
        <w:rPr>
          <w:rFonts w:ascii="Times New Roman"/>
          <w:b w:val="false"/>
          <w:i w:val="false"/>
          <w:color w:val="000000"/>
          <w:sz w:val="28"/>
        </w:rPr>
        <w:t xml:space="preserve">
      Назначение: учет сумм комиссионных расходов организации за полученные услуги по инкассации банкнот, монет и ценностей. </w:t>
      </w:r>
    </w:p>
    <w:p>
      <w:pPr>
        <w:spacing w:after="0"/>
        <w:ind w:left="0"/>
        <w:jc w:val="both"/>
      </w:pPr>
      <w:r>
        <w:rPr>
          <w:rFonts w:ascii="Times New Roman"/>
          <w:b w:val="false"/>
          <w:i w:val="false"/>
          <w:color w:val="000000"/>
          <w:sz w:val="28"/>
        </w:rPr>
        <w:t xml:space="preserve">
      По дебету счета проводится сумма комиссионных расходов организации за полученные услуги по инкассации банкнот, монет и ценностей. </w:t>
      </w:r>
    </w:p>
    <w:p>
      <w:pPr>
        <w:spacing w:after="0"/>
        <w:ind w:left="0"/>
        <w:jc w:val="both"/>
      </w:pPr>
      <w:r>
        <w:rPr>
          <w:rFonts w:ascii="Times New Roman"/>
          <w:b w:val="false"/>
          <w:i w:val="false"/>
          <w:color w:val="000000"/>
          <w:sz w:val="28"/>
        </w:rPr>
        <w:t xml:space="preserve">
      По кредиту счета проводится списание сумм понесенных расходов на балансовый счет № 5610. </w:t>
      </w:r>
    </w:p>
    <w:p>
      <w:pPr>
        <w:spacing w:after="0"/>
        <w:ind w:left="0"/>
        <w:jc w:val="both"/>
      </w:pPr>
      <w:r>
        <w:rPr>
          <w:rFonts w:ascii="Times New Roman"/>
          <w:b w:val="false"/>
          <w:i w:val="false"/>
          <w:color w:val="000000"/>
          <w:sz w:val="28"/>
        </w:rPr>
        <w:t xml:space="preserve">
      7470 26 "Комиссионные расходы за услуги по доверительным операциям". </w:t>
      </w:r>
    </w:p>
    <w:p>
      <w:pPr>
        <w:spacing w:after="0"/>
        <w:ind w:left="0"/>
        <w:jc w:val="both"/>
      </w:pPr>
      <w:r>
        <w:rPr>
          <w:rFonts w:ascii="Times New Roman"/>
          <w:b w:val="false"/>
          <w:i w:val="false"/>
          <w:color w:val="000000"/>
          <w:sz w:val="28"/>
        </w:rPr>
        <w:t xml:space="preserve">
      Назначение: учет сумм комиссионных расходов организации за полученные услуги по доверительным операциям. </w:t>
      </w:r>
    </w:p>
    <w:p>
      <w:pPr>
        <w:spacing w:after="0"/>
        <w:ind w:left="0"/>
        <w:jc w:val="both"/>
      </w:pPr>
      <w:r>
        <w:rPr>
          <w:rFonts w:ascii="Times New Roman"/>
          <w:b w:val="false"/>
          <w:i w:val="false"/>
          <w:color w:val="000000"/>
          <w:sz w:val="28"/>
        </w:rPr>
        <w:t xml:space="preserve">
      По дебету счета проводится сумма комиссионных расходов организации за полученные услуги по доверительным операциям. </w:t>
      </w:r>
    </w:p>
    <w:p>
      <w:pPr>
        <w:spacing w:after="0"/>
        <w:ind w:left="0"/>
        <w:jc w:val="both"/>
      </w:pPr>
      <w:r>
        <w:rPr>
          <w:rFonts w:ascii="Times New Roman"/>
          <w:b w:val="false"/>
          <w:i w:val="false"/>
          <w:color w:val="000000"/>
          <w:sz w:val="28"/>
        </w:rPr>
        <w:t xml:space="preserve">
      По кредиту счета проводится списание сумм понесенных расходов на балансовый счет № 5610. </w:t>
      </w:r>
    </w:p>
    <w:p>
      <w:pPr>
        <w:spacing w:after="0"/>
        <w:ind w:left="0"/>
        <w:jc w:val="both"/>
      </w:pPr>
      <w:r>
        <w:rPr>
          <w:rFonts w:ascii="Times New Roman"/>
          <w:b w:val="false"/>
          <w:i w:val="false"/>
          <w:color w:val="000000"/>
          <w:sz w:val="28"/>
        </w:rPr>
        <w:t xml:space="preserve">
      7470 27 "Прочие комиссионные расходы". </w:t>
      </w:r>
    </w:p>
    <w:p>
      <w:pPr>
        <w:spacing w:after="0"/>
        <w:ind w:left="0"/>
        <w:jc w:val="both"/>
      </w:pPr>
      <w:r>
        <w:rPr>
          <w:rFonts w:ascii="Times New Roman"/>
          <w:b w:val="false"/>
          <w:i w:val="false"/>
          <w:color w:val="000000"/>
          <w:sz w:val="28"/>
        </w:rPr>
        <w:t xml:space="preserve">
      Назначение: учет сумм прочих комиссионных расходов организации за иные полученные услуги. </w:t>
      </w:r>
    </w:p>
    <w:p>
      <w:pPr>
        <w:spacing w:after="0"/>
        <w:ind w:left="0"/>
        <w:jc w:val="both"/>
      </w:pPr>
      <w:r>
        <w:rPr>
          <w:rFonts w:ascii="Times New Roman"/>
          <w:b w:val="false"/>
          <w:i w:val="false"/>
          <w:color w:val="000000"/>
          <w:sz w:val="28"/>
        </w:rPr>
        <w:t xml:space="preserve">
      По дебету счета проводится сумма прочих комиссионных расходов организации за иные полученные услуги. </w:t>
      </w:r>
    </w:p>
    <w:p>
      <w:pPr>
        <w:spacing w:after="0"/>
        <w:ind w:left="0"/>
        <w:jc w:val="both"/>
      </w:pPr>
      <w:r>
        <w:rPr>
          <w:rFonts w:ascii="Times New Roman"/>
          <w:b w:val="false"/>
          <w:i w:val="false"/>
          <w:color w:val="000000"/>
          <w:sz w:val="28"/>
        </w:rPr>
        <w:t xml:space="preserve">
      По кредиту счета проводится списание сумм понесенных расходов на балансовый счет № 5610. </w:t>
      </w:r>
    </w:p>
    <w:p>
      <w:pPr>
        <w:spacing w:after="0"/>
        <w:ind w:left="0"/>
        <w:jc w:val="both"/>
      </w:pPr>
      <w:r>
        <w:rPr>
          <w:rFonts w:ascii="Times New Roman"/>
          <w:b w:val="false"/>
          <w:i w:val="false"/>
          <w:color w:val="000000"/>
          <w:sz w:val="28"/>
        </w:rPr>
        <w:t>
      7470 61 "Расходы по возмещению отрицательного комиссионного вознаграждения".</w:t>
      </w:r>
    </w:p>
    <w:p>
      <w:pPr>
        <w:spacing w:after="0"/>
        <w:ind w:left="0"/>
        <w:jc w:val="both"/>
      </w:pPr>
      <w:r>
        <w:rPr>
          <w:rFonts w:ascii="Times New Roman"/>
          <w:b w:val="false"/>
          <w:i w:val="false"/>
          <w:color w:val="000000"/>
          <w:sz w:val="28"/>
        </w:rPr>
        <w:t>
      Назначение: учет сумм расходов по возмещению отрицательного комиссионного вознаграждения.</w:t>
      </w:r>
    </w:p>
    <w:p>
      <w:pPr>
        <w:spacing w:after="0"/>
        <w:ind w:left="0"/>
        <w:jc w:val="both"/>
      </w:pPr>
      <w:r>
        <w:rPr>
          <w:rFonts w:ascii="Times New Roman"/>
          <w:b w:val="false"/>
          <w:i w:val="false"/>
          <w:color w:val="000000"/>
          <w:sz w:val="28"/>
        </w:rPr>
        <w:t>
      По дебету счета проводится сумма расходов, связанных с возмещением отрицательного комиссионного вознаграждения, возникшего при отрицательном значении инвестиционного дохода по пенсионным активам.</w:t>
      </w:r>
    </w:p>
    <w:p>
      <w:pPr>
        <w:spacing w:after="0"/>
        <w:ind w:left="0"/>
        <w:jc w:val="both"/>
      </w:pPr>
      <w:r>
        <w:rPr>
          <w:rFonts w:ascii="Times New Roman"/>
          <w:b w:val="false"/>
          <w:i w:val="false"/>
          <w:color w:val="000000"/>
          <w:sz w:val="28"/>
        </w:rPr>
        <w:t>
      По кредиту счета проводится списание сумм понесенных расходов на балансовый счет № 5610.</w:t>
      </w:r>
    </w:p>
    <w:p>
      <w:pPr>
        <w:spacing w:after="0"/>
        <w:ind w:left="0"/>
        <w:jc w:val="both"/>
      </w:pPr>
      <w:r>
        <w:rPr>
          <w:rFonts w:ascii="Times New Roman"/>
          <w:b w:val="false"/>
          <w:i w:val="false"/>
          <w:color w:val="000000"/>
          <w:sz w:val="28"/>
        </w:rPr>
        <w:t xml:space="preserve">
      7470 81 "Комиссионные расходы за услуги фондовой биржи". </w:t>
      </w:r>
    </w:p>
    <w:p>
      <w:pPr>
        <w:spacing w:after="0"/>
        <w:ind w:left="0"/>
        <w:jc w:val="both"/>
      </w:pPr>
      <w:r>
        <w:rPr>
          <w:rFonts w:ascii="Times New Roman"/>
          <w:b w:val="false"/>
          <w:i w:val="false"/>
          <w:color w:val="000000"/>
          <w:sz w:val="28"/>
        </w:rPr>
        <w:t xml:space="preserve">
      Назначение: учет сумм комиссионных расходов организации за полученные услуги фондовой биржи. </w:t>
      </w:r>
    </w:p>
    <w:p>
      <w:pPr>
        <w:spacing w:after="0"/>
        <w:ind w:left="0"/>
        <w:jc w:val="both"/>
      </w:pPr>
      <w:r>
        <w:rPr>
          <w:rFonts w:ascii="Times New Roman"/>
          <w:b w:val="false"/>
          <w:i w:val="false"/>
          <w:color w:val="000000"/>
          <w:sz w:val="28"/>
        </w:rPr>
        <w:t xml:space="preserve">
      По дебету счета проводится сумма комиссионных расходов организации за полученные услуги фондовой биржи. </w:t>
      </w:r>
    </w:p>
    <w:p>
      <w:pPr>
        <w:spacing w:after="0"/>
        <w:ind w:left="0"/>
        <w:jc w:val="both"/>
      </w:pPr>
      <w:r>
        <w:rPr>
          <w:rFonts w:ascii="Times New Roman"/>
          <w:b w:val="false"/>
          <w:i w:val="false"/>
          <w:color w:val="000000"/>
          <w:sz w:val="28"/>
        </w:rPr>
        <w:t xml:space="preserve">
      По кредиту счета проводится списание сумм понесенных расходов на балансовый счет № 5610. </w:t>
      </w:r>
    </w:p>
    <w:p>
      <w:pPr>
        <w:spacing w:after="0"/>
        <w:ind w:left="0"/>
        <w:jc w:val="both"/>
      </w:pPr>
      <w:r>
        <w:rPr>
          <w:rFonts w:ascii="Times New Roman"/>
          <w:b w:val="false"/>
          <w:i w:val="false"/>
          <w:color w:val="000000"/>
          <w:sz w:val="28"/>
        </w:rPr>
        <w:t xml:space="preserve">
      7470 82 "Комиссионные расходы за услуги по брокерской и дилерской деятельности". </w:t>
      </w:r>
    </w:p>
    <w:p>
      <w:pPr>
        <w:spacing w:after="0"/>
        <w:ind w:left="0"/>
        <w:jc w:val="both"/>
      </w:pPr>
      <w:r>
        <w:rPr>
          <w:rFonts w:ascii="Times New Roman"/>
          <w:b w:val="false"/>
          <w:i w:val="false"/>
          <w:color w:val="000000"/>
          <w:sz w:val="28"/>
        </w:rPr>
        <w:t xml:space="preserve">
      Назначение: учет сумм комиссионных расходов организации за полученные услуги по брокерской и дилерской деятельности (купля-продажа ценных бумаг, иностранной валюты и так далее). </w:t>
      </w:r>
    </w:p>
    <w:p>
      <w:pPr>
        <w:spacing w:after="0"/>
        <w:ind w:left="0"/>
        <w:jc w:val="both"/>
      </w:pPr>
      <w:r>
        <w:rPr>
          <w:rFonts w:ascii="Times New Roman"/>
          <w:b w:val="false"/>
          <w:i w:val="false"/>
          <w:color w:val="000000"/>
          <w:sz w:val="28"/>
        </w:rPr>
        <w:t xml:space="preserve">
      По дебету счета проводится сумма комиссионных расходов организации за полученные услуги по брокерской и дилерской деятельности (купля-продажа ценных бумаг, иностранной валюты и так далее). </w:t>
      </w:r>
    </w:p>
    <w:p>
      <w:pPr>
        <w:spacing w:after="0"/>
        <w:ind w:left="0"/>
        <w:jc w:val="both"/>
      </w:pPr>
      <w:r>
        <w:rPr>
          <w:rFonts w:ascii="Times New Roman"/>
          <w:b w:val="false"/>
          <w:i w:val="false"/>
          <w:color w:val="000000"/>
          <w:sz w:val="28"/>
        </w:rPr>
        <w:t xml:space="preserve">
      По кредиту счета проводится списание сумм понесенных расходов на балансовый счет № 5610. </w:t>
      </w:r>
    </w:p>
    <w:p>
      <w:pPr>
        <w:spacing w:after="0"/>
        <w:ind w:left="0"/>
        <w:jc w:val="both"/>
      </w:pPr>
      <w:r>
        <w:rPr>
          <w:rFonts w:ascii="Times New Roman"/>
          <w:b w:val="false"/>
          <w:i w:val="false"/>
          <w:color w:val="000000"/>
          <w:sz w:val="28"/>
        </w:rPr>
        <w:t xml:space="preserve">
      7470 83 "Комиссионные расходы за услуги по кастодиальному обслуживанию". </w:t>
      </w:r>
    </w:p>
    <w:p>
      <w:pPr>
        <w:spacing w:after="0"/>
        <w:ind w:left="0"/>
        <w:jc w:val="both"/>
      </w:pPr>
      <w:r>
        <w:rPr>
          <w:rFonts w:ascii="Times New Roman"/>
          <w:b w:val="false"/>
          <w:i w:val="false"/>
          <w:color w:val="000000"/>
          <w:sz w:val="28"/>
        </w:rPr>
        <w:t xml:space="preserve">
      Назначение: учет сумм комиссионных расходов организации за полученные услуги по кастодиальному обслуживанию. </w:t>
      </w:r>
    </w:p>
    <w:p>
      <w:pPr>
        <w:spacing w:after="0"/>
        <w:ind w:left="0"/>
        <w:jc w:val="both"/>
      </w:pPr>
      <w:r>
        <w:rPr>
          <w:rFonts w:ascii="Times New Roman"/>
          <w:b w:val="false"/>
          <w:i w:val="false"/>
          <w:color w:val="000000"/>
          <w:sz w:val="28"/>
        </w:rPr>
        <w:t xml:space="preserve">
      По дебету счета проводится сумма комиссионных расходов организации за полученные услуги по кастодиальному обслуживанию. </w:t>
      </w:r>
    </w:p>
    <w:p>
      <w:pPr>
        <w:spacing w:after="0"/>
        <w:ind w:left="0"/>
        <w:jc w:val="both"/>
      </w:pPr>
      <w:r>
        <w:rPr>
          <w:rFonts w:ascii="Times New Roman"/>
          <w:b w:val="false"/>
          <w:i w:val="false"/>
          <w:color w:val="000000"/>
          <w:sz w:val="28"/>
        </w:rPr>
        <w:t xml:space="preserve">
      По кредиту счета проводится списание сумм понесенных расходов на балансовый счет № 5610. </w:t>
      </w:r>
    </w:p>
    <w:p>
      <w:pPr>
        <w:spacing w:after="0"/>
        <w:ind w:left="0"/>
        <w:jc w:val="both"/>
      </w:pPr>
      <w:r>
        <w:rPr>
          <w:rFonts w:ascii="Times New Roman"/>
          <w:b w:val="false"/>
          <w:i w:val="false"/>
          <w:color w:val="000000"/>
          <w:sz w:val="28"/>
        </w:rPr>
        <w:t xml:space="preserve">
      7470 84 "Комиссионные расходы иных профессиональных участников рынка ценных бумаг". </w:t>
      </w:r>
    </w:p>
    <w:p>
      <w:pPr>
        <w:spacing w:after="0"/>
        <w:ind w:left="0"/>
        <w:jc w:val="both"/>
      </w:pPr>
      <w:r>
        <w:rPr>
          <w:rFonts w:ascii="Times New Roman"/>
          <w:b w:val="false"/>
          <w:i w:val="false"/>
          <w:color w:val="000000"/>
          <w:sz w:val="28"/>
        </w:rPr>
        <w:t xml:space="preserve">
      Назначение: учет сумм комиссионных расходов организации за полученные услуги иных профессиональных участников рынка ценных бумаг. </w:t>
      </w:r>
    </w:p>
    <w:p>
      <w:pPr>
        <w:spacing w:after="0"/>
        <w:ind w:left="0"/>
        <w:jc w:val="both"/>
      </w:pPr>
      <w:r>
        <w:rPr>
          <w:rFonts w:ascii="Times New Roman"/>
          <w:b w:val="false"/>
          <w:i w:val="false"/>
          <w:color w:val="000000"/>
          <w:sz w:val="28"/>
        </w:rPr>
        <w:t xml:space="preserve">
      По дебету счета проводится сумма комиссионных расходов организации за полученные услуги иных профессиональных участников рынка ценных бумаг. </w:t>
      </w:r>
    </w:p>
    <w:p>
      <w:pPr>
        <w:spacing w:after="0"/>
        <w:ind w:left="0"/>
        <w:jc w:val="both"/>
      </w:pPr>
      <w:r>
        <w:rPr>
          <w:rFonts w:ascii="Times New Roman"/>
          <w:b w:val="false"/>
          <w:i w:val="false"/>
          <w:color w:val="000000"/>
          <w:sz w:val="28"/>
        </w:rPr>
        <w:t xml:space="preserve">
      По кредиту счета проводится списание сумм понесенных расходов на балансовый счет № 5610. </w:t>
      </w:r>
    </w:p>
    <w:p>
      <w:pPr>
        <w:spacing w:after="0"/>
        <w:ind w:left="0"/>
        <w:jc w:val="both"/>
      </w:pPr>
      <w:r>
        <w:rPr>
          <w:rFonts w:ascii="Times New Roman"/>
          <w:b w:val="false"/>
          <w:i w:val="false"/>
          <w:color w:val="000000"/>
          <w:sz w:val="28"/>
        </w:rPr>
        <w:t xml:space="preserve">
      7480 09 "Расходы по сделкам фьючерс". </w:t>
      </w:r>
    </w:p>
    <w:p>
      <w:pPr>
        <w:spacing w:after="0"/>
        <w:ind w:left="0"/>
        <w:jc w:val="both"/>
      </w:pPr>
      <w:r>
        <w:rPr>
          <w:rFonts w:ascii="Times New Roman"/>
          <w:b w:val="false"/>
          <w:i w:val="false"/>
          <w:color w:val="000000"/>
          <w:sz w:val="28"/>
        </w:rPr>
        <w:t xml:space="preserve">
      Назначение: учет сумм реализованных расходов, понесенных по сделкам фьючерс. </w:t>
      </w:r>
    </w:p>
    <w:p>
      <w:pPr>
        <w:spacing w:after="0"/>
        <w:ind w:left="0"/>
        <w:jc w:val="both"/>
      </w:pPr>
      <w:r>
        <w:rPr>
          <w:rFonts w:ascii="Times New Roman"/>
          <w:b w:val="false"/>
          <w:i w:val="false"/>
          <w:color w:val="000000"/>
          <w:sz w:val="28"/>
        </w:rPr>
        <w:t xml:space="preserve">
      По дебету счета проводятся суммы реализованных расходов, понесенных по сделкам фьючерс. </w:t>
      </w:r>
    </w:p>
    <w:p>
      <w:pPr>
        <w:spacing w:after="0"/>
        <w:ind w:left="0"/>
        <w:jc w:val="both"/>
      </w:pPr>
      <w:r>
        <w:rPr>
          <w:rFonts w:ascii="Times New Roman"/>
          <w:b w:val="false"/>
          <w:i w:val="false"/>
          <w:color w:val="000000"/>
          <w:sz w:val="28"/>
        </w:rPr>
        <w:t xml:space="preserve">
      По кредиту счета проводится списание сумм понесенных расходов на балансовый счет № 5610. </w:t>
      </w:r>
    </w:p>
    <w:p>
      <w:pPr>
        <w:spacing w:after="0"/>
        <w:ind w:left="0"/>
        <w:jc w:val="both"/>
      </w:pPr>
      <w:r>
        <w:rPr>
          <w:rFonts w:ascii="Times New Roman"/>
          <w:b w:val="false"/>
          <w:i w:val="false"/>
          <w:color w:val="000000"/>
          <w:sz w:val="28"/>
        </w:rPr>
        <w:t xml:space="preserve">
      7480 10 "Расходы по сделкам форвард". </w:t>
      </w:r>
    </w:p>
    <w:p>
      <w:pPr>
        <w:spacing w:after="0"/>
        <w:ind w:left="0"/>
        <w:jc w:val="both"/>
      </w:pPr>
      <w:r>
        <w:rPr>
          <w:rFonts w:ascii="Times New Roman"/>
          <w:b w:val="false"/>
          <w:i w:val="false"/>
          <w:color w:val="000000"/>
          <w:sz w:val="28"/>
        </w:rPr>
        <w:t xml:space="preserve">
      Назначение: учет сумм реализованных расходов, понесенных по сделкам форвард. </w:t>
      </w:r>
    </w:p>
    <w:p>
      <w:pPr>
        <w:spacing w:after="0"/>
        <w:ind w:left="0"/>
        <w:jc w:val="both"/>
      </w:pPr>
      <w:r>
        <w:rPr>
          <w:rFonts w:ascii="Times New Roman"/>
          <w:b w:val="false"/>
          <w:i w:val="false"/>
          <w:color w:val="000000"/>
          <w:sz w:val="28"/>
        </w:rPr>
        <w:t xml:space="preserve">
      По дебету счета проводятся суммы реализованных расходов, понесенных по сделкам форвард. </w:t>
      </w:r>
    </w:p>
    <w:p>
      <w:pPr>
        <w:spacing w:after="0"/>
        <w:ind w:left="0"/>
        <w:jc w:val="both"/>
      </w:pPr>
      <w:r>
        <w:rPr>
          <w:rFonts w:ascii="Times New Roman"/>
          <w:b w:val="false"/>
          <w:i w:val="false"/>
          <w:color w:val="000000"/>
          <w:sz w:val="28"/>
        </w:rPr>
        <w:t xml:space="preserve">
      По кредиту счета проводится списание сумм понесенных расходов на балансовый счет № 5610. </w:t>
      </w:r>
    </w:p>
    <w:p>
      <w:pPr>
        <w:spacing w:after="0"/>
        <w:ind w:left="0"/>
        <w:jc w:val="both"/>
      </w:pPr>
      <w:r>
        <w:rPr>
          <w:rFonts w:ascii="Times New Roman"/>
          <w:b w:val="false"/>
          <w:i w:val="false"/>
          <w:color w:val="000000"/>
          <w:sz w:val="28"/>
        </w:rPr>
        <w:t xml:space="preserve">
      7480 11 "Расходы по сделкам опцион". </w:t>
      </w:r>
    </w:p>
    <w:p>
      <w:pPr>
        <w:spacing w:after="0"/>
        <w:ind w:left="0"/>
        <w:jc w:val="both"/>
      </w:pPr>
      <w:r>
        <w:rPr>
          <w:rFonts w:ascii="Times New Roman"/>
          <w:b w:val="false"/>
          <w:i w:val="false"/>
          <w:color w:val="000000"/>
          <w:sz w:val="28"/>
        </w:rPr>
        <w:t xml:space="preserve">
      Назначение: учет сумм реализованных расходов, понесенных по сделкам опцион. </w:t>
      </w:r>
    </w:p>
    <w:p>
      <w:pPr>
        <w:spacing w:after="0"/>
        <w:ind w:left="0"/>
        <w:jc w:val="both"/>
      </w:pPr>
      <w:r>
        <w:rPr>
          <w:rFonts w:ascii="Times New Roman"/>
          <w:b w:val="false"/>
          <w:i w:val="false"/>
          <w:color w:val="000000"/>
          <w:sz w:val="28"/>
        </w:rPr>
        <w:t xml:space="preserve">
      По дебету счета проводятся суммы реализованных расходов, понесенных по сделкам опцион. </w:t>
      </w:r>
    </w:p>
    <w:p>
      <w:pPr>
        <w:spacing w:after="0"/>
        <w:ind w:left="0"/>
        <w:jc w:val="both"/>
      </w:pPr>
      <w:r>
        <w:rPr>
          <w:rFonts w:ascii="Times New Roman"/>
          <w:b w:val="false"/>
          <w:i w:val="false"/>
          <w:color w:val="000000"/>
          <w:sz w:val="28"/>
        </w:rPr>
        <w:t xml:space="preserve">
      По кредиту счета проводится списание сумм понесенных расходов на балансовый счет № 5610. </w:t>
      </w:r>
    </w:p>
    <w:p>
      <w:pPr>
        <w:spacing w:after="0"/>
        <w:ind w:left="0"/>
        <w:jc w:val="both"/>
      </w:pPr>
      <w:r>
        <w:rPr>
          <w:rFonts w:ascii="Times New Roman"/>
          <w:b w:val="false"/>
          <w:i w:val="false"/>
          <w:color w:val="000000"/>
          <w:sz w:val="28"/>
        </w:rPr>
        <w:t xml:space="preserve">
      7480 13 "Расходы по сделкам своп". </w:t>
      </w:r>
    </w:p>
    <w:p>
      <w:pPr>
        <w:spacing w:after="0"/>
        <w:ind w:left="0"/>
        <w:jc w:val="both"/>
      </w:pPr>
      <w:r>
        <w:rPr>
          <w:rFonts w:ascii="Times New Roman"/>
          <w:b w:val="false"/>
          <w:i w:val="false"/>
          <w:color w:val="000000"/>
          <w:sz w:val="28"/>
        </w:rPr>
        <w:t xml:space="preserve">
      Назначение: учет сумм реализованных расходов, понесенных по сделкам своп. </w:t>
      </w:r>
    </w:p>
    <w:p>
      <w:pPr>
        <w:spacing w:after="0"/>
        <w:ind w:left="0"/>
        <w:jc w:val="both"/>
      </w:pPr>
      <w:r>
        <w:rPr>
          <w:rFonts w:ascii="Times New Roman"/>
          <w:b w:val="false"/>
          <w:i w:val="false"/>
          <w:color w:val="000000"/>
          <w:sz w:val="28"/>
        </w:rPr>
        <w:t xml:space="preserve">
      По дебету счета проводятся суммы реализованных расходов, понесенных по сделкам своп. </w:t>
      </w:r>
    </w:p>
    <w:p>
      <w:pPr>
        <w:spacing w:after="0"/>
        <w:ind w:left="0"/>
        <w:jc w:val="both"/>
      </w:pPr>
      <w:r>
        <w:rPr>
          <w:rFonts w:ascii="Times New Roman"/>
          <w:b w:val="false"/>
          <w:i w:val="false"/>
          <w:color w:val="000000"/>
          <w:sz w:val="28"/>
        </w:rPr>
        <w:t xml:space="preserve">
      По кредиту счета проводится списание сумм понесенных расходов на балансовый счет № 5610. </w:t>
      </w:r>
    </w:p>
    <w:p>
      <w:pPr>
        <w:spacing w:after="0"/>
        <w:ind w:left="0"/>
        <w:jc w:val="both"/>
      </w:pPr>
      <w:r>
        <w:rPr>
          <w:rFonts w:ascii="Times New Roman"/>
          <w:b w:val="false"/>
          <w:i w:val="false"/>
          <w:color w:val="000000"/>
          <w:sz w:val="28"/>
        </w:rPr>
        <w:t xml:space="preserve">
      7480 14 "Расходы по сделкам c прочими производными финансовыми инструментами". </w:t>
      </w:r>
    </w:p>
    <w:p>
      <w:pPr>
        <w:spacing w:after="0"/>
        <w:ind w:left="0"/>
        <w:jc w:val="both"/>
      </w:pPr>
      <w:r>
        <w:rPr>
          <w:rFonts w:ascii="Times New Roman"/>
          <w:b w:val="false"/>
          <w:i w:val="false"/>
          <w:color w:val="000000"/>
          <w:sz w:val="28"/>
        </w:rPr>
        <w:t xml:space="preserve">
      Назначение: учет сумм реализованных расходов, понесенных по сделкам с прочими производными финансовыми инструментами. </w:t>
      </w:r>
    </w:p>
    <w:p>
      <w:pPr>
        <w:spacing w:after="0"/>
        <w:ind w:left="0"/>
        <w:jc w:val="both"/>
      </w:pPr>
      <w:r>
        <w:rPr>
          <w:rFonts w:ascii="Times New Roman"/>
          <w:b w:val="false"/>
          <w:i w:val="false"/>
          <w:color w:val="000000"/>
          <w:sz w:val="28"/>
        </w:rPr>
        <w:t xml:space="preserve">
      По дебету счета проводятся суммы реализованных расходов, понесенных по сделкам с прочими производными финансовыми инструментами. </w:t>
      </w:r>
    </w:p>
    <w:p>
      <w:pPr>
        <w:spacing w:after="0"/>
        <w:ind w:left="0"/>
        <w:jc w:val="both"/>
      </w:pPr>
      <w:r>
        <w:rPr>
          <w:rFonts w:ascii="Times New Roman"/>
          <w:b w:val="false"/>
          <w:i w:val="false"/>
          <w:color w:val="000000"/>
          <w:sz w:val="28"/>
        </w:rPr>
        <w:t xml:space="preserve">
      По кредиту счета проводится списание сумм понесенных расходов на балансовый счет № 5610. </w:t>
      </w:r>
    </w:p>
    <w:p>
      <w:pPr>
        <w:spacing w:after="0"/>
        <w:ind w:left="0"/>
        <w:jc w:val="both"/>
      </w:pPr>
      <w:r>
        <w:rPr>
          <w:rFonts w:ascii="Times New Roman"/>
          <w:b w:val="false"/>
          <w:i w:val="false"/>
          <w:color w:val="000000"/>
          <w:sz w:val="28"/>
        </w:rPr>
        <w:t xml:space="preserve">
      7490 "Расходы по операциям с финансовыми обязательствами" (активный). </w:t>
      </w:r>
    </w:p>
    <w:p>
      <w:pPr>
        <w:spacing w:after="0"/>
        <w:ind w:left="0"/>
        <w:jc w:val="both"/>
      </w:pPr>
      <w:r>
        <w:rPr>
          <w:rFonts w:ascii="Times New Roman"/>
          <w:b w:val="false"/>
          <w:i w:val="false"/>
          <w:color w:val="000000"/>
          <w:sz w:val="28"/>
        </w:rPr>
        <w:t>
      Назначение: учет сумм расходов по операциям с краткосрочными финансовыми обязательствами.</w:t>
      </w:r>
    </w:p>
    <w:p>
      <w:pPr>
        <w:spacing w:after="0"/>
        <w:ind w:left="0"/>
        <w:jc w:val="both"/>
      </w:pPr>
      <w:r>
        <w:rPr>
          <w:rFonts w:ascii="Times New Roman"/>
          <w:b w:val="false"/>
          <w:i w:val="false"/>
          <w:color w:val="000000"/>
          <w:sz w:val="28"/>
        </w:rPr>
        <w:t>
      По дебету счета проводится сумма расходов по операциям с краткосрочными финансовыми обязательствами.</w:t>
      </w:r>
    </w:p>
    <w:p>
      <w:pPr>
        <w:spacing w:after="0"/>
        <w:ind w:left="0"/>
        <w:jc w:val="both"/>
      </w:pPr>
      <w:r>
        <w:rPr>
          <w:rFonts w:ascii="Times New Roman"/>
          <w:b w:val="false"/>
          <w:i w:val="false"/>
          <w:color w:val="000000"/>
          <w:sz w:val="28"/>
        </w:rPr>
        <w:t>
      По кредиту счета проводится списание сумм расходов по операциям с краткосрочными финансовыми обязательствами.</w:t>
      </w:r>
    </w:p>
    <w:p>
      <w:pPr>
        <w:spacing w:after="0"/>
        <w:ind w:left="0"/>
        <w:jc w:val="both"/>
      </w:pPr>
      <w:r>
        <w:rPr>
          <w:rFonts w:ascii="Times New Roman"/>
          <w:b w:val="false"/>
          <w:i w:val="false"/>
          <w:color w:val="000000"/>
          <w:sz w:val="28"/>
        </w:rPr>
        <w:t>
      7490 01 "Расходы по амортизации основных средств и активов в форме права пользования".</w:t>
      </w:r>
    </w:p>
    <w:p>
      <w:pPr>
        <w:spacing w:after="0"/>
        <w:ind w:left="0"/>
        <w:jc w:val="both"/>
      </w:pPr>
      <w:r>
        <w:rPr>
          <w:rFonts w:ascii="Times New Roman"/>
          <w:b w:val="false"/>
          <w:i w:val="false"/>
          <w:color w:val="000000"/>
          <w:sz w:val="28"/>
        </w:rPr>
        <w:t>
      Назначение: учет сумм расходов по амортизации основных средств и активов в форме права пользования.</w:t>
      </w:r>
    </w:p>
    <w:p>
      <w:pPr>
        <w:spacing w:after="0"/>
        <w:ind w:left="0"/>
        <w:jc w:val="both"/>
      </w:pPr>
      <w:r>
        <w:rPr>
          <w:rFonts w:ascii="Times New Roman"/>
          <w:b w:val="false"/>
          <w:i w:val="false"/>
          <w:color w:val="000000"/>
          <w:sz w:val="28"/>
        </w:rPr>
        <w:t>
      По дебету счета проводятся суммы расходов по амортизации основных средств и активов в форме права пользования.</w:t>
      </w:r>
    </w:p>
    <w:p>
      <w:pPr>
        <w:spacing w:after="0"/>
        <w:ind w:left="0"/>
        <w:jc w:val="both"/>
      </w:pPr>
      <w:r>
        <w:rPr>
          <w:rFonts w:ascii="Times New Roman"/>
          <w:b w:val="false"/>
          <w:i w:val="false"/>
          <w:color w:val="000000"/>
          <w:sz w:val="28"/>
        </w:rPr>
        <w:t>
      По кредиту счета проводится списание сумм расходов по амортизации основных средств и активов в форме права пользования.</w:t>
      </w:r>
    </w:p>
    <w:p>
      <w:pPr>
        <w:spacing w:after="0"/>
        <w:ind w:left="0"/>
        <w:jc w:val="both"/>
      </w:pPr>
      <w:r>
        <w:rPr>
          <w:rFonts w:ascii="Times New Roman"/>
          <w:b w:val="false"/>
          <w:i w:val="false"/>
          <w:color w:val="000000"/>
          <w:sz w:val="28"/>
        </w:rPr>
        <w:t>
      7490 02 "Расходы по амортизации капитальных затрат по активам в форме права пользования".</w:t>
      </w:r>
    </w:p>
    <w:p>
      <w:pPr>
        <w:spacing w:after="0"/>
        <w:ind w:left="0"/>
        <w:jc w:val="both"/>
      </w:pPr>
      <w:r>
        <w:rPr>
          <w:rFonts w:ascii="Times New Roman"/>
          <w:b w:val="false"/>
          <w:i w:val="false"/>
          <w:color w:val="000000"/>
          <w:sz w:val="28"/>
        </w:rPr>
        <w:t>
      Назначение: учет сумм расходов по амортизации капитальных затрат по активам в форме права пользования.</w:t>
      </w:r>
    </w:p>
    <w:p>
      <w:pPr>
        <w:spacing w:after="0"/>
        <w:ind w:left="0"/>
        <w:jc w:val="both"/>
      </w:pPr>
      <w:r>
        <w:rPr>
          <w:rFonts w:ascii="Times New Roman"/>
          <w:b w:val="false"/>
          <w:i w:val="false"/>
          <w:color w:val="000000"/>
          <w:sz w:val="28"/>
        </w:rPr>
        <w:t>
      По дебету счета проводятся суммы расходов по амортизации капитальных затрат по активам в форме права пользования.</w:t>
      </w:r>
    </w:p>
    <w:p>
      <w:pPr>
        <w:spacing w:after="0"/>
        <w:ind w:left="0"/>
        <w:jc w:val="both"/>
      </w:pPr>
      <w:r>
        <w:rPr>
          <w:rFonts w:ascii="Times New Roman"/>
          <w:b w:val="false"/>
          <w:i w:val="false"/>
          <w:color w:val="000000"/>
          <w:sz w:val="28"/>
        </w:rPr>
        <w:t>
      По кредиту счета проводится списание сумм расходов по амортизации капитальных затрат по активам в форме права пользования.</w:t>
      </w:r>
    </w:p>
    <w:p>
      <w:pPr>
        <w:spacing w:after="0"/>
        <w:ind w:left="0"/>
        <w:jc w:val="both"/>
      </w:pPr>
      <w:r>
        <w:rPr>
          <w:rFonts w:ascii="Times New Roman"/>
          <w:b w:val="false"/>
          <w:i w:val="false"/>
          <w:color w:val="000000"/>
          <w:sz w:val="28"/>
        </w:rPr>
        <w:t>
      7490 03 "Расходы по амортизации инвестиций в недвижимость".</w:t>
      </w:r>
    </w:p>
    <w:p>
      <w:pPr>
        <w:spacing w:after="0"/>
        <w:ind w:left="0"/>
        <w:jc w:val="both"/>
      </w:pPr>
      <w:r>
        <w:rPr>
          <w:rFonts w:ascii="Times New Roman"/>
          <w:b w:val="false"/>
          <w:i w:val="false"/>
          <w:color w:val="000000"/>
          <w:sz w:val="28"/>
        </w:rPr>
        <w:t>
      Назначение: учет сумм расходов по амортизации инвестиций в имущество.</w:t>
      </w:r>
    </w:p>
    <w:p>
      <w:pPr>
        <w:spacing w:after="0"/>
        <w:ind w:left="0"/>
        <w:jc w:val="both"/>
      </w:pPr>
      <w:r>
        <w:rPr>
          <w:rFonts w:ascii="Times New Roman"/>
          <w:b w:val="false"/>
          <w:i w:val="false"/>
          <w:color w:val="000000"/>
          <w:sz w:val="28"/>
        </w:rPr>
        <w:t>
      По дебету счета проводятся суммы расходов по амортизации инвестиций в имущество.</w:t>
      </w:r>
    </w:p>
    <w:p>
      <w:pPr>
        <w:spacing w:after="0"/>
        <w:ind w:left="0"/>
        <w:jc w:val="both"/>
      </w:pPr>
      <w:r>
        <w:rPr>
          <w:rFonts w:ascii="Times New Roman"/>
          <w:b w:val="false"/>
          <w:i w:val="false"/>
          <w:color w:val="000000"/>
          <w:sz w:val="28"/>
        </w:rPr>
        <w:t>
      По кредиту счета проводится списание сумм расходов по амортизации инвестиций в имущество.</w:t>
      </w:r>
    </w:p>
    <w:p>
      <w:pPr>
        <w:spacing w:after="0"/>
        <w:ind w:left="0"/>
        <w:jc w:val="both"/>
      </w:pPr>
      <w:r>
        <w:rPr>
          <w:rFonts w:ascii="Times New Roman"/>
          <w:b w:val="false"/>
          <w:i w:val="false"/>
          <w:color w:val="000000"/>
          <w:sz w:val="28"/>
        </w:rPr>
        <w:t>
      7490 04 "Расходы по амортизации разведочных и оценочных активов".</w:t>
      </w:r>
    </w:p>
    <w:p>
      <w:pPr>
        <w:spacing w:after="0"/>
        <w:ind w:left="0"/>
        <w:jc w:val="both"/>
      </w:pPr>
      <w:r>
        <w:rPr>
          <w:rFonts w:ascii="Times New Roman"/>
          <w:b w:val="false"/>
          <w:i w:val="false"/>
          <w:color w:val="000000"/>
          <w:sz w:val="28"/>
        </w:rPr>
        <w:t>
      Назначение: учет сумм расходов по амортизации разведочных и оценочных активов.</w:t>
      </w:r>
    </w:p>
    <w:p>
      <w:pPr>
        <w:spacing w:after="0"/>
        <w:ind w:left="0"/>
        <w:jc w:val="both"/>
      </w:pPr>
      <w:r>
        <w:rPr>
          <w:rFonts w:ascii="Times New Roman"/>
          <w:b w:val="false"/>
          <w:i w:val="false"/>
          <w:color w:val="000000"/>
          <w:sz w:val="28"/>
        </w:rPr>
        <w:t>
      По дебету счета проводятся суммы расходов по амортизации разведочных и оценочных активов.</w:t>
      </w:r>
    </w:p>
    <w:p>
      <w:pPr>
        <w:spacing w:after="0"/>
        <w:ind w:left="0"/>
        <w:jc w:val="both"/>
      </w:pPr>
      <w:r>
        <w:rPr>
          <w:rFonts w:ascii="Times New Roman"/>
          <w:b w:val="false"/>
          <w:i w:val="false"/>
          <w:color w:val="000000"/>
          <w:sz w:val="28"/>
        </w:rPr>
        <w:t>
      По кредиту счета проводится списание сумм расходов по амортизации разведочных и оценочных активов.</w:t>
      </w:r>
    </w:p>
    <w:p>
      <w:pPr>
        <w:spacing w:after="0"/>
        <w:ind w:left="0"/>
        <w:jc w:val="both"/>
      </w:pPr>
      <w:r>
        <w:rPr>
          <w:rFonts w:ascii="Times New Roman"/>
          <w:b w:val="false"/>
          <w:i w:val="false"/>
          <w:color w:val="000000"/>
          <w:sz w:val="28"/>
        </w:rPr>
        <w:t>
      7490 05 "Расходы по амортизации прочих нематериальных активов".</w:t>
      </w:r>
    </w:p>
    <w:p>
      <w:pPr>
        <w:spacing w:after="0"/>
        <w:ind w:left="0"/>
        <w:jc w:val="both"/>
      </w:pPr>
      <w:r>
        <w:rPr>
          <w:rFonts w:ascii="Times New Roman"/>
          <w:b w:val="false"/>
          <w:i w:val="false"/>
          <w:color w:val="000000"/>
          <w:sz w:val="28"/>
        </w:rPr>
        <w:t>
      Назначение: учет сумм расходов по амортизации прочих нематериальных активов.</w:t>
      </w:r>
    </w:p>
    <w:p>
      <w:pPr>
        <w:spacing w:after="0"/>
        <w:ind w:left="0"/>
        <w:jc w:val="both"/>
      </w:pPr>
      <w:r>
        <w:rPr>
          <w:rFonts w:ascii="Times New Roman"/>
          <w:b w:val="false"/>
          <w:i w:val="false"/>
          <w:color w:val="000000"/>
          <w:sz w:val="28"/>
        </w:rPr>
        <w:t>
      По дебету счета проводятся суммы расходов по амортизации прочих нематериальных активов.</w:t>
      </w:r>
    </w:p>
    <w:p>
      <w:pPr>
        <w:spacing w:after="0"/>
        <w:ind w:left="0"/>
        <w:jc w:val="both"/>
      </w:pPr>
      <w:r>
        <w:rPr>
          <w:rFonts w:ascii="Times New Roman"/>
          <w:b w:val="false"/>
          <w:i w:val="false"/>
          <w:color w:val="000000"/>
          <w:sz w:val="28"/>
        </w:rPr>
        <w:t>
      По кредиту счета проводится списание сумм расходов по амортизации прочих нематериальных активов.</w:t>
      </w:r>
    </w:p>
    <w:p>
      <w:pPr>
        <w:spacing w:after="0"/>
        <w:ind w:left="0"/>
        <w:jc w:val="both"/>
      </w:pPr>
      <w:r>
        <w:rPr>
          <w:rFonts w:ascii="Times New Roman"/>
          <w:b w:val="false"/>
          <w:i w:val="false"/>
          <w:color w:val="000000"/>
          <w:sz w:val="28"/>
        </w:rPr>
        <w:t xml:space="preserve">
      7510 "Расходы, связанные с прекращаемой деятельностью". </w:t>
      </w:r>
    </w:p>
    <w:p>
      <w:pPr>
        <w:spacing w:after="0"/>
        <w:ind w:left="0"/>
        <w:jc w:val="both"/>
      </w:pPr>
      <w:r>
        <w:rPr>
          <w:rFonts w:ascii="Times New Roman"/>
          <w:b w:val="false"/>
          <w:i w:val="false"/>
          <w:color w:val="000000"/>
          <w:sz w:val="28"/>
        </w:rPr>
        <w:t xml:space="preserve">
      Назначение: учет сумм расходов, связанных с прекращаемой деятельностью. </w:t>
      </w:r>
    </w:p>
    <w:p>
      <w:pPr>
        <w:spacing w:after="0"/>
        <w:ind w:left="0"/>
        <w:jc w:val="both"/>
      </w:pPr>
      <w:r>
        <w:rPr>
          <w:rFonts w:ascii="Times New Roman"/>
          <w:b w:val="false"/>
          <w:i w:val="false"/>
          <w:color w:val="000000"/>
          <w:sz w:val="28"/>
        </w:rPr>
        <w:t xml:space="preserve">
      По дебету счета проводится сумма расходов, связанных с прекращаемой деятельностью. </w:t>
      </w:r>
    </w:p>
    <w:p>
      <w:pPr>
        <w:spacing w:after="0"/>
        <w:ind w:left="0"/>
        <w:jc w:val="both"/>
      </w:pPr>
      <w:r>
        <w:rPr>
          <w:rFonts w:ascii="Times New Roman"/>
          <w:b w:val="false"/>
          <w:i w:val="false"/>
          <w:color w:val="000000"/>
          <w:sz w:val="28"/>
        </w:rPr>
        <w:t xml:space="preserve">
      По кредиту счета проводится списание сумм понесенных расходов на балансовый счет № 5610. </w:t>
      </w:r>
    </w:p>
    <w:p>
      <w:pPr>
        <w:spacing w:after="0"/>
        <w:ind w:left="0"/>
        <w:jc w:val="both"/>
      </w:pPr>
      <w:r>
        <w:rPr>
          <w:rFonts w:ascii="Times New Roman"/>
          <w:b w:val="false"/>
          <w:i w:val="false"/>
          <w:color w:val="000000"/>
          <w:sz w:val="28"/>
        </w:rPr>
        <w:t xml:space="preserve">
      7610 "Доля в убытке ассоциированных организаций". </w:t>
      </w:r>
    </w:p>
    <w:p>
      <w:pPr>
        <w:spacing w:after="0"/>
        <w:ind w:left="0"/>
        <w:jc w:val="both"/>
      </w:pPr>
      <w:r>
        <w:rPr>
          <w:rFonts w:ascii="Times New Roman"/>
          <w:b w:val="false"/>
          <w:i w:val="false"/>
          <w:color w:val="000000"/>
          <w:sz w:val="28"/>
        </w:rPr>
        <w:t xml:space="preserve">
      Назначение: учет сумм доли в убытке ассоциированных организаций, учитываемых методом долевого участия. </w:t>
      </w:r>
    </w:p>
    <w:p>
      <w:pPr>
        <w:spacing w:after="0"/>
        <w:ind w:left="0"/>
        <w:jc w:val="both"/>
      </w:pPr>
      <w:r>
        <w:rPr>
          <w:rFonts w:ascii="Times New Roman"/>
          <w:b w:val="false"/>
          <w:i w:val="false"/>
          <w:color w:val="000000"/>
          <w:sz w:val="28"/>
        </w:rPr>
        <w:t xml:space="preserve">
      По дебету счета проводится сумма доли в убытке ассоциированной организации, учитываемой методом долевого участия. </w:t>
      </w:r>
    </w:p>
    <w:p>
      <w:pPr>
        <w:spacing w:after="0"/>
        <w:ind w:left="0"/>
        <w:jc w:val="both"/>
      </w:pPr>
      <w:r>
        <w:rPr>
          <w:rFonts w:ascii="Times New Roman"/>
          <w:b w:val="false"/>
          <w:i w:val="false"/>
          <w:color w:val="000000"/>
          <w:sz w:val="28"/>
        </w:rPr>
        <w:t xml:space="preserve">
      По кредиту счета проводится уменьшение сумм доли в убытке ассоциированной организации, учитываемой методом долевого участия. </w:t>
      </w:r>
    </w:p>
    <w:p>
      <w:pPr>
        <w:spacing w:after="0"/>
        <w:ind w:left="0"/>
        <w:jc w:val="both"/>
      </w:pPr>
      <w:r>
        <w:rPr>
          <w:rFonts w:ascii="Times New Roman"/>
          <w:b w:val="false"/>
          <w:i w:val="false"/>
          <w:color w:val="000000"/>
          <w:sz w:val="28"/>
        </w:rPr>
        <w:t xml:space="preserve">
      7620 "Доля в убытке совместных организаций". </w:t>
      </w:r>
    </w:p>
    <w:p>
      <w:pPr>
        <w:spacing w:after="0"/>
        <w:ind w:left="0"/>
        <w:jc w:val="both"/>
      </w:pPr>
      <w:r>
        <w:rPr>
          <w:rFonts w:ascii="Times New Roman"/>
          <w:b w:val="false"/>
          <w:i w:val="false"/>
          <w:color w:val="000000"/>
          <w:sz w:val="28"/>
        </w:rPr>
        <w:t xml:space="preserve">
      Назначение: учет сумм доли в убытке совместных организаций, учитываемых методом долевого участия. </w:t>
      </w:r>
    </w:p>
    <w:p>
      <w:pPr>
        <w:spacing w:after="0"/>
        <w:ind w:left="0"/>
        <w:jc w:val="both"/>
      </w:pPr>
      <w:r>
        <w:rPr>
          <w:rFonts w:ascii="Times New Roman"/>
          <w:b w:val="false"/>
          <w:i w:val="false"/>
          <w:color w:val="000000"/>
          <w:sz w:val="28"/>
        </w:rPr>
        <w:t xml:space="preserve">
      По дебету счета проводится сумма доли в убытке совместной организации, учитываемой методом долевого участия. </w:t>
      </w:r>
    </w:p>
    <w:p>
      <w:pPr>
        <w:spacing w:after="0"/>
        <w:ind w:left="0"/>
        <w:jc w:val="both"/>
      </w:pPr>
      <w:r>
        <w:rPr>
          <w:rFonts w:ascii="Times New Roman"/>
          <w:b w:val="false"/>
          <w:i w:val="false"/>
          <w:color w:val="000000"/>
          <w:sz w:val="28"/>
        </w:rPr>
        <w:t xml:space="preserve">
      По кредиту счета проводится уменьшение сумм доли в убытке совместной организации, учитываемых методом долевого участия. </w:t>
      </w:r>
    </w:p>
    <w:p>
      <w:pPr>
        <w:spacing w:after="0"/>
        <w:ind w:left="0"/>
        <w:jc w:val="both"/>
      </w:pPr>
      <w:r>
        <w:rPr>
          <w:rFonts w:ascii="Times New Roman"/>
          <w:b w:val="false"/>
          <w:i w:val="false"/>
          <w:color w:val="000000"/>
          <w:sz w:val="28"/>
        </w:rPr>
        <w:t xml:space="preserve">
      7710 "Расходы по корпоративному подоходному налогу". </w:t>
      </w:r>
    </w:p>
    <w:p>
      <w:pPr>
        <w:spacing w:after="0"/>
        <w:ind w:left="0"/>
        <w:jc w:val="both"/>
      </w:pPr>
      <w:r>
        <w:rPr>
          <w:rFonts w:ascii="Times New Roman"/>
          <w:b w:val="false"/>
          <w:i w:val="false"/>
          <w:color w:val="000000"/>
          <w:sz w:val="28"/>
        </w:rPr>
        <w:t xml:space="preserve">
      Назначение: учет сумм расходов по корпоративному подоходному налогу. </w:t>
      </w:r>
    </w:p>
    <w:p>
      <w:pPr>
        <w:spacing w:after="0"/>
        <w:ind w:left="0"/>
        <w:jc w:val="both"/>
      </w:pPr>
      <w:r>
        <w:rPr>
          <w:rFonts w:ascii="Times New Roman"/>
          <w:b w:val="false"/>
          <w:i w:val="false"/>
          <w:color w:val="000000"/>
          <w:sz w:val="28"/>
        </w:rPr>
        <w:t xml:space="preserve">
      По дебету счета проводится сумма расходов по корпоративному подоходному налогу. </w:t>
      </w:r>
    </w:p>
    <w:p>
      <w:pPr>
        <w:spacing w:after="0"/>
        <w:ind w:left="0"/>
        <w:jc w:val="both"/>
      </w:pPr>
      <w:r>
        <w:rPr>
          <w:rFonts w:ascii="Times New Roman"/>
          <w:b w:val="false"/>
          <w:i w:val="false"/>
          <w:color w:val="000000"/>
          <w:sz w:val="28"/>
        </w:rPr>
        <w:t xml:space="preserve">
      По кредиту счета проводится списание сумм понесенных расходов на балансовый счет № 5610. </w:t>
      </w:r>
    </w:p>
    <w:bookmarkStart w:name="z40" w:id="65"/>
    <w:p>
      <w:pPr>
        <w:spacing w:after="0"/>
        <w:ind w:left="0"/>
        <w:jc w:val="both"/>
      </w:pPr>
      <w:r>
        <w:rPr>
          <w:rFonts w:ascii="Times New Roman"/>
          <w:b w:val="false"/>
          <w:i w:val="false"/>
          <w:color w:val="000000"/>
          <w:sz w:val="28"/>
        </w:rPr>
        <w:t xml:space="preserve">
      </w:t>
      </w:r>
      <w:r>
        <w:rPr>
          <w:rFonts w:ascii="Times New Roman"/>
          <w:b/>
          <w:i w:val="false"/>
          <w:color w:val="000000"/>
          <w:sz w:val="28"/>
        </w:rPr>
        <w:t>Параграф 2. Условные и возможные требования и обязательства</w:t>
      </w:r>
    </w:p>
    <w:bookmarkEnd w:id="65"/>
    <w:p>
      <w:pPr>
        <w:spacing w:after="0"/>
        <w:ind w:left="0"/>
        <w:jc w:val="both"/>
      </w:pPr>
      <w:r>
        <w:rPr>
          <w:rFonts w:ascii="Times New Roman"/>
          <w:b w:val="false"/>
          <w:i w:val="false"/>
          <w:color w:val="ff0000"/>
          <w:sz w:val="28"/>
        </w:rPr>
        <w:t xml:space="preserve">
      Сноска. Заголовок параграфа 2 в редакции постановления Правления Национального Банка РК от 27.05.2013 </w:t>
      </w:r>
      <w:r>
        <w:rPr>
          <w:rFonts w:ascii="Times New Roman"/>
          <w:b w:val="false"/>
          <w:i w:val="false"/>
          <w:color w:val="ff0000"/>
          <w:sz w:val="28"/>
        </w:rPr>
        <w:t>№ 131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постановлениями Правления Национального Банка РК от 17.07.2015 </w:t>
      </w:r>
      <w:r>
        <w:rPr>
          <w:rFonts w:ascii="Times New Roman"/>
          <w:b w:val="false"/>
          <w:i w:val="false"/>
          <w:color w:val="ff0000"/>
          <w:sz w:val="28"/>
        </w:rPr>
        <w:t>№ 131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22.12.2017 </w:t>
      </w:r>
      <w:r>
        <w:rPr>
          <w:rFonts w:ascii="Times New Roman"/>
          <w:b w:val="false"/>
          <w:i w:val="false"/>
          <w:color w:val="ff0000"/>
          <w:sz w:val="28"/>
        </w:rPr>
        <w:t>№ 251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17.09.2022 </w:t>
      </w:r>
      <w:r>
        <w:rPr>
          <w:rFonts w:ascii="Times New Roman"/>
          <w:b w:val="false"/>
          <w:i w:val="false"/>
          <w:color w:val="ff0000"/>
          <w:sz w:val="28"/>
        </w:rPr>
        <w:t>№ 81</w:t>
      </w:r>
      <w:r>
        <w:rPr>
          <w:rFonts w:ascii="Times New Roman"/>
          <w:b w:val="false"/>
          <w:i w:val="false"/>
          <w:color w:val="ff0000"/>
          <w:sz w:val="28"/>
        </w:rPr>
        <w:t xml:space="preserve"> (вводится в действие с 01.01.2023).</w:t>
      </w:r>
    </w:p>
    <w:p>
      <w:pPr>
        <w:spacing w:after="0"/>
        <w:ind w:left="0"/>
        <w:jc w:val="both"/>
      </w:pPr>
      <w:r>
        <w:rPr>
          <w:rFonts w:ascii="Times New Roman"/>
          <w:b w:val="false"/>
          <w:i w:val="false"/>
          <w:color w:val="000000"/>
          <w:sz w:val="28"/>
        </w:rPr>
        <w:t xml:space="preserve">
       8110 "Возможные требования по выданным или подтвержденным гарантиям" (активный). </w:t>
      </w:r>
    </w:p>
    <w:p>
      <w:pPr>
        <w:spacing w:after="0"/>
        <w:ind w:left="0"/>
        <w:jc w:val="both"/>
      </w:pPr>
      <w:r>
        <w:rPr>
          <w:rFonts w:ascii="Times New Roman"/>
          <w:b w:val="false"/>
          <w:i w:val="false"/>
          <w:color w:val="000000"/>
          <w:sz w:val="28"/>
        </w:rPr>
        <w:t xml:space="preserve">
      Назначение: учет сумм возможных требований организации к другим юридическим лицам по гарантиям, выданным или подтвержденным организацией. </w:t>
      </w:r>
    </w:p>
    <w:p>
      <w:pPr>
        <w:spacing w:after="0"/>
        <w:ind w:left="0"/>
        <w:jc w:val="both"/>
      </w:pPr>
      <w:r>
        <w:rPr>
          <w:rFonts w:ascii="Times New Roman"/>
          <w:b w:val="false"/>
          <w:i w:val="false"/>
          <w:color w:val="000000"/>
          <w:sz w:val="28"/>
        </w:rPr>
        <w:t xml:space="preserve">
      По дебету счета проводится сумма возможных требований организации к другому юридическому лицу по гарантиям, выпущенным или подтвержденным организацией. </w:t>
      </w:r>
    </w:p>
    <w:p>
      <w:pPr>
        <w:spacing w:after="0"/>
        <w:ind w:left="0"/>
        <w:jc w:val="both"/>
      </w:pPr>
      <w:r>
        <w:rPr>
          <w:rFonts w:ascii="Times New Roman"/>
          <w:b w:val="false"/>
          <w:i w:val="false"/>
          <w:color w:val="000000"/>
          <w:sz w:val="28"/>
        </w:rPr>
        <w:t xml:space="preserve">
      По кредиту счета проводится списание сумм возможных требований организации к другому юридическому лицу по выпущенным или подтвержденным гарантиям при их аннулировании. </w:t>
      </w:r>
    </w:p>
    <w:p>
      <w:pPr>
        <w:spacing w:after="0"/>
        <w:ind w:left="0"/>
        <w:jc w:val="both"/>
      </w:pPr>
      <w:r>
        <w:rPr>
          <w:rFonts w:ascii="Times New Roman"/>
          <w:b w:val="false"/>
          <w:i w:val="false"/>
          <w:color w:val="000000"/>
          <w:sz w:val="28"/>
        </w:rPr>
        <w:t>
      8120 "Возможные требования по принятым гарантиям" (активный).</w:t>
      </w:r>
    </w:p>
    <w:p>
      <w:pPr>
        <w:spacing w:after="0"/>
        <w:ind w:left="0"/>
        <w:jc w:val="both"/>
      </w:pPr>
      <w:r>
        <w:rPr>
          <w:rFonts w:ascii="Times New Roman"/>
          <w:b w:val="false"/>
          <w:i w:val="false"/>
          <w:color w:val="000000"/>
          <w:sz w:val="28"/>
        </w:rPr>
        <w:t>
      Назначение: учет сумм возможных требований организации к другим лицам по гарантиям, принятым организацией.</w:t>
      </w:r>
    </w:p>
    <w:p>
      <w:pPr>
        <w:spacing w:after="0"/>
        <w:ind w:left="0"/>
        <w:jc w:val="both"/>
      </w:pPr>
      <w:r>
        <w:rPr>
          <w:rFonts w:ascii="Times New Roman"/>
          <w:b w:val="false"/>
          <w:i w:val="false"/>
          <w:color w:val="000000"/>
          <w:sz w:val="28"/>
        </w:rPr>
        <w:t>
      По дебету счета проводится сумма возможных требований организации к другому лицу по гарантиям, принятым организацией.</w:t>
      </w:r>
    </w:p>
    <w:p>
      <w:pPr>
        <w:spacing w:after="0"/>
        <w:ind w:left="0"/>
        <w:jc w:val="both"/>
      </w:pPr>
      <w:r>
        <w:rPr>
          <w:rFonts w:ascii="Times New Roman"/>
          <w:b w:val="false"/>
          <w:i w:val="false"/>
          <w:color w:val="000000"/>
          <w:sz w:val="28"/>
        </w:rPr>
        <w:t>
      По кредиту счета проводится списание сумм возможных требований организации к другому лицу по принятым гарантиям при их аннулировании.</w:t>
      </w:r>
    </w:p>
    <w:p>
      <w:pPr>
        <w:spacing w:after="0"/>
        <w:ind w:left="0"/>
        <w:jc w:val="both"/>
      </w:pPr>
      <w:r>
        <w:rPr>
          <w:rFonts w:ascii="Times New Roman"/>
          <w:b w:val="false"/>
          <w:i w:val="false"/>
          <w:color w:val="000000"/>
          <w:sz w:val="28"/>
        </w:rPr>
        <w:t xml:space="preserve">
      8210 "Условные требования по предоставляемым займам" (активный). </w:t>
      </w:r>
    </w:p>
    <w:p>
      <w:pPr>
        <w:spacing w:after="0"/>
        <w:ind w:left="0"/>
        <w:jc w:val="both"/>
      </w:pPr>
      <w:r>
        <w:rPr>
          <w:rFonts w:ascii="Times New Roman"/>
          <w:b w:val="false"/>
          <w:i w:val="false"/>
          <w:color w:val="000000"/>
          <w:sz w:val="28"/>
        </w:rPr>
        <w:t xml:space="preserve">
      Назначение: учет сумм условных требований организации к другим юридическим лицам по займам, подлежащим предоставлению в будущем. </w:t>
      </w:r>
    </w:p>
    <w:p>
      <w:pPr>
        <w:spacing w:after="0"/>
        <w:ind w:left="0"/>
        <w:jc w:val="both"/>
      </w:pPr>
      <w:r>
        <w:rPr>
          <w:rFonts w:ascii="Times New Roman"/>
          <w:b w:val="false"/>
          <w:i w:val="false"/>
          <w:color w:val="000000"/>
          <w:sz w:val="28"/>
        </w:rPr>
        <w:t xml:space="preserve">
      По дебету счета проводится сумма условных требований организации к другому юридическому лицу по займам, подлежащим предоставлению в будущем. </w:t>
      </w:r>
    </w:p>
    <w:p>
      <w:pPr>
        <w:spacing w:after="0"/>
        <w:ind w:left="0"/>
        <w:jc w:val="both"/>
      </w:pPr>
      <w:r>
        <w:rPr>
          <w:rFonts w:ascii="Times New Roman"/>
          <w:b w:val="false"/>
          <w:i w:val="false"/>
          <w:color w:val="000000"/>
          <w:sz w:val="28"/>
        </w:rPr>
        <w:t xml:space="preserve">
      По кредиту счета проводится списание сумм условных требований организации к другому юридическому лицу по займам при их выдаче организацией. </w:t>
      </w:r>
    </w:p>
    <w:p>
      <w:pPr>
        <w:spacing w:after="0"/>
        <w:ind w:left="0"/>
        <w:jc w:val="both"/>
      </w:pPr>
      <w:r>
        <w:rPr>
          <w:rFonts w:ascii="Times New Roman"/>
          <w:b w:val="false"/>
          <w:i w:val="false"/>
          <w:color w:val="000000"/>
          <w:sz w:val="28"/>
        </w:rPr>
        <w:t xml:space="preserve">
      8220 "Условные требования по получению займов в будущем" (активный). </w:t>
      </w:r>
    </w:p>
    <w:p>
      <w:pPr>
        <w:spacing w:after="0"/>
        <w:ind w:left="0"/>
        <w:jc w:val="both"/>
      </w:pPr>
      <w:r>
        <w:rPr>
          <w:rFonts w:ascii="Times New Roman"/>
          <w:b w:val="false"/>
          <w:i w:val="false"/>
          <w:color w:val="000000"/>
          <w:sz w:val="28"/>
        </w:rPr>
        <w:t xml:space="preserve">
      Назначение: учет сумм условных требований организации к другим юридическим лицам по займам, подлежащим получению в будущем. </w:t>
      </w:r>
    </w:p>
    <w:p>
      <w:pPr>
        <w:spacing w:after="0"/>
        <w:ind w:left="0"/>
        <w:jc w:val="both"/>
      </w:pPr>
      <w:r>
        <w:rPr>
          <w:rFonts w:ascii="Times New Roman"/>
          <w:b w:val="false"/>
          <w:i w:val="false"/>
          <w:color w:val="000000"/>
          <w:sz w:val="28"/>
        </w:rPr>
        <w:t xml:space="preserve">
      По дебету счета проводится сумма условных требований организации к другому юридическому лицу по займам, подлежащим получению в будущем. </w:t>
      </w:r>
    </w:p>
    <w:p>
      <w:pPr>
        <w:spacing w:after="0"/>
        <w:ind w:left="0"/>
        <w:jc w:val="both"/>
      </w:pPr>
      <w:r>
        <w:rPr>
          <w:rFonts w:ascii="Times New Roman"/>
          <w:b w:val="false"/>
          <w:i w:val="false"/>
          <w:color w:val="000000"/>
          <w:sz w:val="28"/>
        </w:rPr>
        <w:t xml:space="preserve">
      По кредиту счета проводится списание сумм условных требований организации к другому юридическому лицу по займам при их получении организацией. </w:t>
      </w:r>
    </w:p>
    <w:p>
      <w:pPr>
        <w:spacing w:after="0"/>
        <w:ind w:left="0"/>
        <w:jc w:val="both"/>
      </w:pPr>
      <w:r>
        <w:rPr>
          <w:rFonts w:ascii="Times New Roman"/>
          <w:b w:val="false"/>
          <w:i w:val="false"/>
          <w:color w:val="000000"/>
          <w:sz w:val="28"/>
        </w:rPr>
        <w:t xml:space="preserve">
      8300 01 "Условные требования по покупке финансовых активов" (активный). </w:t>
      </w:r>
    </w:p>
    <w:p>
      <w:pPr>
        <w:spacing w:after="0"/>
        <w:ind w:left="0"/>
        <w:jc w:val="both"/>
      </w:pPr>
      <w:r>
        <w:rPr>
          <w:rFonts w:ascii="Times New Roman"/>
          <w:b w:val="false"/>
          <w:i w:val="false"/>
          <w:color w:val="000000"/>
          <w:sz w:val="28"/>
        </w:rPr>
        <w:t xml:space="preserve">
      Назначение: учет сумм условных требований организации по покупке финансовых активов в будущем. </w:t>
      </w:r>
    </w:p>
    <w:p>
      <w:pPr>
        <w:spacing w:after="0"/>
        <w:ind w:left="0"/>
        <w:jc w:val="both"/>
      </w:pPr>
      <w:r>
        <w:rPr>
          <w:rFonts w:ascii="Times New Roman"/>
          <w:b w:val="false"/>
          <w:i w:val="false"/>
          <w:color w:val="000000"/>
          <w:sz w:val="28"/>
        </w:rPr>
        <w:t xml:space="preserve">
      По дебету счета проводится сумма условных требований организации по покупке финансовых активов в будущем. </w:t>
      </w:r>
    </w:p>
    <w:p>
      <w:pPr>
        <w:spacing w:after="0"/>
        <w:ind w:left="0"/>
        <w:jc w:val="both"/>
      </w:pPr>
      <w:r>
        <w:rPr>
          <w:rFonts w:ascii="Times New Roman"/>
          <w:b w:val="false"/>
          <w:i w:val="false"/>
          <w:color w:val="000000"/>
          <w:sz w:val="28"/>
        </w:rPr>
        <w:t xml:space="preserve">
      По кредиту счета проводится списание сумм условных требований организации по покупке финансовых активов при их получении. </w:t>
      </w:r>
    </w:p>
    <w:p>
      <w:pPr>
        <w:spacing w:after="0"/>
        <w:ind w:left="0"/>
        <w:jc w:val="both"/>
      </w:pPr>
      <w:r>
        <w:rPr>
          <w:rFonts w:ascii="Times New Roman"/>
          <w:b w:val="false"/>
          <w:i w:val="false"/>
          <w:color w:val="000000"/>
          <w:sz w:val="28"/>
        </w:rPr>
        <w:t xml:space="preserve">
      8300 02 "Условные требования по покупке финансовых фьючерсов" (активный). </w:t>
      </w:r>
    </w:p>
    <w:p>
      <w:pPr>
        <w:spacing w:after="0"/>
        <w:ind w:left="0"/>
        <w:jc w:val="both"/>
      </w:pPr>
      <w:r>
        <w:rPr>
          <w:rFonts w:ascii="Times New Roman"/>
          <w:b w:val="false"/>
          <w:i w:val="false"/>
          <w:color w:val="000000"/>
          <w:sz w:val="28"/>
        </w:rPr>
        <w:t xml:space="preserve">
      Назначение: учет сумм условных требований организации по покупке финансовых фьючерсов в будущем. </w:t>
      </w:r>
    </w:p>
    <w:p>
      <w:pPr>
        <w:spacing w:after="0"/>
        <w:ind w:left="0"/>
        <w:jc w:val="both"/>
      </w:pPr>
      <w:r>
        <w:rPr>
          <w:rFonts w:ascii="Times New Roman"/>
          <w:b w:val="false"/>
          <w:i w:val="false"/>
          <w:color w:val="000000"/>
          <w:sz w:val="28"/>
        </w:rPr>
        <w:t xml:space="preserve">
      По дебету счета проводится сумма условных требований организации по покупке финансовых фьючерсов в будущем. </w:t>
      </w:r>
    </w:p>
    <w:p>
      <w:pPr>
        <w:spacing w:after="0"/>
        <w:ind w:left="0"/>
        <w:jc w:val="both"/>
      </w:pPr>
      <w:r>
        <w:rPr>
          <w:rFonts w:ascii="Times New Roman"/>
          <w:b w:val="false"/>
          <w:i w:val="false"/>
          <w:color w:val="000000"/>
          <w:sz w:val="28"/>
        </w:rPr>
        <w:t xml:space="preserve">
      По кредиту счета проводится списание сумм условных требований организации по покупке финансовых фьючерсов в будущем при их получении. </w:t>
      </w:r>
    </w:p>
    <w:p>
      <w:pPr>
        <w:spacing w:after="0"/>
        <w:ind w:left="0"/>
        <w:jc w:val="both"/>
      </w:pPr>
      <w:r>
        <w:rPr>
          <w:rFonts w:ascii="Times New Roman"/>
          <w:b w:val="false"/>
          <w:i w:val="false"/>
          <w:color w:val="000000"/>
          <w:sz w:val="28"/>
        </w:rPr>
        <w:t xml:space="preserve">
      8300 03 "Условные требования по продаже финансовых фьючерсов" (активный). </w:t>
      </w:r>
    </w:p>
    <w:p>
      <w:pPr>
        <w:spacing w:after="0"/>
        <w:ind w:left="0"/>
        <w:jc w:val="both"/>
      </w:pPr>
      <w:r>
        <w:rPr>
          <w:rFonts w:ascii="Times New Roman"/>
          <w:b w:val="false"/>
          <w:i w:val="false"/>
          <w:color w:val="000000"/>
          <w:sz w:val="28"/>
        </w:rPr>
        <w:t xml:space="preserve">
      Назначение: учет сумм условных требований организации по продаже финансовых фьючерсов в будущем. </w:t>
      </w:r>
    </w:p>
    <w:p>
      <w:pPr>
        <w:spacing w:after="0"/>
        <w:ind w:left="0"/>
        <w:jc w:val="both"/>
      </w:pPr>
      <w:r>
        <w:rPr>
          <w:rFonts w:ascii="Times New Roman"/>
          <w:b w:val="false"/>
          <w:i w:val="false"/>
          <w:color w:val="000000"/>
          <w:sz w:val="28"/>
        </w:rPr>
        <w:t xml:space="preserve">
      По дебету счета проводится сумма условных требований организации по продаже финансовых фьючерсов в будущем. </w:t>
      </w:r>
    </w:p>
    <w:p>
      <w:pPr>
        <w:spacing w:after="0"/>
        <w:ind w:left="0"/>
        <w:jc w:val="both"/>
      </w:pPr>
      <w:r>
        <w:rPr>
          <w:rFonts w:ascii="Times New Roman"/>
          <w:b w:val="false"/>
          <w:i w:val="false"/>
          <w:color w:val="000000"/>
          <w:sz w:val="28"/>
        </w:rPr>
        <w:t xml:space="preserve">
      По кредиту счета проводится списание сумм условных требований организации по финансовым фьючерсам при их продаже организацией. </w:t>
      </w:r>
    </w:p>
    <w:p>
      <w:pPr>
        <w:spacing w:after="0"/>
        <w:ind w:left="0"/>
        <w:jc w:val="both"/>
      </w:pPr>
      <w:r>
        <w:rPr>
          <w:rFonts w:ascii="Times New Roman"/>
          <w:b w:val="false"/>
          <w:i w:val="false"/>
          <w:color w:val="000000"/>
          <w:sz w:val="28"/>
        </w:rPr>
        <w:t xml:space="preserve">
      8300 04 "Фиксированный процентный своп" (активный). </w:t>
      </w:r>
    </w:p>
    <w:p>
      <w:pPr>
        <w:spacing w:after="0"/>
        <w:ind w:left="0"/>
        <w:jc w:val="both"/>
      </w:pPr>
      <w:r>
        <w:rPr>
          <w:rFonts w:ascii="Times New Roman"/>
          <w:b w:val="false"/>
          <w:i w:val="false"/>
          <w:color w:val="000000"/>
          <w:sz w:val="28"/>
        </w:rPr>
        <w:t xml:space="preserve">
      Назначение: учет сумм условных требований организации по получению платежей по фиксированной процентной ставке по процентному свопу. </w:t>
      </w:r>
    </w:p>
    <w:p>
      <w:pPr>
        <w:spacing w:after="0"/>
        <w:ind w:left="0"/>
        <w:jc w:val="both"/>
      </w:pPr>
      <w:r>
        <w:rPr>
          <w:rFonts w:ascii="Times New Roman"/>
          <w:b w:val="false"/>
          <w:i w:val="false"/>
          <w:color w:val="000000"/>
          <w:sz w:val="28"/>
        </w:rPr>
        <w:t xml:space="preserve">
      По дебету счета проводится сумма условных требований организации по получению платежей по фиксированной процентной ставке по процентному свопу при заключении данной сделки. </w:t>
      </w:r>
    </w:p>
    <w:p>
      <w:pPr>
        <w:spacing w:after="0"/>
        <w:ind w:left="0"/>
        <w:jc w:val="both"/>
      </w:pPr>
      <w:r>
        <w:rPr>
          <w:rFonts w:ascii="Times New Roman"/>
          <w:b w:val="false"/>
          <w:i w:val="false"/>
          <w:color w:val="000000"/>
          <w:sz w:val="28"/>
        </w:rPr>
        <w:t xml:space="preserve">
      По кредиту счета проводится списание сумм условных требований организации по процентному свопу при исполнении или аннулировании данной сделки. </w:t>
      </w:r>
    </w:p>
    <w:p>
      <w:pPr>
        <w:spacing w:after="0"/>
        <w:ind w:left="0"/>
        <w:jc w:val="both"/>
      </w:pPr>
      <w:r>
        <w:rPr>
          <w:rFonts w:ascii="Times New Roman"/>
          <w:b w:val="false"/>
          <w:i w:val="false"/>
          <w:color w:val="000000"/>
          <w:sz w:val="28"/>
        </w:rPr>
        <w:t xml:space="preserve">
      8300 05 "Плавающий процентный своп" (активный). </w:t>
      </w:r>
    </w:p>
    <w:p>
      <w:pPr>
        <w:spacing w:after="0"/>
        <w:ind w:left="0"/>
        <w:jc w:val="both"/>
      </w:pPr>
      <w:r>
        <w:rPr>
          <w:rFonts w:ascii="Times New Roman"/>
          <w:b w:val="false"/>
          <w:i w:val="false"/>
          <w:color w:val="000000"/>
          <w:sz w:val="28"/>
        </w:rPr>
        <w:t xml:space="preserve">
      Назначение: учет сумм условных требований организации по получению платежей по плавающей процентной ставке по процентному свопу. </w:t>
      </w:r>
    </w:p>
    <w:p>
      <w:pPr>
        <w:spacing w:after="0"/>
        <w:ind w:left="0"/>
        <w:jc w:val="both"/>
      </w:pPr>
      <w:r>
        <w:rPr>
          <w:rFonts w:ascii="Times New Roman"/>
          <w:b w:val="false"/>
          <w:i w:val="false"/>
          <w:color w:val="000000"/>
          <w:sz w:val="28"/>
        </w:rPr>
        <w:t xml:space="preserve">
      По дебету счета проводится сумма условных требований организации по получению платежей по плавающей процентной ставке по процентному свопу при заключении данной сделки. </w:t>
      </w:r>
    </w:p>
    <w:p>
      <w:pPr>
        <w:spacing w:after="0"/>
        <w:ind w:left="0"/>
        <w:jc w:val="both"/>
      </w:pPr>
      <w:r>
        <w:rPr>
          <w:rFonts w:ascii="Times New Roman"/>
          <w:b w:val="false"/>
          <w:i w:val="false"/>
          <w:color w:val="000000"/>
          <w:sz w:val="28"/>
        </w:rPr>
        <w:t xml:space="preserve">
      По кредиту счета проводится списание сумм условных требований организации по процентному свопу при исполнении или аннулировании данной сделки. </w:t>
      </w:r>
    </w:p>
    <w:p>
      <w:pPr>
        <w:spacing w:after="0"/>
        <w:ind w:left="0"/>
        <w:jc w:val="both"/>
      </w:pPr>
      <w:r>
        <w:rPr>
          <w:rFonts w:ascii="Times New Roman"/>
          <w:b w:val="false"/>
          <w:i w:val="false"/>
          <w:color w:val="000000"/>
          <w:sz w:val="28"/>
        </w:rPr>
        <w:t xml:space="preserve">
      8300 06 "Приобретенные сделки опцион - "колл" (активный). </w:t>
      </w:r>
    </w:p>
    <w:p>
      <w:pPr>
        <w:spacing w:after="0"/>
        <w:ind w:left="0"/>
        <w:jc w:val="both"/>
      </w:pPr>
      <w:r>
        <w:rPr>
          <w:rFonts w:ascii="Times New Roman"/>
          <w:b w:val="false"/>
          <w:i w:val="false"/>
          <w:color w:val="000000"/>
          <w:sz w:val="28"/>
        </w:rPr>
        <w:t xml:space="preserve">
      Назначение: учет сумм условных требований организации по продаже финансового актива по приобретенному опционному контракту "колл". </w:t>
      </w:r>
    </w:p>
    <w:p>
      <w:pPr>
        <w:spacing w:after="0"/>
        <w:ind w:left="0"/>
        <w:jc w:val="both"/>
      </w:pPr>
      <w:r>
        <w:rPr>
          <w:rFonts w:ascii="Times New Roman"/>
          <w:b w:val="false"/>
          <w:i w:val="false"/>
          <w:color w:val="000000"/>
          <w:sz w:val="28"/>
        </w:rPr>
        <w:t xml:space="preserve">
      По дебету счета проводится сумма условных требований организации по продаже финансового актива по приобретенному опционному контракту "колл" при заключении данной сделки. </w:t>
      </w:r>
    </w:p>
    <w:p>
      <w:pPr>
        <w:spacing w:after="0"/>
        <w:ind w:left="0"/>
        <w:jc w:val="both"/>
      </w:pPr>
      <w:r>
        <w:rPr>
          <w:rFonts w:ascii="Times New Roman"/>
          <w:b w:val="false"/>
          <w:i w:val="false"/>
          <w:color w:val="000000"/>
          <w:sz w:val="28"/>
        </w:rPr>
        <w:t xml:space="preserve">
      По кредиту счета проводится списание сумм условных требований организации по приобретенному опционному контракту "колл" при исполнении или аннулировании данной сделки. </w:t>
      </w:r>
    </w:p>
    <w:p>
      <w:pPr>
        <w:spacing w:after="0"/>
        <w:ind w:left="0"/>
        <w:jc w:val="both"/>
      </w:pPr>
      <w:r>
        <w:rPr>
          <w:rFonts w:ascii="Times New Roman"/>
          <w:b w:val="false"/>
          <w:i w:val="false"/>
          <w:color w:val="000000"/>
          <w:sz w:val="28"/>
        </w:rPr>
        <w:t xml:space="preserve">
      8300 07 "Приобретенные сделки опцион - "пут" (активный). </w:t>
      </w:r>
    </w:p>
    <w:p>
      <w:pPr>
        <w:spacing w:after="0"/>
        <w:ind w:left="0"/>
        <w:jc w:val="both"/>
      </w:pPr>
      <w:r>
        <w:rPr>
          <w:rFonts w:ascii="Times New Roman"/>
          <w:b w:val="false"/>
          <w:i w:val="false"/>
          <w:color w:val="000000"/>
          <w:sz w:val="28"/>
        </w:rPr>
        <w:t xml:space="preserve">
      Назначение: учет сумм условных требований организации по продаже финансового актива по приобретенному опционному контракту - "пут". </w:t>
      </w:r>
    </w:p>
    <w:p>
      <w:pPr>
        <w:spacing w:after="0"/>
        <w:ind w:left="0"/>
        <w:jc w:val="both"/>
      </w:pPr>
      <w:r>
        <w:rPr>
          <w:rFonts w:ascii="Times New Roman"/>
          <w:b w:val="false"/>
          <w:i w:val="false"/>
          <w:color w:val="000000"/>
          <w:sz w:val="28"/>
        </w:rPr>
        <w:t xml:space="preserve">
      По дебету счета проводится сумма условных требований организации по продаже финансового актива по приобретенному опционному контракту - "пут" при заключении данной сделки. </w:t>
      </w:r>
    </w:p>
    <w:p>
      <w:pPr>
        <w:spacing w:after="0"/>
        <w:ind w:left="0"/>
        <w:jc w:val="both"/>
      </w:pPr>
      <w:r>
        <w:rPr>
          <w:rFonts w:ascii="Times New Roman"/>
          <w:b w:val="false"/>
          <w:i w:val="false"/>
          <w:color w:val="000000"/>
          <w:sz w:val="28"/>
        </w:rPr>
        <w:t xml:space="preserve">
      По кредиту счета проводится списание сумм условных требований организации по приобретенному опционному контракту - "пут" при исполнении или аннулировании данной сделки. </w:t>
      </w:r>
    </w:p>
    <w:p>
      <w:pPr>
        <w:spacing w:after="0"/>
        <w:ind w:left="0"/>
        <w:jc w:val="both"/>
      </w:pPr>
      <w:r>
        <w:rPr>
          <w:rFonts w:ascii="Times New Roman"/>
          <w:b w:val="false"/>
          <w:i w:val="false"/>
          <w:color w:val="000000"/>
          <w:sz w:val="28"/>
        </w:rPr>
        <w:t xml:space="preserve">
      8300 08 "Проданные сделки опцион "пут" - контрсчет" (активный). </w:t>
      </w:r>
    </w:p>
    <w:p>
      <w:pPr>
        <w:spacing w:after="0"/>
        <w:ind w:left="0"/>
        <w:jc w:val="both"/>
      </w:pPr>
      <w:r>
        <w:rPr>
          <w:rFonts w:ascii="Times New Roman"/>
          <w:b w:val="false"/>
          <w:i w:val="false"/>
          <w:color w:val="000000"/>
          <w:sz w:val="28"/>
        </w:rPr>
        <w:t xml:space="preserve">
      Назначение: учет сумм условных требований организации по продаже финансового актива по проданному опционному контракту "пут". </w:t>
      </w:r>
    </w:p>
    <w:p>
      <w:pPr>
        <w:spacing w:after="0"/>
        <w:ind w:left="0"/>
        <w:jc w:val="both"/>
      </w:pPr>
      <w:r>
        <w:rPr>
          <w:rFonts w:ascii="Times New Roman"/>
          <w:b w:val="false"/>
          <w:i w:val="false"/>
          <w:color w:val="000000"/>
          <w:sz w:val="28"/>
        </w:rPr>
        <w:t xml:space="preserve">
      По дебету счета проводится сумма условных требований организации по продаже финансового актива по проданному опционному контракту "пут" при заключении данной сделки. </w:t>
      </w:r>
    </w:p>
    <w:p>
      <w:pPr>
        <w:spacing w:after="0"/>
        <w:ind w:left="0"/>
        <w:jc w:val="both"/>
      </w:pPr>
      <w:r>
        <w:rPr>
          <w:rFonts w:ascii="Times New Roman"/>
          <w:b w:val="false"/>
          <w:i w:val="false"/>
          <w:color w:val="000000"/>
          <w:sz w:val="28"/>
        </w:rPr>
        <w:t xml:space="preserve">
      По кредиту счета проводится списание сумм условных требований организации по проданному опционному контракту "пут" при исполнении или аннулировании данной сделки. </w:t>
      </w:r>
    </w:p>
    <w:p>
      <w:pPr>
        <w:spacing w:after="0"/>
        <w:ind w:left="0"/>
        <w:jc w:val="both"/>
      </w:pPr>
      <w:r>
        <w:rPr>
          <w:rFonts w:ascii="Times New Roman"/>
          <w:b w:val="false"/>
          <w:i w:val="false"/>
          <w:color w:val="000000"/>
          <w:sz w:val="28"/>
        </w:rPr>
        <w:t xml:space="preserve">
      8300 09 "Проданные сделки опцион "колл" - контрсчет" (активный). </w:t>
      </w:r>
    </w:p>
    <w:p>
      <w:pPr>
        <w:spacing w:after="0"/>
        <w:ind w:left="0"/>
        <w:jc w:val="both"/>
      </w:pPr>
      <w:r>
        <w:rPr>
          <w:rFonts w:ascii="Times New Roman"/>
          <w:b w:val="false"/>
          <w:i w:val="false"/>
          <w:color w:val="000000"/>
          <w:sz w:val="28"/>
        </w:rPr>
        <w:t xml:space="preserve">
      Назначение: учет сумм условных требований организации по продаже финансового актива по проданному опционному контракту - "колл". </w:t>
      </w:r>
    </w:p>
    <w:p>
      <w:pPr>
        <w:spacing w:after="0"/>
        <w:ind w:left="0"/>
        <w:jc w:val="both"/>
      </w:pPr>
      <w:r>
        <w:rPr>
          <w:rFonts w:ascii="Times New Roman"/>
          <w:b w:val="false"/>
          <w:i w:val="false"/>
          <w:color w:val="000000"/>
          <w:sz w:val="28"/>
        </w:rPr>
        <w:t xml:space="preserve">
      По дебету счета проводится сумма условных требований организации по продаже финансового актива по проданному опционному контракту - "колл" при заключении данной сделки. </w:t>
      </w:r>
    </w:p>
    <w:p>
      <w:pPr>
        <w:spacing w:after="0"/>
        <w:ind w:left="0"/>
        <w:jc w:val="both"/>
      </w:pPr>
      <w:r>
        <w:rPr>
          <w:rFonts w:ascii="Times New Roman"/>
          <w:b w:val="false"/>
          <w:i w:val="false"/>
          <w:color w:val="000000"/>
          <w:sz w:val="28"/>
        </w:rPr>
        <w:t xml:space="preserve">
      По кредиту счета проводится списание сумм условных требований организации по проданному опционному контракту - "колл" при исполнении или аннулировании данной сделки. </w:t>
      </w:r>
    </w:p>
    <w:p>
      <w:pPr>
        <w:spacing w:after="0"/>
        <w:ind w:left="0"/>
        <w:jc w:val="both"/>
      </w:pPr>
      <w:r>
        <w:rPr>
          <w:rFonts w:ascii="Times New Roman"/>
          <w:b w:val="false"/>
          <w:i w:val="false"/>
          <w:color w:val="000000"/>
          <w:sz w:val="28"/>
        </w:rPr>
        <w:t xml:space="preserve">
      8300 10 "Приобретенное соглашение о будущем вознаграждении - контрсчет" (активный). </w:t>
      </w:r>
    </w:p>
    <w:p>
      <w:pPr>
        <w:spacing w:after="0"/>
        <w:ind w:left="0"/>
        <w:jc w:val="both"/>
      </w:pPr>
      <w:r>
        <w:rPr>
          <w:rFonts w:ascii="Times New Roman"/>
          <w:b w:val="false"/>
          <w:i w:val="false"/>
          <w:color w:val="000000"/>
          <w:sz w:val="28"/>
        </w:rPr>
        <w:t xml:space="preserve">
      Назначение: учет сумм условных обязательств организации по приобретенному соглашению о будущем вознаграждении. </w:t>
      </w:r>
    </w:p>
    <w:p>
      <w:pPr>
        <w:spacing w:after="0"/>
        <w:ind w:left="0"/>
        <w:jc w:val="both"/>
      </w:pPr>
      <w:r>
        <w:rPr>
          <w:rFonts w:ascii="Times New Roman"/>
          <w:b w:val="false"/>
          <w:i w:val="false"/>
          <w:color w:val="000000"/>
          <w:sz w:val="28"/>
        </w:rPr>
        <w:t xml:space="preserve">
      По кредиту счета проводится сумма условных обязательств организации по приобретенному соглашению о будущем вознаграждении. </w:t>
      </w:r>
    </w:p>
    <w:p>
      <w:pPr>
        <w:spacing w:after="0"/>
        <w:ind w:left="0"/>
        <w:jc w:val="both"/>
      </w:pPr>
      <w:r>
        <w:rPr>
          <w:rFonts w:ascii="Times New Roman"/>
          <w:b w:val="false"/>
          <w:i w:val="false"/>
          <w:color w:val="000000"/>
          <w:sz w:val="28"/>
        </w:rPr>
        <w:t xml:space="preserve">
      По дебету счета проводится списание сумм условных обязательств организации по приобретенному соглашению о будущем вознаграждении. </w:t>
      </w:r>
    </w:p>
    <w:p>
      <w:pPr>
        <w:spacing w:after="0"/>
        <w:ind w:left="0"/>
        <w:jc w:val="both"/>
      </w:pPr>
      <w:r>
        <w:rPr>
          <w:rFonts w:ascii="Times New Roman"/>
          <w:b w:val="false"/>
          <w:i w:val="false"/>
          <w:color w:val="000000"/>
          <w:sz w:val="28"/>
        </w:rPr>
        <w:t xml:space="preserve">
      8300 11 "Реализованное соглашение о будущем вознаграждении" (активный). </w:t>
      </w:r>
    </w:p>
    <w:p>
      <w:pPr>
        <w:spacing w:after="0"/>
        <w:ind w:left="0"/>
        <w:jc w:val="both"/>
      </w:pPr>
      <w:r>
        <w:rPr>
          <w:rFonts w:ascii="Times New Roman"/>
          <w:b w:val="false"/>
          <w:i w:val="false"/>
          <w:color w:val="000000"/>
          <w:sz w:val="28"/>
        </w:rPr>
        <w:t xml:space="preserve">
      Назначение: учет сумм условных требований организации по реализованному соглашению о будущем вознаграждении. </w:t>
      </w:r>
    </w:p>
    <w:p>
      <w:pPr>
        <w:spacing w:after="0"/>
        <w:ind w:left="0"/>
        <w:jc w:val="both"/>
      </w:pPr>
      <w:r>
        <w:rPr>
          <w:rFonts w:ascii="Times New Roman"/>
          <w:b w:val="false"/>
          <w:i w:val="false"/>
          <w:color w:val="000000"/>
          <w:sz w:val="28"/>
        </w:rPr>
        <w:t xml:space="preserve">
      По кредиту счета проводится сумма условных требований организации по реализованному соглашению о будущем вознаграждении. </w:t>
      </w:r>
    </w:p>
    <w:p>
      <w:pPr>
        <w:spacing w:after="0"/>
        <w:ind w:left="0"/>
        <w:jc w:val="both"/>
      </w:pPr>
      <w:r>
        <w:rPr>
          <w:rFonts w:ascii="Times New Roman"/>
          <w:b w:val="false"/>
          <w:i w:val="false"/>
          <w:color w:val="000000"/>
          <w:sz w:val="28"/>
        </w:rPr>
        <w:t xml:space="preserve">
      По дебету счета проводится списание сумм условных требований организации по реализованному соглашению о будущем вознаграждении. </w:t>
      </w:r>
    </w:p>
    <w:p>
      <w:pPr>
        <w:spacing w:after="0"/>
        <w:ind w:left="0"/>
        <w:jc w:val="both"/>
      </w:pPr>
      <w:r>
        <w:rPr>
          <w:rFonts w:ascii="Times New Roman"/>
          <w:b w:val="false"/>
          <w:i w:val="false"/>
          <w:color w:val="000000"/>
          <w:sz w:val="28"/>
        </w:rPr>
        <w:t xml:space="preserve">
      8300 12 "Условные требования по прочим производным финансовым инструментам" (активный). </w:t>
      </w:r>
    </w:p>
    <w:p>
      <w:pPr>
        <w:spacing w:after="0"/>
        <w:ind w:left="0"/>
        <w:jc w:val="both"/>
      </w:pPr>
      <w:r>
        <w:rPr>
          <w:rFonts w:ascii="Times New Roman"/>
          <w:b w:val="false"/>
          <w:i w:val="false"/>
          <w:color w:val="000000"/>
          <w:sz w:val="28"/>
        </w:rPr>
        <w:t xml:space="preserve">
      Назначение: учет сумм условных требований организации по прочим производным финансовым инструментам. </w:t>
      </w:r>
    </w:p>
    <w:p>
      <w:pPr>
        <w:spacing w:after="0"/>
        <w:ind w:left="0"/>
        <w:jc w:val="both"/>
      </w:pPr>
      <w:r>
        <w:rPr>
          <w:rFonts w:ascii="Times New Roman"/>
          <w:b w:val="false"/>
          <w:i w:val="false"/>
          <w:color w:val="000000"/>
          <w:sz w:val="28"/>
        </w:rPr>
        <w:t xml:space="preserve">
      По дебету счета проводится сумма условных требований организации по прочим производным финансовым инструментам. </w:t>
      </w:r>
    </w:p>
    <w:p>
      <w:pPr>
        <w:spacing w:after="0"/>
        <w:ind w:left="0"/>
        <w:jc w:val="both"/>
      </w:pPr>
      <w:r>
        <w:rPr>
          <w:rFonts w:ascii="Times New Roman"/>
          <w:b w:val="false"/>
          <w:i w:val="false"/>
          <w:color w:val="000000"/>
          <w:sz w:val="28"/>
        </w:rPr>
        <w:t xml:space="preserve">
      По кредиту счета проводится списание сумм условных требований организации по прочим производным финансовым инструментам при исполнении или аннулировании данных сделок. </w:t>
      </w:r>
    </w:p>
    <w:p>
      <w:pPr>
        <w:spacing w:after="0"/>
        <w:ind w:left="0"/>
        <w:jc w:val="both"/>
      </w:pPr>
      <w:r>
        <w:rPr>
          <w:rFonts w:ascii="Times New Roman"/>
          <w:b w:val="false"/>
          <w:i w:val="false"/>
          <w:color w:val="000000"/>
          <w:sz w:val="28"/>
        </w:rPr>
        <w:t xml:space="preserve">
      8410 "Возможные обязательства по выданным или подтвержденным гарантиям" (пассивный). </w:t>
      </w:r>
    </w:p>
    <w:p>
      <w:pPr>
        <w:spacing w:after="0"/>
        <w:ind w:left="0"/>
        <w:jc w:val="both"/>
      </w:pPr>
      <w:r>
        <w:rPr>
          <w:rFonts w:ascii="Times New Roman"/>
          <w:b w:val="false"/>
          <w:i w:val="false"/>
          <w:color w:val="000000"/>
          <w:sz w:val="28"/>
        </w:rPr>
        <w:t xml:space="preserve">
      Назначение: учет сумм возможных обязательств организации перед другими юридическими лицами по гарантиям, выданным или подтвержденным организацией. </w:t>
      </w:r>
    </w:p>
    <w:p>
      <w:pPr>
        <w:spacing w:after="0"/>
        <w:ind w:left="0"/>
        <w:jc w:val="both"/>
      </w:pPr>
      <w:r>
        <w:rPr>
          <w:rFonts w:ascii="Times New Roman"/>
          <w:b w:val="false"/>
          <w:i w:val="false"/>
          <w:color w:val="000000"/>
          <w:sz w:val="28"/>
        </w:rPr>
        <w:t xml:space="preserve">
      По кредиту счета проводится сумма возможных обязательств организации перед другим юридическим лицом по гарантиям, выданным или подтвержденным организацией. </w:t>
      </w:r>
    </w:p>
    <w:p>
      <w:pPr>
        <w:spacing w:after="0"/>
        <w:ind w:left="0"/>
        <w:jc w:val="both"/>
      </w:pPr>
      <w:r>
        <w:rPr>
          <w:rFonts w:ascii="Times New Roman"/>
          <w:b w:val="false"/>
          <w:i w:val="false"/>
          <w:color w:val="000000"/>
          <w:sz w:val="28"/>
        </w:rPr>
        <w:t xml:space="preserve">
      По дебету счета проводится списание сумм возможных обязательств организации по выданным или подтвержденным гарантиям при их аннулировании. </w:t>
      </w:r>
    </w:p>
    <w:p>
      <w:pPr>
        <w:spacing w:after="0"/>
        <w:ind w:left="0"/>
        <w:jc w:val="both"/>
      </w:pPr>
      <w:r>
        <w:rPr>
          <w:rFonts w:ascii="Times New Roman"/>
          <w:b w:val="false"/>
          <w:i w:val="false"/>
          <w:color w:val="000000"/>
          <w:sz w:val="28"/>
        </w:rPr>
        <w:t>
      8420 "Возможное уменьшение требований по принятым гарантиям" (пассивный).</w:t>
      </w:r>
    </w:p>
    <w:p>
      <w:pPr>
        <w:spacing w:after="0"/>
        <w:ind w:left="0"/>
        <w:jc w:val="both"/>
      </w:pPr>
      <w:r>
        <w:rPr>
          <w:rFonts w:ascii="Times New Roman"/>
          <w:b w:val="false"/>
          <w:i w:val="false"/>
          <w:color w:val="000000"/>
          <w:sz w:val="28"/>
        </w:rPr>
        <w:t>
      Назначение: учет сумм возможных уменьшений требований организации к другим лицам по гарантиям, принятым организацией.</w:t>
      </w:r>
    </w:p>
    <w:p>
      <w:pPr>
        <w:spacing w:after="0"/>
        <w:ind w:left="0"/>
        <w:jc w:val="both"/>
      </w:pPr>
      <w:r>
        <w:rPr>
          <w:rFonts w:ascii="Times New Roman"/>
          <w:b w:val="false"/>
          <w:i w:val="false"/>
          <w:color w:val="000000"/>
          <w:sz w:val="28"/>
        </w:rPr>
        <w:t>
      По кредиту счета проводится сумма возможных уменьшений требований организации к другому лицу по гарантиям, принятым организацией.</w:t>
      </w:r>
    </w:p>
    <w:p>
      <w:pPr>
        <w:spacing w:after="0"/>
        <w:ind w:left="0"/>
        <w:jc w:val="both"/>
      </w:pPr>
      <w:r>
        <w:rPr>
          <w:rFonts w:ascii="Times New Roman"/>
          <w:b w:val="false"/>
          <w:i w:val="false"/>
          <w:color w:val="000000"/>
          <w:sz w:val="28"/>
        </w:rPr>
        <w:t>
      По дебету счета проводится списание сумм возможных уменьшений требований организации по принятым гарантиям при их аннулировании.</w:t>
      </w:r>
    </w:p>
    <w:p>
      <w:pPr>
        <w:spacing w:after="0"/>
        <w:ind w:left="0"/>
        <w:jc w:val="both"/>
      </w:pPr>
      <w:r>
        <w:rPr>
          <w:rFonts w:ascii="Times New Roman"/>
          <w:b w:val="false"/>
          <w:i w:val="false"/>
          <w:color w:val="000000"/>
          <w:sz w:val="28"/>
        </w:rPr>
        <w:t xml:space="preserve">
      8510 "Условные обязательства по предоставлению займов в будущем" (пассивный). </w:t>
      </w:r>
    </w:p>
    <w:p>
      <w:pPr>
        <w:spacing w:after="0"/>
        <w:ind w:left="0"/>
        <w:jc w:val="both"/>
      </w:pPr>
      <w:r>
        <w:rPr>
          <w:rFonts w:ascii="Times New Roman"/>
          <w:b w:val="false"/>
          <w:i w:val="false"/>
          <w:color w:val="000000"/>
          <w:sz w:val="28"/>
        </w:rPr>
        <w:t xml:space="preserve">
      Назначение: учет сумм условных обязательств организации перед другими юридическими лицами по займам, подлежащим предоставлению в будущем. </w:t>
      </w:r>
    </w:p>
    <w:p>
      <w:pPr>
        <w:spacing w:after="0"/>
        <w:ind w:left="0"/>
        <w:jc w:val="both"/>
      </w:pPr>
      <w:r>
        <w:rPr>
          <w:rFonts w:ascii="Times New Roman"/>
          <w:b w:val="false"/>
          <w:i w:val="false"/>
          <w:color w:val="000000"/>
          <w:sz w:val="28"/>
        </w:rPr>
        <w:t xml:space="preserve">
      По кредиту счета проводится сумма условных обязательств организации перед другим юридическим лицом по займам, подлежащим предоставлению в будущем. </w:t>
      </w:r>
    </w:p>
    <w:p>
      <w:pPr>
        <w:spacing w:after="0"/>
        <w:ind w:left="0"/>
        <w:jc w:val="both"/>
      </w:pPr>
      <w:r>
        <w:rPr>
          <w:rFonts w:ascii="Times New Roman"/>
          <w:b w:val="false"/>
          <w:i w:val="false"/>
          <w:color w:val="000000"/>
          <w:sz w:val="28"/>
        </w:rPr>
        <w:t xml:space="preserve">
      По дебету счета проводится списание сумм условных обязательств организации перед другими юридическими лицами по займам при их выдаче организацией. </w:t>
      </w:r>
    </w:p>
    <w:p>
      <w:pPr>
        <w:spacing w:after="0"/>
        <w:ind w:left="0"/>
        <w:jc w:val="both"/>
      </w:pPr>
      <w:r>
        <w:rPr>
          <w:rFonts w:ascii="Times New Roman"/>
          <w:b w:val="false"/>
          <w:i w:val="false"/>
          <w:color w:val="000000"/>
          <w:sz w:val="28"/>
        </w:rPr>
        <w:t xml:space="preserve">
      8520 "Условные обязательства по получаемым займам" (пассивный). </w:t>
      </w:r>
    </w:p>
    <w:p>
      <w:pPr>
        <w:spacing w:after="0"/>
        <w:ind w:left="0"/>
        <w:jc w:val="both"/>
      </w:pPr>
      <w:r>
        <w:rPr>
          <w:rFonts w:ascii="Times New Roman"/>
          <w:b w:val="false"/>
          <w:i w:val="false"/>
          <w:color w:val="000000"/>
          <w:sz w:val="28"/>
        </w:rPr>
        <w:t xml:space="preserve">
      Назначение: учет сумм условных обязательств организации перед другими юридическими лицами по займам, подлежащим к получению в будущем. </w:t>
      </w:r>
    </w:p>
    <w:p>
      <w:pPr>
        <w:spacing w:after="0"/>
        <w:ind w:left="0"/>
        <w:jc w:val="both"/>
      </w:pPr>
      <w:r>
        <w:rPr>
          <w:rFonts w:ascii="Times New Roman"/>
          <w:b w:val="false"/>
          <w:i w:val="false"/>
          <w:color w:val="000000"/>
          <w:sz w:val="28"/>
        </w:rPr>
        <w:t xml:space="preserve">
      По кредиту счета проводится сумма условных обязательств организации перед другими юридическими лицами по займам, подлежащим к получению в будущем. </w:t>
      </w:r>
    </w:p>
    <w:p>
      <w:pPr>
        <w:spacing w:after="0"/>
        <w:ind w:left="0"/>
        <w:jc w:val="both"/>
      </w:pPr>
      <w:r>
        <w:rPr>
          <w:rFonts w:ascii="Times New Roman"/>
          <w:b w:val="false"/>
          <w:i w:val="false"/>
          <w:color w:val="000000"/>
          <w:sz w:val="28"/>
        </w:rPr>
        <w:t xml:space="preserve">
      По дебету счета проводится списание сумм будущих обязательств организации по займам при их получении. </w:t>
      </w:r>
    </w:p>
    <w:p>
      <w:pPr>
        <w:spacing w:after="0"/>
        <w:ind w:left="0"/>
        <w:jc w:val="both"/>
      </w:pPr>
      <w:r>
        <w:rPr>
          <w:rFonts w:ascii="Times New Roman"/>
          <w:b w:val="false"/>
          <w:i w:val="false"/>
          <w:color w:val="000000"/>
          <w:sz w:val="28"/>
        </w:rPr>
        <w:t xml:space="preserve">
      8600 01 "Условные обязательства по продаже финансовых активов" (пассивный). </w:t>
      </w:r>
    </w:p>
    <w:p>
      <w:pPr>
        <w:spacing w:after="0"/>
        <w:ind w:left="0"/>
        <w:jc w:val="both"/>
      </w:pPr>
      <w:r>
        <w:rPr>
          <w:rFonts w:ascii="Times New Roman"/>
          <w:b w:val="false"/>
          <w:i w:val="false"/>
          <w:color w:val="000000"/>
          <w:sz w:val="28"/>
        </w:rPr>
        <w:t xml:space="preserve">
      Назначение: учет сумм условных обязательств организации по продаже финансовых активов в будущем. </w:t>
      </w:r>
    </w:p>
    <w:p>
      <w:pPr>
        <w:spacing w:after="0"/>
        <w:ind w:left="0"/>
        <w:jc w:val="both"/>
      </w:pPr>
      <w:r>
        <w:rPr>
          <w:rFonts w:ascii="Times New Roman"/>
          <w:b w:val="false"/>
          <w:i w:val="false"/>
          <w:color w:val="000000"/>
          <w:sz w:val="28"/>
        </w:rPr>
        <w:t xml:space="preserve">
      По кредиту счета проводится сумма условных обязательств организации по продаже финансовых активов в будущем. </w:t>
      </w:r>
    </w:p>
    <w:p>
      <w:pPr>
        <w:spacing w:after="0"/>
        <w:ind w:left="0"/>
        <w:jc w:val="both"/>
      </w:pPr>
      <w:r>
        <w:rPr>
          <w:rFonts w:ascii="Times New Roman"/>
          <w:b w:val="false"/>
          <w:i w:val="false"/>
          <w:color w:val="000000"/>
          <w:sz w:val="28"/>
        </w:rPr>
        <w:t xml:space="preserve">
      По дебету счета проводится списание сумм условных обязательств организации по продаже финансовых активов при их продаже организацией. </w:t>
      </w:r>
    </w:p>
    <w:p>
      <w:pPr>
        <w:spacing w:after="0"/>
        <w:ind w:left="0"/>
        <w:jc w:val="both"/>
      </w:pPr>
      <w:r>
        <w:rPr>
          <w:rFonts w:ascii="Times New Roman"/>
          <w:b w:val="false"/>
          <w:i w:val="false"/>
          <w:color w:val="000000"/>
          <w:sz w:val="28"/>
        </w:rPr>
        <w:t xml:space="preserve">
      8600 02 "Условные обязательства по покупке финансовых фьючерсов" (пассивный). </w:t>
      </w:r>
    </w:p>
    <w:p>
      <w:pPr>
        <w:spacing w:after="0"/>
        <w:ind w:left="0"/>
        <w:jc w:val="both"/>
      </w:pPr>
      <w:r>
        <w:rPr>
          <w:rFonts w:ascii="Times New Roman"/>
          <w:b w:val="false"/>
          <w:i w:val="false"/>
          <w:color w:val="000000"/>
          <w:sz w:val="28"/>
        </w:rPr>
        <w:t xml:space="preserve">
      Назначение: учет сумм условных обязательств организации по покупке финансовых фьючерсов в будущем. </w:t>
      </w:r>
    </w:p>
    <w:p>
      <w:pPr>
        <w:spacing w:after="0"/>
        <w:ind w:left="0"/>
        <w:jc w:val="both"/>
      </w:pPr>
      <w:r>
        <w:rPr>
          <w:rFonts w:ascii="Times New Roman"/>
          <w:b w:val="false"/>
          <w:i w:val="false"/>
          <w:color w:val="000000"/>
          <w:sz w:val="28"/>
        </w:rPr>
        <w:t xml:space="preserve">
      По кредиту счета проводится сумма условных обязательств организации по покупке финансовых фьючерсов в будущем. </w:t>
      </w:r>
    </w:p>
    <w:p>
      <w:pPr>
        <w:spacing w:after="0"/>
        <w:ind w:left="0"/>
        <w:jc w:val="both"/>
      </w:pPr>
      <w:r>
        <w:rPr>
          <w:rFonts w:ascii="Times New Roman"/>
          <w:b w:val="false"/>
          <w:i w:val="false"/>
          <w:color w:val="000000"/>
          <w:sz w:val="28"/>
        </w:rPr>
        <w:t xml:space="preserve">
      По дебету счета проводится списание сумм условных обязательств организации при получении финансовых фьючерсов. </w:t>
      </w:r>
    </w:p>
    <w:p>
      <w:pPr>
        <w:spacing w:after="0"/>
        <w:ind w:left="0"/>
        <w:jc w:val="both"/>
      </w:pPr>
      <w:r>
        <w:rPr>
          <w:rFonts w:ascii="Times New Roman"/>
          <w:b w:val="false"/>
          <w:i w:val="false"/>
          <w:color w:val="000000"/>
          <w:sz w:val="28"/>
        </w:rPr>
        <w:t xml:space="preserve">
      8600 03 "Условные обязательства по продаже финансовых фьючерсов" (пассивный). </w:t>
      </w:r>
    </w:p>
    <w:p>
      <w:pPr>
        <w:spacing w:after="0"/>
        <w:ind w:left="0"/>
        <w:jc w:val="both"/>
      </w:pPr>
      <w:r>
        <w:rPr>
          <w:rFonts w:ascii="Times New Roman"/>
          <w:b w:val="false"/>
          <w:i w:val="false"/>
          <w:color w:val="000000"/>
          <w:sz w:val="28"/>
        </w:rPr>
        <w:t xml:space="preserve">
      Назначение: учет сумм условных обязательств организации по продаже финансовых фьючерсов. </w:t>
      </w:r>
    </w:p>
    <w:p>
      <w:pPr>
        <w:spacing w:after="0"/>
        <w:ind w:left="0"/>
        <w:jc w:val="both"/>
      </w:pPr>
      <w:r>
        <w:rPr>
          <w:rFonts w:ascii="Times New Roman"/>
          <w:b w:val="false"/>
          <w:i w:val="false"/>
          <w:color w:val="000000"/>
          <w:sz w:val="28"/>
        </w:rPr>
        <w:t xml:space="preserve">
      По кредиту счета проводится сумма условных обязательств организации по продаже финансовых фьючерсов. </w:t>
      </w:r>
    </w:p>
    <w:p>
      <w:pPr>
        <w:spacing w:after="0"/>
        <w:ind w:left="0"/>
        <w:jc w:val="both"/>
      </w:pPr>
      <w:r>
        <w:rPr>
          <w:rFonts w:ascii="Times New Roman"/>
          <w:b w:val="false"/>
          <w:i w:val="false"/>
          <w:color w:val="000000"/>
          <w:sz w:val="28"/>
        </w:rPr>
        <w:t xml:space="preserve">
      По дебету счета проводится списание сумм условных обязательств организации по финансовым фьючерсам при их продаже организацией. </w:t>
      </w:r>
    </w:p>
    <w:p>
      <w:pPr>
        <w:spacing w:after="0"/>
        <w:ind w:left="0"/>
        <w:jc w:val="both"/>
      </w:pPr>
      <w:r>
        <w:rPr>
          <w:rFonts w:ascii="Times New Roman"/>
          <w:b w:val="false"/>
          <w:i w:val="false"/>
          <w:color w:val="000000"/>
          <w:sz w:val="28"/>
        </w:rPr>
        <w:t xml:space="preserve">
      8600 04 "Плавающий процентный своп" (пассивный). </w:t>
      </w:r>
    </w:p>
    <w:p>
      <w:pPr>
        <w:spacing w:after="0"/>
        <w:ind w:left="0"/>
        <w:jc w:val="both"/>
      </w:pPr>
      <w:r>
        <w:rPr>
          <w:rFonts w:ascii="Times New Roman"/>
          <w:b w:val="false"/>
          <w:i w:val="false"/>
          <w:color w:val="000000"/>
          <w:sz w:val="28"/>
        </w:rPr>
        <w:t xml:space="preserve">
      Назначение: учет сумм условных обязательств организации по выплате платежей по плавающей процентной ставке по процентному свопу. </w:t>
      </w:r>
    </w:p>
    <w:p>
      <w:pPr>
        <w:spacing w:after="0"/>
        <w:ind w:left="0"/>
        <w:jc w:val="both"/>
      </w:pPr>
      <w:r>
        <w:rPr>
          <w:rFonts w:ascii="Times New Roman"/>
          <w:b w:val="false"/>
          <w:i w:val="false"/>
          <w:color w:val="000000"/>
          <w:sz w:val="28"/>
        </w:rPr>
        <w:t xml:space="preserve">
      По кредиту счета проводится сумма условных обязательств организации по плавающей процентной ставке по процентному свопу. </w:t>
      </w:r>
    </w:p>
    <w:p>
      <w:pPr>
        <w:spacing w:after="0"/>
        <w:ind w:left="0"/>
        <w:jc w:val="both"/>
      </w:pPr>
      <w:r>
        <w:rPr>
          <w:rFonts w:ascii="Times New Roman"/>
          <w:b w:val="false"/>
          <w:i w:val="false"/>
          <w:color w:val="000000"/>
          <w:sz w:val="28"/>
        </w:rPr>
        <w:t xml:space="preserve">
      По дебету счета проводится списание сумм условных обязательств организации по процентному свопу при исполнении или аннулировании данной сделки. </w:t>
      </w:r>
    </w:p>
    <w:p>
      <w:pPr>
        <w:spacing w:after="0"/>
        <w:ind w:left="0"/>
        <w:jc w:val="both"/>
      </w:pPr>
      <w:r>
        <w:rPr>
          <w:rFonts w:ascii="Times New Roman"/>
          <w:b w:val="false"/>
          <w:i w:val="false"/>
          <w:color w:val="000000"/>
          <w:sz w:val="28"/>
        </w:rPr>
        <w:t xml:space="preserve">
      8600 05 "Фиксированный процентный своп" (пассивный). </w:t>
      </w:r>
    </w:p>
    <w:p>
      <w:pPr>
        <w:spacing w:after="0"/>
        <w:ind w:left="0"/>
        <w:jc w:val="both"/>
      </w:pPr>
      <w:r>
        <w:rPr>
          <w:rFonts w:ascii="Times New Roman"/>
          <w:b w:val="false"/>
          <w:i w:val="false"/>
          <w:color w:val="000000"/>
          <w:sz w:val="28"/>
        </w:rPr>
        <w:t xml:space="preserve">
      Назначение: учет сумм условных обязательств организации по выплате платежей по фиксированной процентной ставке по процентному свопу. </w:t>
      </w:r>
    </w:p>
    <w:p>
      <w:pPr>
        <w:spacing w:after="0"/>
        <w:ind w:left="0"/>
        <w:jc w:val="both"/>
      </w:pPr>
      <w:r>
        <w:rPr>
          <w:rFonts w:ascii="Times New Roman"/>
          <w:b w:val="false"/>
          <w:i w:val="false"/>
          <w:color w:val="000000"/>
          <w:sz w:val="28"/>
        </w:rPr>
        <w:t xml:space="preserve">
      По кредиту счета проводится сумма условных обязательств организации по фиксированной процентной ставке по процентному свопу. </w:t>
      </w:r>
    </w:p>
    <w:p>
      <w:pPr>
        <w:spacing w:after="0"/>
        <w:ind w:left="0"/>
        <w:jc w:val="both"/>
      </w:pPr>
      <w:r>
        <w:rPr>
          <w:rFonts w:ascii="Times New Roman"/>
          <w:b w:val="false"/>
          <w:i w:val="false"/>
          <w:color w:val="000000"/>
          <w:sz w:val="28"/>
        </w:rPr>
        <w:t xml:space="preserve">
      По дебету счета проводится списание сумм условных обязательств организации по процентному свопу при исполнении или аннулировании данной сделки. </w:t>
      </w:r>
    </w:p>
    <w:p>
      <w:pPr>
        <w:spacing w:after="0"/>
        <w:ind w:left="0"/>
        <w:jc w:val="both"/>
      </w:pPr>
      <w:r>
        <w:rPr>
          <w:rFonts w:ascii="Times New Roman"/>
          <w:b w:val="false"/>
          <w:i w:val="false"/>
          <w:color w:val="000000"/>
          <w:sz w:val="28"/>
        </w:rPr>
        <w:t xml:space="preserve">
      8600 06 "Приобретенные сделки опцион "колл" - контрсчет" (пассивный). </w:t>
      </w:r>
    </w:p>
    <w:p>
      <w:pPr>
        <w:spacing w:after="0"/>
        <w:ind w:left="0"/>
        <w:jc w:val="both"/>
      </w:pPr>
      <w:r>
        <w:rPr>
          <w:rFonts w:ascii="Times New Roman"/>
          <w:b w:val="false"/>
          <w:i w:val="false"/>
          <w:color w:val="000000"/>
          <w:sz w:val="28"/>
        </w:rPr>
        <w:t xml:space="preserve">
      Назначение: учет сумм условных обязательств организации по продаже финансовых активов по приобретенным сделкам опцион "колл". </w:t>
      </w:r>
    </w:p>
    <w:p>
      <w:pPr>
        <w:spacing w:after="0"/>
        <w:ind w:left="0"/>
        <w:jc w:val="both"/>
      </w:pPr>
      <w:r>
        <w:rPr>
          <w:rFonts w:ascii="Times New Roman"/>
          <w:b w:val="false"/>
          <w:i w:val="false"/>
          <w:color w:val="000000"/>
          <w:sz w:val="28"/>
        </w:rPr>
        <w:t xml:space="preserve">
      По кредиту счета проводится сумма условных обязательств организации по продаже финансовых активов по приобретенным сделкам опцион "колл". </w:t>
      </w:r>
    </w:p>
    <w:p>
      <w:pPr>
        <w:spacing w:after="0"/>
        <w:ind w:left="0"/>
        <w:jc w:val="both"/>
      </w:pPr>
      <w:r>
        <w:rPr>
          <w:rFonts w:ascii="Times New Roman"/>
          <w:b w:val="false"/>
          <w:i w:val="false"/>
          <w:color w:val="000000"/>
          <w:sz w:val="28"/>
        </w:rPr>
        <w:t xml:space="preserve">
      По дебету счета проводится списание сумм условных обязательств по приобретенным сделкам опцион "колл" при исполнении или аннулировании данной сделки. </w:t>
      </w:r>
    </w:p>
    <w:p>
      <w:pPr>
        <w:spacing w:after="0"/>
        <w:ind w:left="0"/>
        <w:jc w:val="both"/>
      </w:pPr>
      <w:r>
        <w:rPr>
          <w:rFonts w:ascii="Times New Roman"/>
          <w:b w:val="false"/>
          <w:i w:val="false"/>
          <w:color w:val="000000"/>
          <w:sz w:val="28"/>
        </w:rPr>
        <w:t xml:space="preserve">
      8600 07 "Приобретенные сделки опцион "пут" - контрсчет" (пассивный). </w:t>
      </w:r>
    </w:p>
    <w:p>
      <w:pPr>
        <w:spacing w:after="0"/>
        <w:ind w:left="0"/>
        <w:jc w:val="both"/>
      </w:pPr>
      <w:r>
        <w:rPr>
          <w:rFonts w:ascii="Times New Roman"/>
          <w:b w:val="false"/>
          <w:i w:val="false"/>
          <w:color w:val="000000"/>
          <w:sz w:val="28"/>
        </w:rPr>
        <w:t xml:space="preserve">
      Назначение: учет сумм условных обязательств организации по продаже финансовых активов по приобретенным сделкам опцион "пут". </w:t>
      </w:r>
    </w:p>
    <w:p>
      <w:pPr>
        <w:spacing w:after="0"/>
        <w:ind w:left="0"/>
        <w:jc w:val="both"/>
      </w:pPr>
      <w:r>
        <w:rPr>
          <w:rFonts w:ascii="Times New Roman"/>
          <w:b w:val="false"/>
          <w:i w:val="false"/>
          <w:color w:val="000000"/>
          <w:sz w:val="28"/>
        </w:rPr>
        <w:t xml:space="preserve">
      По кредиту счета проводится сумма условных обязательств организации по продаже финансовых активов по приобретенным сделкам опцион "пут". </w:t>
      </w:r>
    </w:p>
    <w:p>
      <w:pPr>
        <w:spacing w:after="0"/>
        <w:ind w:left="0"/>
        <w:jc w:val="both"/>
      </w:pPr>
      <w:r>
        <w:rPr>
          <w:rFonts w:ascii="Times New Roman"/>
          <w:b w:val="false"/>
          <w:i w:val="false"/>
          <w:color w:val="000000"/>
          <w:sz w:val="28"/>
        </w:rPr>
        <w:t xml:space="preserve">
      По дебету счета проводится списание сумм условных обязательств по приобретенным сделкам опцион "пут" при исполнении или аннулировании данной сделки. </w:t>
      </w:r>
    </w:p>
    <w:p>
      <w:pPr>
        <w:spacing w:after="0"/>
        <w:ind w:left="0"/>
        <w:jc w:val="both"/>
      </w:pPr>
      <w:r>
        <w:rPr>
          <w:rFonts w:ascii="Times New Roman"/>
          <w:b w:val="false"/>
          <w:i w:val="false"/>
          <w:color w:val="000000"/>
          <w:sz w:val="28"/>
        </w:rPr>
        <w:t xml:space="preserve">
      8600 08 "Проданные сделки опцион "пут" (пассивный). </w:t>
      </w:r>
    </w:p>
    <w:p>
      <w:pPr>
        <w:spacing w:after="0"/>
        <w:ind w:left="0"/>
        <w:jc w:val="both"/>
      </w:pPr>
      <w:r>
        <w:rPr>
          <w:rFonts w:ascii="Times New Roman"/>
          <w:b w:val="false"/>
          <w:i w:val="false"/>
          <w:color w:val="000000"/>
          <w:sz w:val="28"/>
        </w:rPr>
        <w:t xml:space="preserve">
      Назначение: учет сумм условных обязательств организации по продаже финансового актива по проданной сделке опцион "пут". </w:t>
      </w:r>
    </w:p>
    <w:p>
      <w:pPr>
        <w:spacing w:after="0"/>
        <w:ind w:left="0"/>
        <w:jc w:val="both"/>
      </w:pPr>
      <w:r>
        <w:rPr>
          <w:rFonts w:ascii="Times New Roman"/>
          <w:b w:val="false"/>
          <w:i w:val="false"/>
          <w:color w:val="000000"/>
          <w:sz w:val="28"/>
        </w:rPr>
        <w:t xml:space="preserve">
      По кредиту счета отражается сумма условных обязательств организации по продаже финансового актива по проданной сделке опцион "пут" при заключении данной сделки. </w:t>
      </w:r>
    </w:p>
    <w:p>
      <w:pPr>
        <w:spacing w:after="0"/>
        <w:ind w:left="0"/>
        <w:jc w:val="both"/>
      </w:pPr>
      <w:r>
        <w:rPr>
          <w:rFonts w:ascii="Times New Roman"/>
          <w:b w:val="false"/>
          <w:i w:val="false"/>
          <w:color w:val="000000"/>
          <w:sz w:val="28"/>
        </w:rPr>
        <w:t xml:space="preserve">
      По дебету счета отражается списание сумм условных обязательств организации по проданной сделке опцион "пут" при их исполнении или аннулировании данной сделки. </w:t>
      </w:r>
    </w:p>
    <w:p>
      <w:pPr>
        <w:spacing w:after="0"/>
        <w:ind w:left="0"/>
        <w:jc w:val="both"/>
      </w:pPr>
      <w:r>
        <w:rPr>
          <w:rFonts w:ascii="Times New Roman"/>
          <w:b w:val="false"/>
          <w:i w:val="false"/>
          <w:color w:val="000000"/>
          <w:sz w:val="28"/>
        </w:rPr>
        <w:t xml:space="preserve">
      8600 09 "Проданные сделки опцион "колл" (пассивный). </w:t>
      </w:r>
    </w:p>
    <w:p>
      <w:pPr>
        <w:spacing w:after="0"/>
        <w:ind w:left="0"/>
        <w:jc w:val="both"/>
      </w:pPr>
      <w:r>
        <w:rPr>
          <w:rFonts w:ascii="Times New Roman"/>
          <w:b w:val="false"/>
          <w:i w:val="false"/>
          <w:color w:val="000000"/>
          <w:sz w:val="28"/>
        </w:rPr>
        <w:t xml:space="preserve">
      Назначение: учет сумм условных обязательств организации по продаже финансового актива по проданной сделке опцион "колл". </w:t>
      </w:r>
    </w:p>
    <w:p>
      <w:pPr>
        <w:spacing w:after="0"/>
        <w:ind w:left="0"/>
        <w:jc w:val="both"/>
      </w:pPr>
      <w:r>
        <w:rPr>
          <w:rFonts w:ascii="Times New Roman"/>
          <w:b w:val="false"/>
          <w:i w:val="false"/>
          <w:color w:val="000000"/>
          <w:sz w:val="28"/>
        </w:rPr>
        <w:t xml:space="preserve">
      По кредиту счета проводится сумма условных обязательств организации по продаже финансового актива по проданной сделке опцион "колл" при заключении данной сделки. </w:t>
      </w:r>
    </w:p>
    <w:p>
      <w:pPr>
        <w:spacing w:after="0"/>
        <w:ind w:left="0"/>
        <w:jc w:val="both"/>
      </w:pPr>
      <w:r>
        <w:rPr>
          <w:rFonts w:ascii="Times New Roman"/>
          <w:b w:val="false"/>
          <w:i w:val="false"/>
          <w:color w:val="000000"/>
          <w:sz w:val="28"/>
        </w:rPr>
        <w:t xml:space="preserve">
      По дебету счета проводится списание сумм условных обязательств организации по проданной сделке опцион "колл" при их исполнении или аннулировании данной сделки. </w:t>
      </w:r>
    </w:p>
    <w:p>
      <w:pPr>
        <w:spacing w:after="0"/>
        <w:ind w:left="0"/>
        <w:jc w:val="both"/>
      </w:pPr>
      <w:r>
        <w:rPr>
          <w:rFonts w:ascii="Times New Roman"/>
          <w:b w:val="false"/>
          <w:i w:val="false"/>
          <w:color w:val="000000"/>
          <w:sz w:val="28"/>
        </w:rPr>
        <w:t xml:space="preserve">
      8600 10 "Приобретенное соглашение о будущем вознаграждении" (пассивный). </w:t>
      </w:r>
    </w:p>
    <w:p>
      <w:pPr>
        <w:spacing w:after="0"/>
        <w:ind w:left="0"/>
        <w:jc w:val="both"/>
      </w:pPr>
      <w:r>
        <w:rPr>
          <w:rFonts w:ascii="Times New Roman"/>
          <w:b w:val="false"/>
          <w:i w:val="false"/>
          <w:color w:val="000000"/>
          <w:sz w:val="28"/>
        </w:rPr>
        <w:t xml:space="preserve">
      Назначение: учет сумм условных обязательств организации по приобретенному соглашению о будущем вознаграждении. </w:t>
      </w:r>
    </w:p>
    <w:p>
      <w:pPr>
        <w:spacing w:after="0"/>
        <w:ind w:left="0"/>
        <w:jc w:val="both"/>
      </w:pPr>
      <w:r>
        <w:rPr>
          <w:rFonts w:ascii="Times New Roman"/>
          <w:b w:val="false"/>
          <w:i w:val="false"/>
          <w:color w:val="000000"/>
          <w:sz w:val="28"/>
        </w:rPr>
        <w:t xml:space="preserve">
      По кредиту счета проводится сумма условных обязательств организации по приобретенному соглашению о будущем вознаграждении. </w:t>
      </w:r>
    </w:p>
    <w:p>
      <w:pPr>
        <w:spacing w:after="0"/>
        <w:ind w:left="0"/>
        <w:jc w:val="both"/>
      </w:pPr>
      <w:r>
        <w:rPr>
          <w:rFonts w:ascii="Times New Roman"/>
          <w:b w:val="false"/>
          <w:i w:val="false"/>
          <w:color w:val="000000"/>
          <w:sz w:val="28"/>
        </w:rPr>
        <w:t xml:space="preserve">
      По дебету счета проводится списание сумм условных обязательств организации по приобретенному соглашению о будущем вознаграждении. </w:t>
      </w:r>
    </w:p>
    <w:p>
      <w:pPr>
        <w:spacing w:after="0"/>
        <w:ind w:left="0"/>
        <w:jc w:val="both"/>
      </w:pPr>
      <w:r>
        <w:rPr>
          <w:rFonts w:ascii="Times New Roman"/>
          <w:b w:val="false"/>
          <w:i w:val="false"/>
          <w:color w:val="000000"/>
          <w:sz w:val="28"/>
        </w:rPr>
        <w:t xml:space="preserve">
      8600 11 "Реализованное соглашение о будущем вознаграждении - контрсчет" (пассивный). </w:t>
      </w:r>
    </w:p>
    <w:p>
      <w:pPr>
        <w:spacing w:after="0"/>
        <w:ind w:left="0"/>
        <w:jc w:val="both"/>
      </w:pPr>
      <w:r>
        <w:rPr>
          <w:rFonts w:ascii="Times New Roman"/>
          <w:b w:val="false"/>
          <w:i w:val="false"/>
          <w:color w:val="000000"/>
          <w:sz w:val="28"/>
        </w:rPr>
        <w:t xml:space="preserve">
      Назначение: учет сумм условных обязательств организации по реализованному соглашению о будущем вознаграждении. </w:t>
      </w:r>
    </w:p>
    <w:p>
      <w:pPr>
        <w:spacing w:after="0"/>
        <w:ind w:left="0"/>
        <w:jc w:val="both"/>
      </w:pPr>
      <w:r>
        <w:rPr>
          <w:rFonts w:ascii="Times New Roman"/>
          <w:b w:val="false"/>
          <w:i w:val="false"/>
          <w:color w:val="000000"/>
          <w:sz w:val="28"/>
        </w:rPr>
        <w:t xml:space="preserve">
      По кредиту счета проводится сумма условных обязательств организации по реализованному соглашению о будущем вознаграждении. </w:t>
      </w:r>
    </w:p>
    <w:p>
      <w:pPr>
        <w:spacing w:after="0"/>
        <w:ind w:left="0"/>
        <w:jc w:val="both"/>
      </w:pPr>
      <w:r>
        <w:rPr>
          <w:rFonts w:ascii="Times New Roman"/>
          <w:b w:val="false"/>
          <w:i w:val="false"/>
          <w:color w:val="000000"/>
          <w:sz w:val="28"/>
        </w:rPr>
        <w:t xml:space="preserve">
      По дебету счета проводится списание сумм условных обязательств организации по реализованному соглашению о будущем вознаграждении. </w:t>
      </w:r>
    </w:p>
    <w:p>
      <w:pPr>
        <w:spacing w:after="0"/>
        <w:ind w:left="0"/>
        <w:jc w:val="both"/>
      </w:pPr>
      <w:r>
        <w:rPr>
          <w:rFonts w:ascii="Times New Roman"/>
          <w:b w:val="false"/>
          <w:i w:val="false"/>
          <w:color w:val="000000"/>
          <w:sz w:val="28"/>
        </w:rPr>
        <w:t xml:space="preserve">
      8600 12 "Условные обязательства по прочим производным финансовым инструментам" (пассивный). </w:t>
      </w:r>
    </w:p>
    <w:p>
      <w:pPr>
        <w:spacing w:after="0"/>
        <w:ind w:left="0"/>
        <w:jc w:val="both"/>
      </w:pPr>
      <w:r>
        <w:rPr>
          <w:rFonts w:ascii="Times New Roman"/>
          <w:b w:val="false"/>
          <w:i w:val="false"/>
          <w:color w:val="000000"/>
          <w:sz w:val="28"/>
        </w:rPr>
        <w:t xml:space="preserve">
      Назначение: учет сумм условных обязательств организации по прочим производным финансовым инструментам. </w:t>
      </w:r>
    </w:p>
    <w:p>
      <w:pPr>
        <w:spacing w:after="0"/>
        <w:ind w:left="0"/>
        <w:jc w:val="both"/>
      </w:pPr>
      <w:r>
        <w:rPr>
          <w:rFonts w:ascii="Times New Roman"/>
          <w:b w:val="false"/>
          <w:i w:val="false"/>
          <w:color w:val="000000"/>
          <w:sz w:val="28"/>
        </w:rPr>
        <w:t xml:space="preserve">
      По кредиту счета проводится сумма условных обязательств организации по прочим производным финансовым инструментам. </w:t>
      </w:r>
    </w:p>
    <w:p>
      <w:pPr>
        <w:spacing w:after="0"/>
        <w:ind w:left="0"/>
        <w:jc w:val="both"/>
      </w:pPr>
      <w:r>
        <w:rPr>
          <w:rFonts w:ascii="Times New Roman"/>
          <w:b w:val="false"/>
          <w:i w:val="false"/>
          <w:color w:val="000000"/>
          <w:sz w:val="28"/>
        </w:rPr>
        <w:t xml:space="preserve">
      По дебету счета проводится списание сумм условных обязательств организации по прочим производным финансовым инструментам при их исполнении или аннулировании данных сделок. </w:t>
      </w:r>
    </w:p>
    <w:p>
      <w:pPr>
        <w:spacing w:after="0"/>
        <w:ind w:left="0"/>
        <w:jc w:val="both"/>
      </w:pPr>
      <w:r>
        <w:rPr>
          <w:rFonts w:ascii="Times New Roman"/>
          <w:b w:val="false"/>
          <w:i w:val="false"/>
          <w:color w:val="000000"/>
          <w:sz w:val="28"/>
        </w:rPr>
        <w:t>
      8600 13 "Условные обязательства по покупке финансовых активов" (пассивный).</w:t>
      </w:r>
    </w:p>
    <w:p>
      <w:pPr>
        <w:spacing w:after="0"/>
        <w:ind w:left="0"/>
        <w:jc w:val="both"/>
      </w:pPr>
      <w:r>
        <w:rPr>
          <w:rFonts w:ascii="Times New Roman"/>
          <w:b w:val="false"/>
          <w:i w:val="false"/>
          <w:color w:val="000000"/>
          <w:sz w:val="28"/>
        </w:rPr>
        <w:t>
      Назначение: учет сумм условных обязательств организации по покупке финансовых активов в будущем.</w:t>
      </w:r>
    </w:p>
    <w:p>
      <w:pPr>
        <w:spacing w:after="0"/>
        <w:ind w:left="0"/>
        <w:jc w:val="both"/>
      </w:pPr>
      <w:r>
        <w:rPr>
          <w:rFonts w:ascii="Times New Roman"/>
          <w:b w:val="false"/>
          <w:i w:val="false"/>
          <w:color w:val="000000"/>
          <w:sz w:val="28"/>
        </w:rPr>
        <w:t>
      По кредиту счета проводится сумма условных обязательств организации по покупке финансовых активов в будущем.</w:t>
      </w:r>
    </w:p>
    <w:p>
      <w:pPr>
        <w:spacing w:after="0"/>
        <w:ind w:left="0"/>
        <w:jc w:val="both"/>
      </w:pPr>
      <w:r>
        <w:rPr>
          <w:rFonts w:ascii="Times New Roman"/>
          <w:b w:val="false"/>
          <w:i w:val="false"/>
          <w:color w:val="000000"/>
          <w:sz w:val="28"/>
        </w:rPr>
        <w:t>
      По дебету счета проводится списание сумм условных обязательств организации при получении финансовых активов.</w:t>
      </w:r>
    </w:p>
    <w:bookmarkStart w:name="z41" w:id="66"/>
    <w:p>
      <w:pPr>
        <w:spacing w:after="0"/>
        <w:ind w:left="0"/>
        <w:jc w:val="both"/>
      </w:pPr>
      <w:r>
        <w:rPr>
          <w:rFonts w:ascii="Times New Roman"/>
          <w:b w:val="false"/>
          <w:i w:val="false"/>
          <w:color w:val="000000"/>
          <w:sz w:val="28"/>
        </w:rPr>
        <w:t xml:space="preserve">
      </w:t>
      </w:r>
      <w:r>
        <w:rPr>
          <w:rFonts w:ascii="Times New Roman"/>
          <w:b/>
          <w:i w:val="false"/>
          <w:color w:val="000000"/>
          <w:sz w:val="28"/>
        </w:rPr>
        <w:t>Параграф 3. Счета меморандума</w:t>
      </w:r>
    </w:p>
    <w:bookmarkEnd w:id="6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параграфа 3 в редакции постановления Правления Национального Банка РК от 27.05.2013 </w:t>
      </w:r>
      <w:r>
        <w:rPr>
          <w:rFonts w:ascii="Times New Roman"/>
          <w:b w:val="false"/>
          <w:i w:val="false"/>
          <w:color w:val="000000"/>
          <w:sz w:val="28"/>
        </w:rPr>
        <w:t>№ 131</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постановлением Правления Национального Банка РК от 17.07.2015 </w:t>
      </w:r>
      <w:r>
        <w:rPr>
          <w:rFonts w:ascii="Times New Roman"/>
          <w:b w:val="false"/>
          <w:i w:val="false"/>
          <w:color w:val="000000"/>
          <w:sz w:val="28"/>
        </w:rPr>
        <w:t>№ 131</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27.08.2018 </w:t>
      </w:r>
      <w:r>
        <w:rPr>
          <w:rFonts w:ascii="Times New Roman"/>
          <w:b w:val="false"/>
          <w:i w:val="false"/>
          <w:color w:val="000000"/>
          <w:sz w:val="28"/>
        </w:rPr>
        <w:t>№ 184</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r>
        <w:rPr>
          <w:rFonts w:ascii="Times New Roman"/>
          <w:b w:val="false"/>
          <w:i/>
          <w:color w:val="000000"/>
          <w:sz w:val="28"/>
        </w:rPr>
        <w:t>.</w:t>
      </w:r>
    </w:p>
    <w:p>
      <w:pPr>
        <w:spacing w:after="0"/>
        <w:ind w:left="0"/>
        <w:jc w:val="both"/>
      </w:pPr>
      <w:r>
        <w:rPr>
          <w:rFonts w:ascii="Times New Roman"/>
          <w:b w:val="false"/>
          <w:i w:val="false"/>
          <w:color w:val="000000"/>
          <w:sz w:val="28"/>
        </w:rPr>
        <w:t xml:space="preserve">
       8710 "Машины, оборудование, транспортные и другие средства, переданные в аренду". </w:t>
      </w:r>
    </w:p>
    <w:p>
      <w:pPr>
        <w:spacing w:after="0"/>
        <w:ind w:left="0"/>
        <w:jc w:val="both"/>
      </w:pPr>
      <w:r>
        <w:rPr>
          <w:rFonts w:ascii="Times New Roman"/>
          <w:b w:val="false"/>
          <w:i w:val="false"/>
          <w:color w:val="000000"/>
          <w:sz w:val="28"/>
        </w:rPr>
        <w:t xml:space="preserve">
      Назначение: учет стоимости машин, оборудования, транспортных и других средств, переданных организацией в аренду на основании заключенного договора аренды. </w:t>
      </w:r>
    </w:p>
    <w:p>
      <w:pPr>
        <w:spacing w:after="0"/>
        <w:ind w:left="0"/>
        <w:jc w:val="both"/>
      </w:pPr>
      <w:r>
        <w:rPr>
          <w:rFonts w:ascii="Times New Roman"/>
          <w:b w:val="false"/>
          <w:i w:val="false"/>
          <w:color w:val="000000"/>
          <w:sz w:val="28"/>
        </w:rPr>
        <w:t xml:space="preserve">
      По приходу счета проводится стоимость машин, оборудования, транспортных и других средств при их передаче в аренду на основании заключенного договора аренды. </w:t>
      </w:r>
    </w:p>
    <w:p>
      <w:pPr>
        <w:spacing w:after="0"/>
        <w:ind w:left="0"/>
        <w:jc w:val="both"/>
      </w:pPr>
      <w:r>
        <w:rPr>
          <w:rFonts w:ascii="Times New Roman"/>
          <w:b w:val="false"/>
          <w:i w:val="false"/>
          <w:color w:val="000000"/>
          <w:sz w:val="28"/>
        </w:rPr>
        <w:t xml:space="preserve">
      По расходу счета проводится списание стоимости машин, оборудования, транспортных и других средств при их возврате в связи с истечением срока действия договора аренды, выбытием, списанием их в связи с износом, реализацией или досрочным списанием их стоимости с баланса организации. </w:t>
      </w:r>
    </w:p>
    <w:p>
      <w:pPr>
        <w:spacing w:after="0"/>
        <w:ind w:left="0"/>
        <w:jc w:val="both"/>
      </w:pPr>
      <w:r>
        <w:rPr>
          <w:rFonts w:ascii="Times New Roman"/>
          <w:b w:val="false"/>
          <w:i w:val="false"/>
          <w:color w:val="000000"/>
          <w:sz w:val="28"/>
        </w:rPr>
        <w:t xml:space="preserve">
      8720 "Основные средства, реализуемые с рассрочкой платежа". </w:t>
      </w:r>
    </w:p>
    <w:p>
      <w:pPr>
        <w:spacing w:after="0"/>
        <w:ind w:left="0"/>
        <w:jc w:val="both"/>
      </w:pPr>
      <w:r>
        <w:rPr>
          <w:rFonts w:ascii="Times New Roman"/>
          <w:b w:val="false"/>
          <w:i w:val="false"/>
          <w:color w:val="000000"/>
          <w:sz w:val="28"/>
        </w:rPr>
        <w:t xml:space="preserve">
      Назначение: учет стоимости основных средств, реализуемых на условиях рассрочки платежа. </w:t>
      </w:r>
    </w:p>
    <w:p>
      <w:pPr>
        <w:spacing w:after="0"/>
        <w:ind w:left="0"/>
        <w:jc w:val="both"/>
      </w:pPr>
      <w:r>
        <w:rPr>
          <w:rFonts w:ascii="Times New Roman"/>
          <w:b w:val="false"/>
          <w:i w:val="false"/>
          <w:color w:val="000000"/>
          <w:sz w:val="28"/>
        </w:rPr>
        <w:t xml:space="preserve">
      По приходу счета проводится стоимость основных средств, реализуемых на условиях рассрочки платежа. </w:t>
      </w:r>
    </w:p>
    <w:p>
      <w:pPr>
        <w:spacing w:after="0"/>
        <w:ind w:left="0"/>
        <w:jc w:val="both"/>
      </w:pPr>
      <w:r>
        <w:rPr>
          <w:rFonts w:ascii="Times New Roman"/>
          <w:b w:val="false"/>
          <w:i w:val="false"/>
          <w:color w:val="000000"/>
          <w:sz w:val="28"/>
        </w:rPr>
        <w:t>
      По расходу счета проводится сумма платежей, поступивших от клиента в счет погашения его задолженности по основному средству, реализованному на условиях рассрочки платежа, или списание стоимости основных средств, реализованных на условиях рассрочки платежа при аннулировании данной реализации.</w:t>
      </w:r>
    </w:p>
    <w:p>
      <w:pPr>
        <w:spacing w:after="0"/>
        <w:ind w:left="0"/>
        <w:jc w:val="both"/>
      </w:pPr>
      <w:r>
        <w:rPr>
          <w:rFonts w:ascii="Times New Roman"/>
          <w:b w:val="false"/>
          <w:i w:val="false"/>
          <w:color w:val="000000"/>
          <w:sz w:val="28"/>
        </w:rPr>
        <w:t xml:space="preserve">
      8740 "Документы и ценности, отосланные на инкассо". </w:t>
      </w:r>
    </w:p>
    <w:p>
      <w:pPr>
        <w:spacing w:after="0"/>
        <w:ind w:left="0"/>
        <w:jc w:val="both"/>
      </w:pPr>
      <w:r>
        <w:rPr>
          <w:rFonts w:ascii="Times New Roman"/>
          <w:b w:val="false"/>
          <w:i w:val="false"/>
          <w:color w:val="000000"/>
          <w:sz w:val="28"/>
        </w:rPr>
        <w:t xml:space="preserve">
      Назначение: учет сумм документов и ценностей, отосланных организацией на инкассо. </w:t>
      </w:r>
    </w:p>
    <w:p>
      <w:pPr>
        <w:spacing w:after="0"/>
        <w:ind w:left="0"/>
        <w:jc w:val="both"/>
      </w:pPr>
      <w:r>
        <w:rPr>
          <w:rFonts w:ascii="Times New Roman"/>
          <w:b w:val="false"/>
          <w:i w:val="false"/>
          <w:color w:val="000000"/>
          <w:sz w:val="28"/>
        </w:rPr>
        <w:t xml:space="preserve">
      По приходу счета проводится сумма документов и ценностей, отосланных организацией на инкассо. </w:t>
      </w:r>
    </w:p>
    <w:p>
      <w:pPr>
        <w:spacing w:after="0"/>
        <w:ind w:left="0"/>
        <w:jc w:val="both"/>
      </w:pPr>
      <w:r>
        <w:rPr>
          <w:rFonts w:ascii="Times New Roman"/>
          <w:b w:val="false"/>
          <w:i w:val="false"/>
          <w:color w:val="000000"/>
          <w:sz w:val="28"/>
        </w:rPr>
        <w:t xml:space="preserve">
      По расходу счета проводится списание сумм документов и ценностей, отосланных на инкассо. </w:t>
      </w:r>
    </w:p>
    <w:p>
      <w:pPr>
        <w:spacing w:after="0"/>
        <w:ind w:left="0"/>
        <w:jc w:val="both"/>
      </w:pPr>
      <w:r>
        <w:rPr>
          <w:rFonts w:ascii="Times New Roman"/>
          <w:b w:val="false"/>
          <w:i w:val="false"/>
          <w:color w:val="000000"/>
          <w:sz w:val="28"/>
        </w:rPr>
        <w:t xml:space="preserve">
      8750 "Имущество, переданное в обеспечение (залог) обязательств". </w:t>
      </w:r>
    </w:p>
    <w:p>
      <w:pPr>
        <w:spacing w:after="0"/>
        <w:ind w:left="0"/>
        <w:jc w:val="both"/>
      </w:pPr>
      <w:r>
        <w:rPr>
          <w:rFonts w:ascii="Times New Roman"/>
          <w:b w:val="false"/>
          <w:i w:val="false"/>
          <w:color w:val="000000"/>
          <w:sz w:val="28"/>
        </w:rPr>
        <w:t xml:space="preserve">
      Назначение: учет стоимости имущества (за исключением денег), переданного в обеспечение (залог) обязательств перед другими юридическими лицами. </w:t>
      </w:r>
    </w:p>
    <w:p>
      <w:pPr>
        <w:spacing w:after="0"/>
        <w:ind w:left="0"/>
        <w:jc w:val="both"/>
      </w:pPr>
      <w:r>
        <w:rPr>
          <w:rFonts w:ascii="Times New Roman"/>
          <w:b w:val="false"/>
          <w:i w:val="false"/>
          <w:color w:val="000000"/>
          <w:sz w:val="28"/>
        </w:rPr>
        <w:t xml:space="preserve">
      По приходу счета проводится стоимость имущества (за исключением денег), переданного в обеспечение (залог) обязательств организации перед другим юридическим лицом. </w:t>
      </w:r>
    </w:p>
    <w:p>
      <w:pPr>
        <w:spacing w:after="0"/>
        <w:ind w:left="0"/>
        <w:jc w:val="both"/>
      </w:pPr>
      <w:r>
        <w:rPr>
          <w:rFonts w:ascii="Times New Roman"/>
          <w:b w:val="false"/>
          <w:i w:val="false"/>
          <w:color w:val="000000"/>
          <w:sz w:val="28"/>
        </w:rPr>
        <w:t xml:space="preserve">
      По расходу счета проводится списание стоимости обеспечения (залога) при его возврате организацией или реализации заложенного имущества в случае неисполнения организацией обязательств перед другим юридическим лицом. </w:t>
      </w:r>
    </w:p>
    <w:p>
      <w:pPr>
        <w:spacing w:after="0"/>
        <w:ind w:left="0"/>
        <w:jc w:val="both"/>
      </w:pPr>
      <w:r>
        <w:rPr>
          <w:rFonts w:ascii="Times New Roman"/>
          <w:b w:val="false"/>
          <w:i w:val="false"/>
          <w:color w:val="000000"/>
          <w:sz w:val="28"/>
        </w:rPr>
        <w:t xml:space="preserve">
      8810 "Машины, оборудование, транспортные и другие средства, принятые в аренду". </w:t>
      </w:r>
    </w:p>
    <w:p>
      <w:pPr>
        <w:spacing w:after="0"/>
        <w:ind w:left="0"/>
        <w:jc w:val="both"/>
      </w:pPr>
      <w:r>
        <w:rPr>
          <w:rFonts w:ascii="Times New Roman"/>
          <w:b w:val="false"/>
          <w:i w:val="false"/>
          <w:color w:val="000000"/>
          <w:sz w:val="28"/>
        </w:rPr>
        <w:t xml:space="preserve">
      Назначение: учет стоимости машин, оборудования, транспортных и других средств, принятых организацией в аренду на основании договора аренды. </w:t>
      </w:r>
    </w:p>
    <w:p>
      <w:pPr>
        <w:spacing w:after="0"/>
        <w:ind w:left="0"/>
        <w:jc w:val="both"/>
      </w:pPr>
      <w:r>
        <w:rPr>
          <w:rFonts w:ascii="Times New Roman"/>
          <w:b w:val="false"/>
          <w:i w:val="false"/>
          <w:color w:val="000000"/>
          <w:sz w:val="28"/>
        </w:rPr>
        <w:t xml:space="preserve">
      По приходу счета проводится стоимость машин, оборудования, транспортных и других средств, принятых организацией в аренду на основании договора аренды. </w:t>
      </w:r>
    </w:p>
    <w:p>
      <w:pPr>
        <w:spacing w:after="0"/>
        <w:ind w:left="0"/>
        <w:jc w:val="both"/>
      </w:pPr>
      <w:r>
        <w:rPr>
          <w:rFonts w:ascii="Times New Roman"/>
          <w:b w:val="false"/>
          <w:i w:val="false"/>
          <w:color w:val="000000"/>
          <w:sz w:val="28"/>
        </w:rPr>
        <w:t xml:space="preserve">
      По расходу счета проводится списание стоимости машин, оборудования, транспортных и других средств при их возврате в связи с истечением срока действия договора аренды или выкупе с последующим зачислением их на баланс организации. </w:t>
      </w:r>
    </w:p>
    <w:p>
      <w:pPr>
        <w:spacing w:after="0"/>
        <w:ind w:left="0"/>
        <w:jc w:val="both"/>
      </w:pPr>
      <w:r>
        <w:rPr>
          <w:rFonts w:ascii="Times New Roman"/>
          <w:b w:val="false"/>
          <w:i w:val="false"/>
          <w:color w:val="000000"/>
          <w:sz w:val="28"/>
        </w:rPr>
        <w:t xml:space="preserve">
      8820 "Документы и ценности, принятые на инкассо". </w:t>
      </w:r>
    </w:p>
    <w:p>
      <w:pPr>
        <w:spacing w:after="0"/>
        <w:ind w:left="0"/>
        <w:jc w:val="both"/>
      </w:pPr>
      <w:r>
        <w:rPr>
          <w:rFonts w:ascii="Times New Roman"/>
          <w:b w:val="false"/>
          <w:i w:val="false"/>
          <w:color w:val="000000"/>
          <w:sz w:val="28"/>
        </w:rPr>
        <w:t xml:space="preserve">
      Назначение: учет сумм документов и ценностей, принятых организацией на инкассо. </w:t>
      </w:r>
    </w:p>
    <w:p>
      <w:pPr>
        <w:spacing w:after="0"/>
        <w:ind w:left="0"/>
        <w:jc w:val="both"/>
      </w:pPr>
      <w:r>
        <w:rPr>
          <w:rFonts w:ascii="Times New Roman"/>
          <w:b w:val="false"/>
          <w:i w:val="false"/>
          <w:color w:val="000000"/>
          <w:sz w:val="28"/>
        </w:rPr>
        <w:t xml:space="preserve">
      По приходу счета проводится сумма документов и ценностей, принятых организацией на инкассо. </w:t>
      </w:r>
    </w:p>
    <w:p>
      <w:pPr>
        <w:spacing w:after="0"/>
        <w:ind w:left="0"/>
        <w:jc w:val="both"/>
      </w:pPr>
      <w:r>
        <w:rPr>
          <w:rFonts w:ascii="Times New Roman"/>
          <w:b w:val="false"/>
          <w:i w:val="false"/>
          <w:color w:val="000000"/>
          <w:sz w:val="28"/>
        </w:rPr>
        <w:t xml:space="preserve">
      По расходу счета проводится списание сумм принятых на инкассо документов и ценностей. </w:t>
      </w:r>
    </w:p>
    <w:p>
      <w:pPr>
        <w:spacing w:after="0"/>
        <w:ind w:left="0"/>
        <w:jc w:val="both"/>
      </w:pPr>
      <w:r>
        <w:rPr>
          <w:rFonts w:ascii="Times New Roman"/>
          <w:b w:val="false"/>
          <w:i w:val="false"/>
          <w:color w:val="000000"/>
          <w:sz w:val="28"/>
        </w:rPr>
        <w:t xml:space="preserve">
      8830 "Имущество, принятое в обеспечение (залог) обязательств клиента". </w:t>
      </w:r>
    </w:p>
    <w:p>
      <w:pPr>
        <w:spacing w:after="0"/>
        <w:ind w:left="0"/>
        <w:jc w:val="both"/>
      </w:pPr>
      <w:r>
        <w:rPr>
          <w:rFonts w:ascii="Times New Roman"/>
          <w:b w:val="false"/>
          <w:i w:val="false"/>
          <w:color w:val="000000"/>
          <w:sz w:val="28"/>
        </w:rPr>
        <w:t xml:space="preserve">
      Назначение: учет стоимости имущества (за исключением денег), принятого в обеспечение (залог) обязательств клиентов. </w:t>
      </w:r>
    </w:p>
    <w:p>
      <w:pPr>
        <w:spacing w:after="0"/>
        <w:ind w:left="0"/>
        <w:jc w:val="both"/>
      </w:pPr>
      <w:r>
        <w:rPr>
          <w:rFonts w:ascii="Times New Roman"/>
          <w:b w:val="false"/>
          <w:i w:val="false"/>
          <w:color w:val="000000"/>
          <w:sz w:val="28"/>
        </w:rPr>
        <w:t xml:space="preserve">
      По приходу счета проводится стоимость имущества (за исключением денег), принятого в обеспечение (залог) обязательств клиента. </w:t>
      </w:r>
    </w:p>
    <w:p>
      <w:pPr>
        <w:spacing w:after="0"/>
        <w:ind w:left="0"/>
        <w:jc w:val="both"/>
      </w:pPr>
      <w:r>
        <w:rPr>
          <w:rFonts w:ascii="Times New Roman"/>
          <w:b w:val="false"/>
          <w:i w:val="false"/>
          <w:color w:val="000000"/>
          <w:sz w:val="28"/>
        </w:rPr>
        <w:t>
      По расходу счета проводится списание стоимости обеспечения (залога) при их возврате клиенту или реализации заложенного имущества в случае неисполнения клиентом обязательств.</w:t>
      </w:r>
    </w:p>
    <w:p>
      <w:pPr>
        <w:spacing w:after="0"/>
        <w:ind w:left="0"/>
        <w:jc w:val="both"/>
      </w:pPr>
      <w:r>
        <w:rPr>
          <w:rFonts w:ascii="Times New Roman"/>
          <w:b w:val="false"/>
          <w:i w:val="false"/>
          <w:color w:val="000000"/>
          <w:sz w:val="28"/>
        </w:rPr>
        <w:t>
      8840 "Ипотечные займы, права требования по которым приняты в доверительное управление".</w:t>
      </w:r>
    </w:p>
    <w:p>
      <w:pPr>
        <w:spacing w:after="0"/>
        <w:ind w:left="0"/>
        <w:jc w:val="both"/>
      </w:pPr>
      <w:r>
        <w:rPr>
          <w:rFonts w:ascii="Times New Roman"/>
          <w:b w:val="false"/>
          <w:i w:val="false"/>
          <w:color w:val="000000"/>
          <w:sz w:val="28"/>
        </w:rPr>
        <w:t>
      Назначение: учет сумм ипотечных займов, права требования по которым приняты организацией в доверительное управление.</w:t>
      </w:r>
    </w:p>
    <w:p>
      <w:pPr>
        <w:spacing w:after="0"/>
        <w:ind w:left="0"/>
        <w:jc w:val="both"/>
      </w:pPr>
      <w:r>
        <w:rPr>
          <w:rFonts w:ascii="Times New Roman"/>
          <w:b w:val="false"/>
          <w:i w:val="false"/>
          <w:color w:val="000000"/>
          <w:sz w:val="28"/>
        </w:rPr>
        <w:t>
      По приходу счета проводится сумма ипотечных займов, права требования по которым приняты организацией в доверительное управление.</w:t>
      </w:r>
    </w:p>
    <w:p>
      <w:pPr>
        <w:spacing w:after="0"/>
        <w:ind w:left="0"/>
        <w:jc w:val="both"/>
      </w:pPr>
      <w:r>
        <w:rPr>
          <w:rFonts w:ascii="Times New Roman"/>
          <w:b w:val="false"/>
          <w:i w:val="false"/>
          <w:color w:val="000000"/>
          <w:sz w:val="28"/>
        </w:rPr>
        <w:t xml:space="preserve">
      По расходу счета проводится списание сумм ипотечных займов при их погашении или возникновении условий обратного выкупа ипотечных займов. </w:t>
      </w:r>
    </w:p>
    <w:p>
      <w:pPr>
        <w:spacing w:after="0"/>
        <w:ind w:left="0"/>
        <w:jc w:val="both"/>
      </w:pPr>
      <w:r>
        <w:rPr>
          <w:rFonts w:ascii="Times New Roman"/>
          <w:b w:val="false"/>
          <w:i w:val="false"/>
          <w:color w:val="000000"/>
          <w:sz w:val="28"/>
        </w:rPr>
        <w:t xml:space="preserve">
      8840 04 "Начисленное вознаграждение по ипотечным займам, права требования по которым приняты в доверительное управление". </w:t>
      </w:r>
    </w:p>
    <w:p>
      <w:pPr>
        <w:spacing w:after="0"/>
        <w:ind w:left="0"/>
        <w:jc w:val="both"/>
      </w:pPr>
      <w:r>
        <w:rPr>
          <w:rFonts w:ascii="Times New Roman"/>
          <w:b w:val="false"/>
          <w:i w:val="false"/>
          <w:color w:val="000000"/>
          <w:sz w:val="28"/>
        </w:rPr>
        <w:t xml:space="preserve">
      Назначение: учет сумм вознаграждения по ипотечным займам, права требования по которым приняты организацией в доверительное управление. </w:t>
      </w:r>
    </w:p>
    <w:p>
      <w:pPr>
        <w:spacing w:after="0"/>
        <w:ind w:left="0"/>
        <w:jc w:val="both"/>
      </w:pPr>
      <w:r>
        <w:rPr>
          <w:rFonts w:ascii="Times New Roman"/>
          <w:b w:val="false"/>
          <w:i w:val="false"/>
          <w:color w:val="000000"/>
          <w:sz w:val="28"/>
        </w:rPr>
        <w:t xml:space="preserve">
      По приходу счета проводится сумма вознаграждения по ипотечным займам, права требования по которым приняты организацией в доверительное управление. </w:t>
      </w:r>
    </w:p>
    <w:p>
      <w:pPr>
        <w:spacing w:after="0"/>
        <w:ind w:left="0"/>
        <w:jc w:val="both"/>
      </w:pPr>
      <w:r>
        <w:rPr>
          <w:rFonts w:ascii="Times New Roman"/>
          <w:b w:val="false"/>
          <w:i w:val="false"/>
          <w:color w:val="000000"/>
          <w:sz w:val="28"/>
        </w:rPr>
        <w:t xml:space="preserve">
      По расходу счета проводится списание сумм вознаграждения по ипотечным займам при их погашении или возникновении условий обратного выкупа ипотечных займов. </w:t>
      </w:r>
    </w:p>
    <w:p>
      <w:pPr>
        <w:spacing w:after="0"/>
        <w:ind w:left="0"/>
        <w:jc w:val="both"/>
      </w:pPr>
      <w:r>
        <w:rPr>
          <w:rFonts w:ascii="Times New Roman"/>
          <w:b w:val="false"/>
          <w:i w:val="false"/>
          <w:color w:val="000000"/>
          <w:sz w:val="28"/>
        </w:rPr>
        <w:t xml:space="preserve">
      8840 05 "Неустойка (штраф, пеня) по ипотечным займам, права требования по которым приняты в доверительное управление". </w:t>
      </w:r>
    </w:p>
    <w:p>
      <w:pPr>
        <w:spacing w:after="0"/>
        <w:ind w:left="0"/>
        <w:jc w:val="both"/>
      </w:pPr>
      <w:r>
        <w:rPr>
          <w:rFonts w:ascii="Times New Roman"/>
          <w:b w:val="false"/>
          <w:i w:val="false"/>
          <w:color w:val="000000"/>
          <w:sz w:val="28"/>
        </w:rPr>
        <w:t xml:space="preserve">
      Назначение: учет сумм неустойки (штрафа, пени), уплаченных организацией по ипотечным займам, права требования по которым приняты в доверительное управление. </w:t>
      </w:r>
    </w:p>
    <w:p>
      <w:pPr>
        <w:spacing w:after="0"/>
        <w:ind w:left="0"/>
        <w:jc w:val="both"/>
      </w:pPr>
      <w:r>
        <w:rPr>
          <w:rFonts w:ascii="Times New Roman"/>
          <w:b w:val="false"/>
          <w:i w:val="false"/>
          <w:color w:val="000000"/>
          <w:sz w:val="28"/>
        </w:rPr>
        <w:t xml:space="preserve">
      По приходу счета проводится сумма неустойки (штрафа, пени), уплаченного организацией по ипотечным займам, права требования по которым приняты в доверительное управление. </w:t>
      </w:r>
    </w:p>
    <w:p>
      <w:pPr>
        <w:spacing w:after="0"/>
        <w:ind w:left="0"/>
        <w:jc w:val="both"/>
      </w:pPr>
      <w:r>
        <w:rPr>
          <w:rFonts w:ascii="Times New Roman"/>
          <w:b w:val="false"/>
          <w:i w:val="false"/>
          <w:color w:val="000000"/>
          <w:sz w:val="28"/>
        </w:rPr>
        <w:t xml:space="preserve">
      По расходу счета проводится списание сумм неустойки (штрафа, пени), уплаченного организацией по ипотечным займам, права требования по которым приняты в доверительное управление. </w:t>
      </w:r>
    </w:p>
    <w:p>
      <w:pPr>
        <w:spacing w:after="0"/>
        <w:ind w:left="0"/>
        <w:jc w:val="both"/>
      </w:pPr>
      <w:r>
        <w:rPr>
          <w:rFonts w:ascii="Times New Roman"/>
          <w:b w:val="false"/>
          <w:i w:val="false"/>
          <w:color w:val="000000"/>
          <w:sz w:val="28"/>
        </w:rPr>
        <w:t xml:space="preserve">
      8910 "Платежные документы, не оплаченные в срок". </w:t>
      </w:r>
    </w:p>
    <w:p>
      <w:pPr>
        <w:spacing w:after="0"/>
        <w:ind w:left="0"/>
        <w:jc w:val="both"/>
      </w:pPr>
      <w:r>
        <w:rPr>
          <w:rFonts w:ascii="Times New Roman"/>
          <w:b w:val="false"/>
          <w:i w:val="false"/>
          <w:color w:val="000000"/>
          <w:sz w:val="28"/>
        </w:rPr>
        <w:t xml:space="preserve">
      Назначение: учет сумм платежных документов, неисполненных организацией в срок в связи с помещением их в картотеку из-за отсутствия или недостаточности сумм денег у отправителя, необходимых для их исполнения. </w:t>
      </w:r>
    </w:p>
    <w:p>
      <w:pPr>
        <w:spacing w:after="0"/>
        <w:ind w:left="0"/>
        <w:jc w:val="both"/>
      </w:pPr>
      <w:r>
        <w:rPr>
          <w:rFonts w:ascii="Times New Roman"/>
          <w:b w:val="false"/>
          <w:i w:val="false"/>
          <w:color w:val="000000"/>
          <w:sz w:val="28"/>
        </w:rPr>
        <w:t xml:space="preserve">
      По приходу счета проводится сумма платежных документов, неисполненных организацией в срок в связи с помещением их в картотеку из-за отсутствия или недостаточности сумм денег у отправителя денег, необходимых для их исполнения. </w:t>
      </w:r>
    </w:p>
    <w:p>
      <w:pPr>
        <w:spacing w:after="0"/>
        <w:ind w:left="0"/>
        <w:jc w:val="both"/>
      </w:pPr>
      <w:r>
        <w:rPr>
          <w:rFonts w:ascii="Times New Roman"/>
          <w:b w:val="false"/>
          <w:i w:val="false"/>
          <w:color w:val="000000"/>
          <w:sz w:val="28"/>
        </w:rPr>
        <w:t xml:space="preserve">
      По расходу счета проводится списание сумм помещенных в картотеку платежных документов при их возврате или исполнении организацией. </w:t>
      </w:r>
    </w:p>
    <w:p>
      <w:pPr>
        <w:spacing w:after="0"/>
        <w:ind w:left="0"/>
        <w:jc w:val="both"/>
      </w:pPr>
      <w:r>
        <w:rPr>
          <w:rFonts w:ascii="Times New Roman"/>
          <w:b w:val="false"/>
          <w:i w:val="false"/>
          <w:color w:val="000000"/>
          <w:sz w:val="28"/>
        </w:rPr>
        <w:t xml:space="preserve">
      8920 "Кредитные линии, открытые иностранными государствами и зарубежными банками". </w:t>
      </w:r>
    </w:p>
    <w:p>
      <w:pPr>
        <w:spacing w:after="0"/>
        <w:ind w:left="0"/>
        <w:jc w:val="both"/>
      </w:pPr>
      <w:r>
        <w:rPr>
          <w:rFonts w:ascii="Times New Roman"/>
          <w:b w:val="false"/>
          <w:i w:val="false"/>
          <w:color w:val="000000"/>
          <w:sz w:val="28"/>
        </w:rPr>
        <w:t xml:space="preserve">
      Назначение: учет сумм лимита кредитных линий, открытых организации иностранными государствами и зарубежными банками. </w:t>
      </w:r>
    </w:p>
    <w:p>
      <w:pPr>
        <w:spacing w:after="0"/>
        <w:ind w:left="0"/>
        <w:jc w:val="both"/>
      </w:pPr>
      <w:r>
        <w:rPr>
          <w:rFonts w:ascii="Times New Roman"/>
          <w:b w:val="false"/>
          <w:i w:val="false"/>
          <w:color w:val="000000"/>
          <w:sz w:val="28"/>
        </w:rPr>
        <w:t xml:space="preserve">
      По приходу счета проводится сумма лимита кредитных линий, открытых организации иностранными государствами и зарубежными банками. </w:t>
      </w:r>
    </w:p>
    <w:p>
      <w:pPr>
        <w:spacing w:after="0"/>
        <w:ind w:left="0"/>
        <w:jc w:val="both"/>
      </w:pPr>
      <w:r>
        <w:rPr>
          <w:rFonts w:ascii="Times New Roman"/>
          <w:b w:val="false"/>
          <w:i w:val="false"/>
          <w:color w:val="000000"/>
          <w:sz w:val="28"/>
        </w:rPr>
        <w:t xml:space="preserve">
      По расходу счета проводится списание сумм лимита открытых кредитных линий при его использовании или аннулировании организацией. </w:t>
      </w:r>
    </w:p>
    <w:p>
      <w:pPr>
        <w:spacing w:after="0"/>
        <w:ind w:left="0"/>
        <w:jc w:val="both"/>
      </w:pPr>
      <w:r>
        <w:rPr>
          <w:rFonts w:ascii="Times New Roman"/>
          <w:b w:val="false"/>
          <w:i w:val="false"/>
          <w:color w:val="000000"/>
          <w:sz w:val="28"/>
        </w:rPr>
        <w:t xml:space="preserve">
      8930 "Разные ценности и документы". </w:t>
      </w:r>
    </w:p>
    <w:p>
      <w:pPr>
        <w:spacing w:after="0"/>
        <w:ind w:left="0"/>
        <w:jc w:val="both"/>
      </w:pPr>
      <w:r>
        <w:rPr>
          <w:rFonts w:ascii="Times New Roman"/>
          <w:b w:val="false"/>
          <w:i w:val="false"/>
          <w:color w:val="000000"/>
          <w:sz w:val="28"/>
        </w:rPr>
        <w:t xml:space="preserve">
      Назначение: учет разных ценностей и документов, которые не могут быть отражены на других забалансовых счетах в момент их поступления, а также учет разных ценностей и документов, списанных с других балансовых счетов, но не выданных по назначению. </w:t>
      </w:r>
    </w:p>
    <w:p>
      <w:pPr>
        <w:spacing w:after="0"/>
        <w:ind w:left="0"/>
        <w:jc w:val="both"/>
      </w:pPr>
      <w:r>
        <w:rPr>
          <w:rFonts w:ascii="Times New Roman"/>
          <w:b w:val="false"/>
          <w:i w:val="false"/>
          <w:color w:val="000000"/>
          <w:sz w:val="28"/>
        </w:rPr>
        <w:t xml:space="preserve">
      По приходу счета проводится поступление разных ценностей и документов. </w:t>
      </w:r>
    </w:p>
    <w:p>
      <w:pPr>
        <w:spacing w:after="0"/>
        <w:ind w:left="0"/>
        <w:jc w:val="both"/>
      </w:pPr>
      <w:r>
        <w:rPr>
          <w:rFonts w:ascii="Times New Roman"/>
          <w:b w:val="false"/>
          <w:i w:val="false"/>
          <w:color w:val="000000"/>
          <w:sz w:val="28"/>
        </w:rPr>
        <w:t xml:space="preserve">
      По расходу счета проводится списание разных ценностей и документов при их выбытии по назначению. </w:t>
      </w:r>
    </w:p>
    <w:p>
      <w:pPr>
        <w:spacing w:after="0"/>
        <w:ind w:left="0"/>
        <w:jc w:val="both"/>
      </w:pPr>
      <w:r>
        <w:rPr>
          <w:rFonts w:ascii="Times New Roman"/>
          <w:b w:val="false"/>
          <w:i w:val="false"/>
          <w:color w:val="000000"/>
          <w:sz w:val="28"/>
        </w:rPr>
        <w:t xml:space="preserve">
      8940 "Разные ценности и документы, отосланные и выданные в под отчет". </w:t>
      </w:r>
    </w:p>
    <w:p>
      <w:pPr>
        <w:spacing w:after="0"/>
        <w:ind w:left="0"/>
        <w:jc w:val="both"/>
      </w:pPr>
      <w:r>
        <w:rPr>
          <w:rFonts w:ascii="Times New Roman"/>
          <w:b w:val="false"/>
          <w:i w:val="false"/>
          <w:color w:val="000000"/>
          <w:sz w:val="28"/>
        </w:rPr>
        <w:t xml:space="preserve">
      Назначение: учет разных ценностей и документов, отосланных или выданных организацией в под отчет. </w:t>
      </w:r>
    </w:p>
    <w:p>
      <w:pPr>
        <w:spacing w:after="0"/>
        <w:ind w:left="0"/>
        <w:jc w:val="both"/>
      </w:pPr>
      <w:r>
        <w:rPr>
          <w:rFonts w:ascii="Times New Roman"/>
          <w:b w:val="false"/>
          <w:i w:val="false"/>
          <w:color w:val="000000"/>
          <w:sz w:val="28"/>
        </w:rPr>
        <w:t xml:space="preserve">
      По приходу счета проводятся разные ценности и документы, отосланные или выданные организацией в под отчет с одновременным их списанием в расход по тем счетам, на которых они учитывались. </w:t>
      </w:r>
    </w:p>
    <w:p>
      <w:pPr>
        <w:spacing w:after="0"/>
        <w:ind w:left="0"/>
        <w:jc w:val="both"/>
      </w:pPr>
      <w:r>
        <w:rPr>
          <w:rFonts w:ascii="Times New Roman"/>
          <w:b w:val="false"/>
          <w:i w:val="false"/>
          <w:color w:val="000000"/>
          <w:sz w:val="28"/>
        </w:rPr>
        <w:t xml:space="preserve">
      По расходу счета проводится списание разных ценностей и документов при их поступлении по назначению на основании полученного подтверждения. </w:t>
      </w:r>
    </w:p>
    <w:p>
      <w:pPr>
        <w:spacing w:after="0"/>
        <w:ind w:left="0"/>
        <w:jc w:val="both"/>
      </w:pPr>
      <w:r>
        <w:rPr>
          <w:rFonts w:ascii="Times New Roman"/>
          <w:b w:val="false"/>
          <w:i w:val="false"/>
          <w:color w:val="000000"/>
          <w:sz w:val="28"/>
        </w:rPr>
        <w:t xml:space="preserve">
      8950 "Аффинированные драгоценные металлы на хранении". </w:t>
      </w:r>
    </w:p>
    <w:p>
      <w:pPr>
        <w:spacing w:after="0"/>
        <w:ind w:left="0"/>
        <w:jc w:val="both"/>
      </w:pPr>
      <w:r>
        <w:rPr>
          <w:rFonts w:ascii="Times New Roman"/>
          <w:b w:val="false"/>
          <w:i w:val="false"/>
          <w:color w:val="000000"/>
          <w:sz w:val="28"/>
        </w:rPr>
        <w:t xml:space="preserve">
      Назначение: учет физического количества аффинированных драгоценных металлов, принятых организацией от клиентов на хранение. </w:t>
      </w:r>
    </w:p>
    <w:p>
      <w:pPr>
        <w:spacing w:after="0"/>
        <w:ind w:left="0"/>
        <w:jc w:val="both"/>
      </w:pPr>
      <w:r>
        <w:rPr>
          <w:rFonts w:ascii="Times New Roman"/>
          <w:b w:val="false"/>
          <w:i w:val="false"/>
          <w:color w:val="000000"/>
          <w:sz w:val="28"/>
        </w:rPr>
        <w:t xml:space="preserve">
      По приходу счета проводится физическое количество аффинированных драгоценных металлов, принятых организацией от клиента на хранение. </w:t>
      </w:r>
    </w:p>
    <w:p>
      <w:pPr>
        <w:spacing w:after="0"/>
        <w:ind w:left="0"/>
        <w:jc w:val="both"/>
      </w:pPr>
      <w:r>
        <w:rPr>
          <w:rFonts w:ascii="Times New Roman"/>
          <w:b w:val="false"/>
          <w:i w:val="false"/>
          <w:color w:val="000000"/>
          <w:sz w:val="28"/>
        </w:rPr>
        <w:t xml:space="preserve">
      По расходу счета проводится списание физического количества аффинированных драгоценных металлов при их реализации по поручению их владельца или при их возврате организацией. </w:t>
      </w:r>
    </w:p>
    <w:p>
      <w:pPr>
        <w:spacing w:after="0"/>
        <w:ind w:left="0"/>
        <w:jc w:val="both"/>
      </w:pPr>
      <w:r>
        <w:rPr>
          <w:rFonts w:ascii="Times New Roman"/>
          <w:b w:val="false"/>
          <w:i w:val="false"/>
          <w:color w:val="000000"/>
          <w:sz w:val="28"/>
        </w:rPr>
        <w:t xml:space="preserve">
      8960 "Акции и другие ценные бумаги на хранении". </w:t>
      </w:r>
    </w:p>
    <w:p>
      <w:pPr>
        <w:spacing w:after="0"/>
        <w:ind w:left="0"/>
        <w:jc w:val="both"/>
      </w:pPr>
      <w:r>
        <w:rPr>
          <w:rFonts w:ascii="Times New Roman"/>
          <w:b w:val="false"/>
          <w:i w:val="false"/>
          <w:color w:val="000000"/>
          <w:sz w:val="28"/>
        </w:rPr>
        <w:t xml:space="preserve">
      Назначение: учет номинальной стоимости акций и других ценных бумаг, принятых организацией на хранение. </w:t>
      </w:r>
    </w:p>
    <w:p>
      <w:pPr>
        <w:spacing w:after="0"/>
        <w:ind w:left="0"/>
        <w:jc w:val="both"/>
      </w:pPr>
      <w:r>
        <w:rPr>
          <w:rFonts w:ascii="Times New Roman"/>
          <w:b w:val="false"/>
          <w:i w:val="false"/>
          <w:color w:val="000000"/>
          <w:sz w:val="28"/>
        </w:rPr>
        <w:t xml:space="preserve">
      По приходу счета проводится номинальная стоимость акций и других ценных бумаг, принятых организацией на хранение. </w:t>
      </w:r>
    </w:p>
    <w:p>
      <w:pPr>
        <w:spacing w:after="0"/>
        <w:ind w:left="0"/>
        <w:jc w:val="both"/>
      </w:pPr>
      <w:r>
        <w:rPr>
          <w:rFonts w:ascii="Times New Roman"/>
          <w:b w:val="false"/>
          <w:i w:val="false"/>
          <w:color w:val="000000"/>
          <w:sz w:val="28"/>
        </w:rPr>
        <w:t xml:space="preserve">
      По расходу счета проводится списание номинальной стоимости принятых на хранение акций и других ценных бумаг при их возврате организацией. </w:t>
      </w:r>
    </w:p>
    <w:p>
      <w:pPr>
        <w:spacing w:after="0"/>
        <w:ind w:left="0"/>
        <w:jc w:val="both"/>
      </w:pPr>
      <w:r>
        <w:rPr>
          <w:rFonts w:ascii="Times New Roman"/>
          <w:b w:val="false"/>
          <w:i w:val="false"/>
          <w:color w:val="000000"/>
          <w:sz w:val="28"/>
        </w:rPr>
        <w:t>
      8970 "Счет "депо".</w:t>
      </w:r>
    </w:p>
    <w:p>
      <w:pPr>
        <w:spacing w:after="0"/>
        <w:ind w:left="0"/>
        <w:jc w:val="both"/>
      </w:pPr>
      <w:r>
        <w:rPr>
          <w:rFonts w:ascii="Times New Roman"/>
          <w:b w:val="false"/>
          <w:i w:val="false"/>
          <w:color w:val="000000"/>
          <w:sz w:val="28"/>
        </w:rPr>
        <w:t>
      Назначение: учет сумм денег, принятых от клиентов по договорам об оказании брокерских услуг, и количества ценных бумаг, выраженных в бездокументарной форме и принадлежащих клиентам.</w:t>
      </w:r>
    </w:p>
    <w:p>
      <w:pPr>
        <w:spacing w:after="0"/>
        <w:ind w:left="0"/>
        <w:jc w:val="both"/>
      </w:pPr>
      <w:r>
        <w:rPr>
          <w:rFonts w:ascii="Times New Roman"/>
          <w:b w:val="false"/>
          <w:i w:val="false"/>
          <w:color w:val="000000"/>
          <w:sz w:val="28"/>
        </w:rPr>
        <w:t>
      По приходу счета проводятся суммы денег, принятых от клиента по договору об оказании брокерских услуг, и количество ценных бумаг, выраженных в бездокументарной форме и принадлежащих клиенту.</w:t>
      </w:r>
    </w:p>
    <w:p>
      <w:pPr>
        <w:spacing w:after="0"/>
        <w:ind w:left="0"/>
        <w:jc w:val="both"/>
      </w:pPr>
      <w:r>
        <w:rPr>
          <w:rFonts w:ascii="Times New Roman"/>
          <w:b w:val="false"/>
          <w:i w:val="false"/>
          <w:color w:val="000000"/>
          <w:sz w:val="28"/>
        </w:rPr>
        <w:t>
      По расходу счета проводится списание сумм денег при их выбытии и количества ценных бумаг, принадлежащих клиенту, при их погашении эмитентом или реализации, либо возврате клиенту.</w:t>
      </w:r>
    </w:p>
    <w:bookmarkStart w:name="z42" w:id="67"/>
    <w:p>
      <w:pPr>
        <w:spacing w:after="0"/>
        <w:ind w:left="0"/>
        <w:jc w:val="both"/>
      </w:pPr>
      <w:r>
        <w:rPr>
          <w:rFonts w:ascii="Times New Roman"/>
          <w:b w:val="false"/>
          <w:i w:val="false"/>
          <w:color w:val="000000"/>
          <w:sz w:val="28"/>
        </w:rPr>
        <w:t xml:space="preserve">
      </w:t>
      </w:r>
      <w:r>
        <w:rPr>
          <w:rFonts w:ascii="Times New Roman"/>
          <w:b/>
          <w:i w:val="false"/>
          <w:color w:val="000000"/>
          <w:sz w:val="28"/>
        </w:rPr>
        <w:t>Параграф 4. Активы клиентов, находящиеся в инвестиционном управлении</w:t>
      </w:r>
    </w:p>
    <w:bookmarkEnd w:id="6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параграфа 4 в редакции постановления Правления Национального Банка РК от 27.05.2013 </w:t>
      </w:r>
      <w:r>
        <w:rPr>
          <w:rFonts w:ascii="Times New Roman"/>
          <w:b w:val="false"/>
          <w:i w:val="false"/>
          <w:color w:val="000000"/>
          <w:sz w:val="28"/>
        </w:rPr>
        <w:t>№ 131</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Параграф 4 с изменениями, внесенными постановлениями Правления Национального Банка РК от 27.08.2018 </w:t>
      </w:r>
      <w:r>
        <w:rPr>
          <w:rFonts w:ascii="Times New Roman"/>
          <w:b w:val="false"/>
          <w:i w:val="false"/>
          <w:color w:val="000000"/>
          <w:sz w:val="28"/>
        </w:rPr>
        <w:t>№ 184</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r>
        <w:rPr>
          <w:rFonts w:ascii="Times New Roman"/>
          <w:b w:val="false"/>
          <w:i/>
          <w:color w:val="000000"/>
          <w:sz w:val="28"/>
        </w:rPr>
        <w:t xml:space="preserve">; </w:t>
      </w:r>
      <w:r>
        <w:rPr>
          <w:rFonts w:ascii="Times New Roman"/>
          <w:b w:val="false"/>
          <w:i/>
          <w:color w:val="000000"/>
          <w:sz w:val="28"/>
        </w:rPr>
        <w:t xml:space="preserve">от 14.10.2019 </w:t>
      </w:r>
      <w:r>
        <w:rPr>
          <w:rFonts w:ascii="Times New Roman"/>
          <w:b w:val="false"/>
          <w:i w:val="false"/>
          <w:color w:val="000000"/>
          <w:sz w:val="28"/>
        </w:rPr>
        <w:t>№ 171</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1800 01 "Деньги" (активный). </w:t>
      </w:r>
    </w:p>
    <w:p>
      <w:pPr>
        <w:spacing w:after="0"/>
        <w:ind w:left="0"/>
        <w:jc w:val="both"/>
      </w:pPr>
      <w:r>
        <w:rPr>
          <w:rFonts w:ascii="Times New Roman"/>
          <w:b w:val="false"/>
          <w:i w:val="false"/>
          <w:color w:val="000000"/>
          <w:sz w:val="28"/>
        </w:rPr>
        <w:t xml:space="preserve">
      Назначение: учет сумм денег клиентов, находящихся в инвестиционном управлении и/или поступивших на текущие счета организации, открытые в банках второго уровня либо организациях, осуществляющих отдельные виды банковских операций, в национальной и иностранной валюте, и предназначенные для осуществления инвестиционного управления. </w:t>
      </w:r>
    </w:p>
    <w:p>
      <w:pPr>
        <w:spacing w:after="0"/>
        <w:ind w:left="0"/>
        <w:jc w:val="both"/>
      </w:pPr>
      <w:r>
        <w:rPr>
          <w:rFonts w:ascii="Times New Roman"/>
          <w:b w:val="false"/>
          <w:i w:val="false"/>
          <w:color w:val="000000"/>
          <w:sz w:val="28"/>
        </w:rPr>
        <w:t xml:space="preserve">
      По дебету счета проводится сумма денег клиентов, находящихся в инвестиционном управлении и/или поступивших на текущий счет в национальной и иностранной валюте, открытый в банке второго уровня либо организации, осуществляющей отдельные виды банковских операций. </w:t>
      </w:r>
    </w:p>
    <w:p>
      <w:pPr>
        <w:spacing w:after="0"/>
        <w:ind w:left="0"/>
        <w:jc w:val="both"/>
      </w:pPr>
      <w:r>
        <w:rPr>
          <w:rFonts w:ascii="Times New Roman"/>
          <w:b w:val="false"/>
          <w:i w:val="false"/>
          <w:color w:val="000000"/>
          <w:sz w:val="28"/>
        </w:rPr>
        <w:t xml:space="preserve">
      По кредиту счета проводится списание сумм денег клиентов с текущего счета в национальной и иностранной валюте, открытого в банке второго уровня либо организации, осуществляющей отдельные виды банковских операций, при приобретении иных активов или их возврате клиенту. </w:t>
      </w:r>
    </w:p>
    <w:p>
      <w:pPr>
        <w:spacing w:after="0"/>
        <w:ind w:left="0"/>
        <w:jc w:val="both"/>
      </w:pPr>
      <w:r>
        <w:rPr>
          <w:rFonts w:ascii="Times New Roman"/>
          <w:b w:val="false"/>
          <w:i w:val="false"/>
          <w:color w:val="000000"/>
          <w:sz w:val="28"/>
        </w:rPr>
        <w:t xml:space="preserve">
      1800 02 "Аффинированные драгоценные металлы" (активный). </w:t>
      </w:r>
    </w:p>
    <w:p>
      <w:pPr>
        <w:spacing w:after="0"/>
        <w:ind w:left="0"/>
        <w:jc w:val="both"/>
      </w:pPr>
      <w:r>
        <w:rPr>
          <w:rFonts w:ascii="Times New Roman"/>
          <w:b w:val="false"/>
          <w:i w:val="false"/>
          <w:color w:val="000000"/>
          <w:sz w:val="28"/>
        </w:rPr>
        <w:t xml:space="preserve">
      Назначение: учет сумм аффинированных драгоценных металлов, находящихся в инвестиционном управлении, приобретенных организацией для осуществления инвестиционного управления. </w:t>
      </w:r>
    </w:p>
    <w:p>
      <w:pPr>
        <w:spacing w:after="0"/>
        <w:ind w:left="0"/>
        <w:jc w:val="both"/>
      </w:pPr>
      <w:r>
        <w:rPr>
          <w:rFonts w:ascii="Times New Roman"/>
          <w:b w:val="false"/>
          <w:i w:val="false"/>
          <w:color w:val="000000"/>
          <w:sz w:val="28"/>
        </w:rPr>
        <w:t xml:space="preserve">
      По дебету счета проводится сумма аффинированных драгоценных металлов, приобретенных организацией для осуществления инвестиционного управления. </w:t>
      </w:r>
    </w:p>
    <w:p>
      <w:pPr>
        <w:spacing w:after="0"/>
        <w:ind w:left="0"/>
        <w:jc w:val="both"/>
      </w:pPr>
      <w:r>
        <w:rPr>
          <w:rFonts w:ascii="Times New Roman"/>
          <w:b w:val="false"/>
          <w:i w:val="false"/>
          <w:color w:val="000000"/>
          <w:sz w:val="28"/>
        </w:rPr>
        <w:t xml:space="preserve">
      По кредиту счета проводится списание сумм аффинированных драгоценных металлов при их возврате клиенту или продаже. </w:t>
      </w:r>
    </w:p>
    <w:p>
      <w:pPr>
        <w:spacing w:after="0"/>
        <w:ind w:left="0"/>
        <w:jc w:val="both"/>
      </w:pPr>
      <w:r>
        <w:rPr>
          <w:rFonts w:ascii="Times New Roman"/>
          <w:b w:val="false"/>
          <w:i w:val="false"/>
          <w:color w:val="000000"/>
          <w:sz w:val="28"/>
        </w:rPr>
        <w:t xml:space="preserve">
      1800 03 "Ценные бумаги" (активный). </w:t>
      </w:r>
    </w:p>
    <w:p>
      <w:pPr>
        <w:spacing w:after="0"/>
        <w:ind w:left="0"/>
        <w:jc w:val="both"/>
      </w:pPr>
      <w:r>
        <w:rPr>
          <w:rFonts w:ascii="Times New Roman"/>
          <w:b w:val="false"/>
          <w:i w:val="false"/>
          <w:color w:val="000000"/>
          <w:sz w:val="28"/>
        </w:rPr>
        <w:t xml:space="preserve">
      Назначение: учет стоимости ценных бумаг приобретенных (полученных) для инвестиционного управления. </w:t>
      </w:r>
    </w:p>
    <w:p>
      <w:pPr>
        <w:spacing w:after="0"/>
        <w:ind w:left="0"/>
        <w:jc w:val="both"/>
      </w:pPr>
      <w:r>
        <w:rPr>
          <w:rFonts w:ascii="Times New Roman"/>
          <w:b w:val="false"/>
          <w:i w:val="false"/>
          <w:color w:val="000000"/>
          <w:sz w:val="28"/>
        </w:rPr>
        <w:t xml:space="preserve">
      По дебету счета проводится стоимость ценных бумаг, приобретенных (полученных) для инвестиционного управления. </w:t>
      </w:r>
    </w:p>
    <w:p>
      <w:pPr>
        <w:spacing w:after="0"/>
        <w:ind w:left="0"/>
        <w:jc w:val="both"/>
      </w:pPr>
      <w:r>
        <w:rPr>
          <w:rFonts w:ascii="Times New Roman"/>
          <w:b w:val="false"/>
          <w:i w:val="false"/>
          <w:color w:val="000000"/>
          <w:sz w:val="28"/>
        </w:rPr>
        <w:t xml:space="preserve">
      По кредиту счета проводится списание стоимости ценных бумаг при их возврате клиенту или продаже. </w:t>
      </w:r>
    </w:p>
    <w:p>
      <w:pPr>
        <w:spacing w:after="0"/>
        <w:ind w:left="0"/>
        <w:jc w:val="both"/>
      </w:pPr>
      <w:r>
        <w:rPr>
          <w:rFonts w:ascii="Times New Roman"/>
          <w:b w:val="false"/>
          <w:i w:val="false"/>
          <w:color w:val="000000"/>
          <w:sz w:val="28"/>
        </w:rPr>
        <w:t xml:space="preserve">
      1800 04 "Вклады размещенные" (активный). </w:t>
      </w:r>
    </w:p>
    <w:p>
      <w:pPr>
        <w:spacing w:after="0"/>
        <w:ind w:left="0"/>
        <w:jc w:val="both"/>
      </w:pPr>
      <w:r>
        <w:rPr>
          <w:rFonts w:ascii="Times New Roman"/>
          <w:b w:val="false"/>
          <w:i w:val="false"/>
          <w:color w:val="000000"/>
          <w:sz w:val="28"/>
        </w:rPr>
        <w:t xml:space="preserve">
      Назначение: учет сумм вкладов, размещенных в банках второго уровня и организациях, осуществляющих отдельные виды банковских операций. </w:t>
      </w:r>
    </w:p>
    <w:p>
      <w:pPr>
        <w:spacing w:after="0"/>
        <w:ind w:left="0"/>
        <w:jc w:val="both"/>
      </w:pPr>
      <w:r>
        <w:rPr>
          <w:rFonts w:ascii="Times New Roman"/>
          <w:b w:val="false"/>
          <w:i w:val="false"/>
          <w:color w:val="000000"/>
          <w:sz w:val="28"/>
        </w:rPr>
        <w:t xml:space="preserve">
      По дебету счета проводится сумма вкладов, размещенных в банке второго уровня либо организации, осуществляющей отдельные виды банковских операций. </w:t>
      </w:r>
    </w:p>
    <w:p>
      <w:pPr>
        <w:spacing w:after="0"/>
        <w:ind w:left="0"/>
        <w:jc w:val="both"/>
      </w:pPr>
      <w:r>
        <w:rPr>
          <w:rFonts w:ascii="Times New Roman"/>
          <w:b w:val="false"/>
          <w:i w:val="false"/>
          <w:color w:val="000000"/>
          <w:sz w:val="28"/>
        </w:rPr>
        <w:t xml:space="preserve">
      По кредиту счета проводится списание сумм размещенных вкладов при их возврате организации. </w:t>
      </w:r>
    </w:p>
    <w:p>
      <w:pPr>
        <w:spacing w:after="0"/>
        <w:ind w:left="0"/>
        <w:jc w:val="both"/>
      </w:pPr>
      <w:r>
        <w:rPr>
          <w:rFonts w:ascii="Times New Roman"/>
          <w:b w:val="false"/>
          <w:i w:val="false"/>
          <w:color w:val="000000"/>
          <w:sz w:val="28"/>
        </w:rPr>
        <w:t xml:space="preserve">
      1800 05 "Инвестиции в капитал" (активный). </w:t>
      </w:r>
    </w:p>
    <w:p>
      <w:pPr>
        <w:spacing w:after="0"/>
        <w:ind w:left="0"/>
        <w:jc w:val="both"/>
      </w:pPr>
      <w:r>
        <w:rPr>
          <w:rFonts w:ascii="Times New Roman"/>
          <w:b w:val="false"/>
          <w:i w:val="false"/>
          <w:color w:val="000000"/>
          <w:sz w:val="28"/>
        </w:rPr>
        <w:t xml:space="preserve">
      Назначение: учет сумм инвестиций по покупной стоимости, вложенных организацией в капитал другого юридического лица, а также изменение доли участия, с целью осуществления значительного влияния или контроля. </w:t>
      </w:r>
    </w:p>
    <w:p>
      <w:pPr>
        <w:spacing w:after="0"/>
        <w:ind w:left="0"/>
        <w:jc w:val="both"/>
      </w:pPr>
      <w:r>
        <w:rPr>
          <w:rFonts w:ascii="Times New Roman"/>
          <w:b w:val="false"/>
          <w:i w:val="false"/>
          <w:color w:val="000000"/>
          <w:sz w:val="28"/>
        </w:rPr>
        <w:t xml:space="preserve">
      По дебету счета проводится сумма инвестиций по покупной стоимости, вложенных организацией в капитал другого юридического лица, а также изменение доли участия. </w:t>
      </w:r>
    </w:p>
    <w:p>
      <w:pPr>
        <w:spacing w:after="0"/>
        <w:ind w:left="0"/>
        <w:jc w:val="both"/>
      </w:pPr>
      <w:r>
        <w:rPr>
          <w:rFonts w:ascii="Times New Roman"/>
          <w:b w:val="false"/>
          <w:i w:val="false"/>
          <w:color w:val="000000"/>
          <w:sz w:val="28"/>
        </w:rPr>
        <w:t xml:space="preserve">
      По кредиту счета проводится списание сумм вложенных инвестиций при их выкупе юридическим лицом или их продаже. </w:t>
      </w:r>
    </w:p>
    <w:p>
      <w:pPr>
        <w:spacing w:after="0"/>
        <w:ind w:left="0"/>
        <w:jc w:val="both"/>
      </w:pPr>
      <w:r>
        <w:rPr>
          <w:rFonts w:ascii="Times New Roman"/>
          <w:b w:val="false"/>
          <w:i w:val="false"/>
          <w:color w:val="000000"/>
          <w:sz w:val="28"/>
        </w:rPr>
        <w:t xml:space="preserve">
      1800 06 "Нематериальные активы" (активный). </w:t>
      </w:r>
    </w:p>
    <w:p>
      <w:pPr>
        <w:spacing w:after="0"/>
        <w:ind w:left="0"/>
        <w:jc w:val="both"/>
      </w:pPr>
      <w:r>
        <w:rPr>
          <w:rFonts w:ascii="Times New Roman"/>
          <w:b w:val="false"/>
          <w:i w:val="false"/>
          <w:color w:val="000000"/>
          <w:sz w:val="28"/>
        </w:rPr>
        <w:t xml:space="preserve">
      Назначение: учет стоимости приобретения нематериальных активов. </w:t>
      </w:r>
    </w:p>
    <w:p>
      <w:pPr>
        <w:spacing w:after="0"/>
        <w:ind w:left="0"/>
        <w:jc w:val="both"/>
      </w:pPr>
      <w:r>
        <w:rPr>
          <w:rFonts w:ascii="Times New Roman"/>
          <w:b w:val="false"/>
          <w:i w:val="false"/>
          <w:color w:val="000000"/>
          <w:sz w:val="28"/>
        </w:rPr>
        <w:t xml:space="preserve">
      По дебету счета проводится стоимость приобретенных нематериальных активов. </w:t>
      </w:r>
    </w:p>
    <w:p>
      <w:pPr>
        <w:spacing w:after="0"/>
        <w:ind w:left="0"/>
        <w:jc w:val="both"/>
      </w:pPr>
      <w:r>
        <w:rPr>
          <w:rFonts w:ascii="Times New Roman"/>
          <w:b w:val="false"/>
          <w:i w:val="false"/>
          <w:color w:val="000000"/>
          <w:sz w:val="28"/>
        </w:rPr>
        <w:t xml:space="preserve">
      По кредиту счета проводится списание стоимости нематериальных активов при их реализации или ином выбытии. </w:t>
      </w:r>
    </w:p>
    <w:p>
      <w:pPr>
        <w:spacing w:after="0"/>
        <w:ind w:left="0"/>
        <w:jc w:val="both"/>
      </w:pPr>
      <w:r>
        <w:rPr>
          <w:rFonts w:ascii="Times New Roman"/>
          <w:b w:val="false"/>
          <w:i w:val="false"/>
          <w:color w:val="000000"/>
          <w:sz w:val="28"/>
        </w:rPr>
        <w:t xml:space="preserve">
      1800 07 "Основные средства" (активный). </w:t>
      </w:r>
    </w:p>
    <w:p>
      <w:pPr>
        <w:spacing w:after="0"/>
        <w:ind w:left="0"/>
        <w:jc w:val="both"/>
      </w:pPr>
      <w:r>
        <w:rPr>
          <w:rFonts w:ascii="Times New Roman"/>
          <w:b w:val="false"/>
          <w:i w:val="false"/>
          <w:color w:val="000000"/>
          <w:sz w:val="28"/>
        </w:rPr>
        <w:t xml:space="preserve">
      Назначение: учет стоимости приобретения основных средств. </w:t>
      </w:r>
    </w:p>
    <w:p>
      <w:pPr>
        <w:spacing w:after="0"/>
        <w:ind w:left="0"/>
        <w:jc w:val="both"/>
      </w:pPr>
      <w:r>
        <w:rPr>
          <w:rFonts w:ascii="Times New Roman"/>
          <w:b w:val="false"/>
          <w:i w:val="false"/>
          <w:color w:val="000000"/>
          <w:sz w:val="28"/>
        </w:rPr>
        <w:t xml:space="preserve">
      По дебету счета проводится стоимость приобретенных основных средств. </w:t>
      </w:r>
    </w:p>
    <w:p>
      <w:pPr>
        <w:spacing w:after="0"/>
        <w:ind w:left="0"/>
        <w:jc w:val="both"/>
      </w:pPr>
      <w:r>
        <w:rPr>
          <w:rFonts w:ascii="Times New Roman"/>
          <w:b w:val="false"/>
          <w:i w:val="false"/>
          <w:color w:val="000000"/>
          <w:sz w:val="28"/>
        </w:rPr>
        <w:t xml:space="preserve">
      По кредиту счета проводится списание стоимости основных средств при их реализации или ином выбытии. </w:t>
      </w:r>
    </w:p>
    <w:p>
      <w:pPr>
        <w:spacing w:after="0"/>
        <w:ind w:left="0"/>
        <w:jc w:val="both"/>
      </w:pPr>
      <w:r>
        <w:rPr>
          <w:rFonts w:ascii="Times New Roman"/>
          <w:b w:val="false"/>
          <w:i w:val="false"/>
          <w:color w:val="000000"/>
          <w:sz w:val="28"/>
        </w:rPr>
        <w:t xml:space="preserve">
      1800 08 "Прочие активы" (активный). </w:t>
      </w:r>
    </w:p>
    <w:p>
      <w:pPr>
        <w:spacing w:after="0"/>
        <w:ind w:left="0"/>
        <w:jc w:val="both"/>
      </w:pPr>
      <w:r>
        <w:rPr>
          <w:rFonts w:ascii="Times New Roman"/>
          <w:b w:val="false"/>
          <w:i w:val="false"/>
          <w:color w:val="000000"/>
          <w:sz w:val="28"/>
        </w:rPr>
        <w:t xml:space="preserve">
      Назначение: учет стоимости приобретения прочих активов. </w:t>
      </w:r>
    </w:p>
    <w:p>
      <w:pPr>
        <w:spacing w:after="0"/>
        <w:ind w:left="0"/>
        <w:jc w:val="both"/>
      </w:pPr>
      <w:r>
        <w:rPr>
          <w:rFonts w:ascii="Times New Roman"/>
          <w:b w:val="false"/>
          <w:i w:val="false"/>
          <w:color w:val="000000"/>
          <w:sz w:val="28"/>
        </w:rPr>
        <w:t xml:space="preserve">
      По дебету счета проводится стоимость приобретенных прочих активов. </w:t>
      </w:r>
    </w:p>
    <w:p>
      <w:pPr>
        <w:spacing w:after="0"/>
        <w:ind w:left="0"/>
        <w:jc w:val="both"/>
      </w:pPr>
      <w:r>
        <w:rPr>
          <w:rFonts w:ascii="Times New Roman"/>
          <w:b w:val="false"/>
          <w:i w:val="false"/>
          <w:color w:val="000000"/>
          <w:sz w:val="28"/>
        </w:rPr>
        <w:t xml:space="preserve">
      По кредиту счета проводится списание стоимости прочих активов при их реализации или ином выбытии. </w:t>
      </w:r>
    </w:p>
    <w:p>
      <w:pPr>
        <w:spacing w:after="0"/>
        <w:ind w:left="0"/>
        <w:jc w:val="both"/>
      </w:pPr>
      <w:r>
        <w:rPr>
          <w:rFonts w:ascii="Times New Roman"/>
          <w:b w:val="false"/>
          <w:i w:val="false"/>
          <w:color w:val="000000"/>
          <w:sz w:val="28"/>
        </w:rPr>
        <w:t xml:space="preserve">
      1800 09 "Счета к получению" (активный). </w:t>
      </w:r>
    </w:p>
    <w:p>
      <w:pPr>
        <w:spacing w:after="0"/>
        <w:ind w:left="0"/>
        <w:jc w:val="both"/>
      </w:pPr>
      <w:r>
        <w:rPr>
          <w:rFonts w:ascii="Times New Roman"/>
          <w:b w:val="false"/>
          <w:i w:val="false"/>
          <w:color w:val="000000"/>
          <w:sz w:val="28"/>
        </w:rPr>
        <w:t xml:space="preserve">
      Назначение: учет сумм требований (дебиторская задолженность) организации к юридическим и физическим лицам, возникающих в процессе осуществления инвестиционного управления активами клиентов. </w:t>
      </w:r>
    </w:p>
    <w:p>
      <w:pPr>
        <w:spacing w:after="0"/>
        <w:ind w:left="0"/>
        <w:jc w:val="both"/>
      </w:pPr>
      <w:r>
        <w:rPr>
          <w:rFonts w:ascii="Times New Roman"/>
          <w:b w:val="false"/>
          <w:i w:val="false"/>
          <w:color w:val="000000"/>
          <w:sz w:val="28"/>
        </w:rPr>
        <w:t xml:space="preserve">
      По дебету счета проводится сумма требований (дебиторская задолженность) организации к юридическому или физическому лицу, возникающих в процессе осуществления инвестиционного управления активами клиента. </w:t>
      </w:r>
    </w:p>
    <w:p>
      <w:pPr>
        <w:spacing w:after="0"/>
        <w:ind w:left="0"/>
        <w:jc w:val="both"/>
      </w:pPr>
      <w:r>
        <w:rPr>
          <w:rFonts w:ascii="Times New Roman"/>
          <w:b w:val="false"/>
          <w:i w:val="false"/>
          <w:color w:val="000000"/>
          <w:sz w:val="28"/>
        </w:rPr>
        <w:t xml:space="preserve">
      По кредиту счета проводится списание сумм требований к юридическому или физическому лицу при их погашении или ином списании. </w:t>
      </w:r>
    </w:p>
    <w:p>
      <w:pPr>
        <w:spacing w:after="0"/>
        <w:ind w:left="0"/>
        <w:jc w:val="both"/>
      </w:pPr>
      <w:r>
        <w:rPr>
          <w:rFonts w:ascii="Times New Roman"/>
          <w:b w:val="false"/>
          <w:i w:val="false"/>
          <w:color w:val="000000"/>
          <w:sz w:val="28"/>
        </w:rPr>
        <w:t xml:space="preserve">
      1800 10 "Дивиденды" (активный). </w:t>
      </w:r>
    </w:p>
    <w:p>
      <w:pPr>
        <w:spacing w:after="0"/>
        <w:ind w:left="0"/>
        <w:jc w:val="both"/>
      </w:pPr>
      <w:r>
        <w:rPr>
          <w:rFonts w:ascii="Times New Roman"/>
          <w:b w:val="false"/>
          <w:i w:val="false"/>
          <w:color w:val="000000"/>
          <w:sz w:val="28"/>
        </w:rPr>
        <w:t xml:space="preserve">
      Назначение: учет сумм начисленных доходов в виде дивидендов по инвестициям в капитал других юридических лиц. </w:t>
      </w:r>
    </w:p>
    <w:p>
      <w:pPr>
        <w:spacing w:after="0"/>
        <w:ind w:left="0"/>
        <w:jc w:val="both"/>
      </w:pPr>
      <w:r>
        <w:rPr>
          <w:rFonts w:ascii="Times New Roman"/>
          <w:b w:val="false"/>
          <w:i w:val="false"/>
          <w:color w:val="000000"/>
          <w:sz w:val="28"/>
        </w:rPr>
        <w:t xml:space="preserve">
      По дебету счета проводится сумма начисленных доходов в виде дивидендов по инвестициям в капитал другого юридического лица. </w:t>
      </w:r>
    </w:p>
    <w:p>
      <w:pPr>
        <w:spacing w:after="0"/>
        <w:ind w:left="0"/>
        <w:jc w:val="both"/>
      </w:pPr>
      <w:r>
        <w:rPr>
          <w:rFonts w:ascii="Times New Roman"/>
          <w:b w:val="false"/>
          <w:i w:val="false"/>
          <w:color w:val="000000"/>
          <w:sz w:val="28"/>
        </w:rPr>
        <w:t xml:space="preserve">
      По кредиту счета проводится списание сумм начисленных доходов в виде дивидендов по инвестициям в капитал при их оплате юридическим лицом. </w:t>
      </w:r>
    </w:p>
    <w:p>
      <w:pPr>
        <w:spacing w:after="0"/>
        <w:ind w:left="0"/>
        <w:jc w:val="both"/>
      </w:pPr>
      <w:r>
        <w:rPr>
          <w:rFonts w:ascii="Times New Roman"/>
          <w:b w:val="false"/>
          <w:i w:val="false"/>
          <w:color w:val="000000"/>
          <w:sz w:val="28"/>
        </w:rPr>
        <w:t xml:space="preserve">
      1800 11 "Вознаграждение" (активный). </w:t>
      </w:r>
    </w:p>
    <w:p>
      <w:pPr>
        <w:spacing w:after="0"/>
        <w:ind w:left="0"/>
        <w:jc w:val="both"/>
      </w:pPr>
      <w:r>
        <w:rPr>
          <w:rFonts w:ascii="Times New Roman"/>
          <w:b w:val="false"/>
          <w:i w:val="false"/>
          <w:color w:val="000000"/>
          <w:sz w:val="28"/>
        </w:rPr>
        <w:t xml:space="preserve">
      Назначение: учет сумм начисленных доходов в виде вознаграждения (купона) по ценным бумагам, вкладам и иным операциям. </w:t>
      </w:r>
    </w:p>
    <w:p>
      <w:pPr>
        <w:spacing w:after="0"/>
        <w:ind w:left="0"/>
        <w:jc w:val="both"/>
      </w:pPr>
      <w:r>
        <w:rPr>
          <w:rFonts w:ascii="Times New Roman"/>
          <w:b w:val="false"/>
          <w:i w:val="false"/>
          <w:color w:val="000000"/>
          <w:sz w:val="28"/>
        </w:rPr>
        <w:t xml:space="preserve">
      По дебету счета проводится сумма начисленных доходов в виде вознаграждения (купона) по ценным бумагам, вкладам и иным операциям. </w:t>
      </w:r>
    </w:p>
    <w:p>
      <w:pPr>
        <w:spacing w:after="0"/>
        <w:ind w:left="0"/>
        <w:jc w:val="both"/>
      </w:pPr>
      <w:r>
        <w:rPr>
          <w:rFonts w:ascii="Times New Roman"/>
          <w:b w:val="false"/>
          <w:i w:val="false"/>
          <w:color w:val="000000"/>
          <w:sz w:val="28"/>
        </w:rPr>
        <w:t xml:space="preserve">
      По кредиту счета проводится списание суммы начисленных доходов в виде вознаграждения (купона) по ценным бумагам, вкладам и иным операциям при их оплате. </w:t>
      </w:r>
    </w:p>
    <w:p>
      <w:pPr>
        <w:spacing w:after="0"/>
        <w:ind w:left="0"/>
        <w:jc w:val="both"/>
      </w:pPr>
      <w:r>
        <w:rPr>
          <w:rFonts w:ascii="Times New Roman"/>
          <w:b w:val="false"/>
          <w:i w:val="false"/>
          <w:color w:val="000000"/>
          <w:sz w:val="28"/>
        </w:rPr>
        <w:t xml:space="preserve">
      1800 12 "Прочие требования" (активный). </w:t>
      </w:r>
    </w:p>
    <w:p>
      <w:pPr>
        <w:spacing w:after="0"/>
        <w:ind w:left="0"/>
        <w:jc w:val="both"/>
      </w:pPr>
      <w:r>
        <w:rPr>
          <w:rFonts w:ascii="Times New Roman"/>
          <w:b w:val="false"/>
          <w:i w:val="false"/>
          <w:color w:val="000000"/>
          <w:sz w:val="28"/>
        </w:rPr>
        <w:t xml:space="preserve">
      Назначение: учет сумм прочих требований по операциям, связанным с осуществлением инвестиционного управления активами. </w:t>
      </w:r>
    </w:p>
    <w:p>
      <w:pPr>
        <w:spacing w:after="0"/>
        <w:ind w:left="0"/>
        <w:jc w:val="both"/>
      </w:pPr>
      <w:r>
        <w:rPr>
          <w:rFonts w:ascii="Times New Roman"/>
          <w:b w:val="false"/>
          <w:i w:val="false"/>
          <w:color w:val="000000"/>
          <w:sz w:val="28"/>
        </w:rPr>
        <w:t xml:space="preserve">
      По дебету счета проводится сумма прочих требований по операциям, связанным с осуществлением инвестиционного управления активами. </w:t>
      </w:r>
    </w:p>
    <w:p>
      <w:pPr>
        <w:spacing w:after="0"/>
        <w:ind w:left="0"/>
        <w:jc w:val="both"/>
      </w:pPr>
      <w:r>
        <w:rPr>
          <w:rFonts w:ascii="Times New Roman"/>
          <w:b w:val="false"/>
          <w:i w:val="false"/>
          <w:color w:val="000000"/>
          <w:sz w:val="28"/>
        </w:rPr>
        <w:t>
      По кредиту счета проводится списание сумм прочих требований по операциям, связанным с осуществлением инвестиционного управления активами, при их погашении.</w:t>
      </w:r>
    </w:p>
    <w:p>
      <w:pPr>
        <w:spacing w:after="0"/>
        <w:ind w:left="0"/>
        <w:jc w:val="both"/>
      </w:pPr>
      <w:r>
        <w:rPr>
          <w:rFonts w:ascii="Times New Roman"/>
          <w:b w:val="false"/>
          <w:i w:val="false"/>
          <w:color w:val="000000"/>
          <w:sz w:val="28"/>
        </w:rPr>
        <w:t>
      1800 13 "Требования по сделкам с производными финансовыми инструментами" (активный).</w:t>
      </w:r>
    </w:p>
    <w:p>
      <w:pPr>
        <w:spacing w:after="0"/>
        <w:ind w:left="0"/>
        <w:jc w:val="both"/>
      </w:pPr>
      <w:r>
        <w:rPr>
          <w:rFonts w:ascii="Times New Roman"/>
          <w:b w:val="false"/>
          <w:i w:val="false"/>
          <w:color w:val="000000"/>
          <w:sz w:val="28"/>
        </w:rPr>
        <w:t>
      Назначение счета: учет сумм требований, возникших в результате совершения сделок с производными финансовыми инструментами.</w:t>
      </w:r>
    </w:p>
    <w:p>
      <w:pPr>
        <w:spacing w:after="0"/>
        <w:ind w:left="0"/>
        <w:jc w:val="both"/>
      </w:pPr>
      <w:r>
        <w:rPr>
          <w:rFonts w:ascii="Times New Roman"/>
          <w:b w:val="false"/>
          <w:i w:val="false"/>
          <w:color w:val="000000"/>
          <w:sz w:val="28"/>
        </w:rPr>
        <w:t>
      По дебету счета проводятся суммы требований, возникших в результате совершения сделок с производными финансовыми инструментами, а также суммы положительной переоценки.</w:t>
      </w:r>
    </w:p>
    <w:p>
      <w:pPr>
        <w:spacing w:after="0"/>
        <w:ind w:left="0"/>
        <w:jc w:val="both"/>
      </w:pPr>
      <w:r>
        <w:rPr>
          <w:rFonts w:ascii="Times New Roman"/>
          <w:b w:val="false"/>
          <w:i w:val="false"/>
          <w:color w:val="000000"/>
          <w:sz w:val="28"/>
        </w:rPr>
        <w:t>
      По кредиту счета проводится списание сумм возникших требований при их оплате контрпартнером или аннулировании сделок с производными финансовыми инструментами, а также суммы отрицательной переоценки.</w:t>
      </w:r>
    </w:p>
    <w:p>
      <w:pPr>
        <w:spacing w:after="0"/>
        <w:ind w:left="0"/>
        <w:jc w:val="both"/>
      </w:pPr>
      <w:r>
        <w:rPr>
          <w:rFonts w:ascii="Times New Roman"/>
          <w:b w:val="false"/>
          <w:i w:val="false"/>
          <w:color w:val="000000"/>
          <w:sz w:val="28"/>
        </w:rPr>
        <w:t>
      1800 14 "Операции "обратное РЕПО" с ценными бумагами" (активный).</w:t>
      </w:r>
    </w:p>
    <w:p>
      <w:pPr>
        <w:spacing w:after="0"/>
        <w:ind w:left="0"/>
        <w:jc w:val="both"/>
      </w:pPr>
      <w:r>
        <w:rPr>
          <w:rFonts w:ascii="Times New Roman"/>
          <w:b w:val="false"/>
          <w:i w:val="false"/>
          <w:color w:val="000000"/>
          <w:sz w:val="28"/>
        </w:rPr>
        <w:t>
      Назначение: учет сумм требований по операциям "обратное РЕПО" с ценными бумагами, полученными в залог на дату открытия операции с обязательством вернуть в будущем продавцу ценные бумаги по оговоренной цене.</w:t>
      </w:r>
    </w:p>
    <w:p>
      <w:pPr>
        <w:spacing w:after="0"/>
        <w:ind w:left="0"/>
        <w:jc w:val="both"/>
      </w:pPr>
      <w:r>
        <w:rPr>
          <w:rFonts w:ascii="Times New Roman"/>
          <w:b w:val="false"/>
          <w:i w:val="false"/>
          <w:color w:val="000000"/>
          <w:sz w:val="28"/>
        </w:rPr>
        <w:t>
      По дебету счета проводится сумма требований по операции "обратное РЕПО" с ценными бумагами на дату открытия операции.</w:t>
      </w:r>
    </w:p>
    <w:p>
      <w:pPr>
        <w:spacing w:after="0"/>
        <w:ind w:left="0"/>
        <w:jc w:val="both"/>
      </w:pPr>
      <w:r>
        <w:rPr>
          <w:rFonts w:ascii="Times New Roman"/>
          <w:b w:val="false"/>
          <w:i w:val="false"/>
          <w:color w:val="000000"/>
          <w:sz w:val="28"/>
        </w:rPr>
        <w:t xml:space="preserve">
      По кредиту счета проводится списание сумм требований по операции "обратное РЕПО" при закрытии или аннулировании операции. </w:t>
      </w:r>
    </w:p>
    <w:p>
      <w:pPr>
        <w:spacing w:after="0"/>
        <w:ind w:left="0"/>
        <w:jc w:val="both"/>
      </w:pPr>
      <w:r>
        <w:rPr>
          <w:rFonts w:ascii="Times New Roman"/>
          <w:b w:val="false"/>
          <w:i w:val="false"/>
          <w:color w:val="000000"/>
          <w:sz w:val="28"/>
        </w:rPr>
        <w:t xml:space="preserve">
      1810 01 "Капитал" (пассивный). </w:t>
      </w:r>
    </w:p>
    <w:p>
      <w:pPr>
        <w:spacing w:after="0"/>
        <w:ind w:left="0"/>
        <w:jc w:val="both"/>
      </w:pPr>
      <w:r>
        <w:rPr>
          <w:rFonts w:ascii="Times New Roman"/>
          <w:b w:val="false"/>
          <w:i w:val="false"/>
          <w:color w:val="000000"/>
          <w:sz w:val="28"/>
        </w:rPr>
        <w:t>
      Назначение: учет сумм чистых активов клиентов за отчетный период (конечный финансовый результат).</w:t>
      </w:r>
    </w:p>
    <w:p>
      <w:pPr>
        <w:spacing w:after="0"/>
        <w:ind w:left="0"/>
        <w:jc w:val="both"/>
      </w:pPr>
      <w:r>
        <w:rPr>
          <w:rFonts w:ascii="Times New Roman"/>
          <w:b w:val="false"/>
          <w:i w:val="false"/>
          <w:color w:val="000000"/>
          <w:sz w:val="28"/>
        </w:rPr>
        <w:t>
      По кредиту счета проводится сумма доходов организации за отчетный период при закрытии соответствующих счетов группы № 1830.</w:t>
      </w:r>
    </w:p>
    <w:p>
      <w:pPr>
        <w:spacing w:after="0"/>
        <w:ind w:left="0"/>
        <w:jc w:val="both"/>
      </w:pPr>
      <w:r>
        <w:rPr>
          <w:rFonts w:ascii="Times New Roman"/>
          <w:b w:val="false"/>
          <w:i w:val="false"/>
          <w:color w:val="000000"/>
          <w:sz w:val="28"/>
        </w:rPr>
        <w:t>
      По дебету счета проводится сумма расходов организации за отчетный период при закрытии соответствующих счетов группы № 1840.</w:t>
      </w:r>
    </w:p>
    <w:p>
      <w:pPr>
        <w:spacing w:after="0"/>
        <w:ind w:left="0"/>
        <w:jc w:val="both"/>
      </w:pPr>
      <w:r>
        <w:rPr>
          <w:rFonts w:ascii="Times New Roman"/>
          <w:b w:val="false"/>
          <w:i w:val="false"/>
          <w:color w:val="000000"/>
          <w:sz w:val="28"/>
        </w:rPr>
        <w:t xml:space="preserve">
      1820 01 "Счета к оплате" (пассивный). </w:t>
      </w:r>
    </w:p>
    <w:p>
      <w:pPr>
        <w:spacing w:after="0"/>
        <w:ind w:left="0"/>
        <w:jc w:val="both"/>
      </w:pPr>
      <w:r>
        <w:rPr>
          <w:rFonts w:ascii="Times New Roman"/>
          <w:b w:val="false"/>
          <w:i w:val="false"/>
          <w:color w:val="000000"/>
          <w:sz w:val="28"/>
        </w:rPr>
        <w:t xml:space="preserve">
      Назначение: учет сумм прочих обязательств (кредиторская задолженность) организации перед юридическими и физическими лицами, возникающих в процессе осуществления инвестиционного управления. </w:t>
      </w:r>
    </w:p>
    <w:p>
      <w:pPr>
        <w:spacing w:after="0"/>
        <w:ind w:left="0"/>
        <w:jc w:val="both"/>
      </w:pPr>
      <w:r>
        <w:rPr>
          <w:rFonts w:ascii="Times New Roman"/>
          <w:b w:val="false"/>
          <w:i w:val="false"/>
          <w:color w:val="000000"/>
          <w:sz w:val="28"/>
        </w:rPr>
        <w:t xml:space="preserve">
      По кредиту счета проводится сумма прочих обязательств (кредиторская задолженность) организации перед юридическим либо физическим лицом, возникающих в процессе осуществления инвестиционного управления. </w:t>
      </w:r>
    </w:p>
    <w:p>
      <w:pPr>
        <w:spacing w:after="0"/>
        <w:ind w:left="0"/>
        <w:jc w:val="both"/>
      </w:pPr>
      <w:r>
        <w:rPr>
          <w:rFonts w:ascii="Times New Roman"/>
          <w:b w:val="false"/>
          <w:i w:val="false"/>
          <w:color w:val="000000"/>
          <w:sz w:val="28"/>
        </w:rPr>
        <w:t xml:space="preserve">
      По дебету счета проводится списание сумм прочих обязательств (кредиторская задолженность) организации перед юридическим либо физическим лицом при их погашении или ином списании организацией. </w:t>
      </w:r>
    </w:p>
    <w:p>
      <w:pPr>
        <w:spacing w:after="0"/>
        <w:ind w:left="0"/>
        <w:jc w:val="both"/>
      </w:pPr>
      <w:r>
        <w:rPr>
          <w:rFonts w:ascii="Times New Roman"/>
          <w:b w:val="false"/>
          <w:i w:val="false"/>
          <w:color w:val="000000"/>
          <w:sz w:val="28"/>
        </w:rPr>
        <w:t xml:space="preserve">
      1820 02 "Прочие обязательства" (пассивный). </w:t>
      </w:r>
    </w:p>
    <w:p>
      <w:pPr>
        <w:spacing w:after="0"/>
        <w:ind w:left="0"/>
        <w:jc w:val="both"/>
      </w:pPr>
      <w:r>
        <w:rPr>
          <w:rFonts w:ascii="Times New Roman"/>
          <w:b w:val="false"/>
          <w:i w:val="false"/>
          <w:color w:val="000000"/>
          <w:sz w:val="28"/>
        </w:rPr>
        <w:t xml:space="preserve">
      Назначение: учет сумм прочих обязательств по операциям, связанным с осуществлением инвестиционного управления активами. </w:t>
      </w:r>
    </w:p>
    <w:p>
      <w:pPr>
        <w:spacing w:after="0"/>
        <w:ind w:left="0"/>
        <w:jc w:val="both"/>
      </w:pPr>
      <w:r>
        <w:rPr>
          <w:rFonts w:ascii="Times New Roman"/>
          <w:b w:val="false"/>
          <w:i w:val="false"/>
          <w:color w:val="000000"/>
          <w:sz w:val="28"/>
        </w:rPr>
        <w:t xml:space="preserve">
      По кредиту счета проводится сумма прочих обязательств по операциям, связанным с осуществлением инвестиционного управления активами. </w:t>
      </w:r>
    </w:p>
    <w:p>
      <w:pPr>
        <w:spacing w:after="0"/>
        <w:ind w:left="0"/>
        <w:jc w:val="both"/>
      </w:pPr>
      <w:r>
        <w:rPr>
          <w:rFonts w:ascii="Times New Roman"/>
          <w:b w:val="false"/>
          <w:i w:val="false"/>
          <w:color w:val="000000"/>
          <w:sz w:val="28"/>
        </w:rPr>
        <w:t xml:space="preserve">
      По дебету счета проводится списание сумм прочих обязательств при их оплате организацией. </w:t>
      </w:r>
    </w:p>
    <w:p>
      <w:pPr>
        <w:spacing w:after="0"/>
        <w:ind w:left="0"/>
        <w:jc w:val="both"/>
      </w:pPr>
      <w:r>
        <w:rPr>
          <w:rFonts w:ascii="Times New Roman"/>
          <w:b w:val="false"/>
          <w:i w:val="false"/>
          <w:color w:val="000000"/>
          <w:sz w:val="28"/>
        </w:rPr>
        <w:t>
      1820 03 "Обязательства по сделкам с производными финансовыми инструментами".</w:t>
      </w:r>
    </w:p>
    <w:p>
      <w:pPr>
        <w:spacing w:after="0"/>
        <w:ind w:left="0"/>
        <w:jc w:val="both"/>
      </w:pPr>
      <w:r>
        <w:rPr>
          <w:rFonts w:ascii="Times New Roman"/>
          <w:b w:val="false"/>
          <w:i w:val="false"/>
          <w:color w:val="000000"/>
          <w:sz w:val="28"/>
        </w:rPr>
        <w:t>
      Назначение счета: учет сумм обязательств по сделкам с производными финансовыми инструментами.</w:t>
      </w:r>
    </w:p>
    <w:p>
      <w:pPr>
        <w:spacing w:after="0"/>
        <w:ind w:left="0"/>
        <w:jc w:val="both"/>
      </w:pPr>
      <w:r>
        <w:rPr>
          <w:rFonts w:ascii="Times New Roman"/>
          <w:b w:val="false"/>
          <w:i w:val="false"/>
          <w:color w:val="000000"/>
          <w:sz w:val="28"/>
        </w:rPr>
        <w:t>
      По кредиту счета проводятся суммы обязательств, возникших в результате совершения сделок с производными финансовыми инструментами, а также суммы отрицательной переоценки.</w:t>
      </w:r>
    </w:p>
    <w:p>
      <w:pPr>
        <w:spacing w:after="0"/>
        <w:ind w:left="0"/>
        <w:jc w:val="both"/>
      </w:pPr>
      <w:r>
        <w:rPr>
          <w:rFonts w:ascii="Times New Roman"/>
          <w:b w:val="false"/>
          <w:i w:val="false"/>
          <w:color w:val="000000"/>
          <w:sz w:val="28"/>
        </w:rPr>
        <w:t>
      По дебету счета проводится списание сумм обязательств, возникших при их оплате организацией или аннулировании сделок с производными финансовыми инструментами, а также суммы положительной переоценки.</w:t>
      </w:r>
    </w:p>
    <w:p>
      <w:pPr>
        <w:spacing w:after="0"/>
        <w:ind w:left="0"/>
        <w:jc w:val="both"/>
      </w:pPr>
      <w:r>
        <w:rPr>
          <w:rFonts w:ascii="Times New Roman"/>
          <w:b w:val="false"/>
          <w:i w:val="false"/>
          <w:color w:val="000000"/>
          <w:sz w:val="28"/>
        </w:rPr>
        <w:t>
      1820 04 "Операции "РЕПО" с ценными бумагами" (пассивный).</w:t>
      </w:r>
    </w:p>
    <w:p>
      <w:pPr>
        <w:spacing w:after="0"/>
        <w:ind w:left="0"/>
        <w:jc w:val="both"/>
      </w:pPr>
      <w:r>
        <w:rPr>
          <w:rFonts w:ascii="Times New Roman"/>
          <w:b w:val="false"/>
          <w:i w:val="false"/>
          <w:color w:val="000000"/>
          <w:sz w:val="28"/>
        </w:rPr>
        <w:t>
      Назначение: учет сумм обязательств организации по операциям "РЕПО" с ценными бумагами, переданными в залог на дату открытия операции с обязательством в будущем выкупить у контрпартнера ценные бумаги по оговоренной цене.</w:t>
      </w:r>
    </w:p>
    <w:p>
      <w:pPr>
        <w:spacing w:after="0"/>
        <w:ind w:left="0"/>
        <w:jc w:val="both"/>
      </w:pPr>
      <w:r>
        <w:rPr>
          <w:rFonts w:ascii="Times New Roman"/>
          <w:b w:val="false"/>
          <w:i w:val="false"/>
          <w:color w:val="000000"/>
          <w:sz w:val="28"/>
        </w:rPr>
        <w:t>
      По кредиту счета проводится сумма обязательств организации по операциям "РЕПО" с ценными бумагами на дату открытия операции.</w:t>
      </w:r>
    </w:p>
    <w:p>
      <w:pPr>
        <w:spacing w:after="0"/>
        <w:ind w:left="0"/>
        <w:jc w:val="both"/>
      </w:pPr>
      <w:r>
        <w:rPr>
          <w:rFonts w:ascii="Times New Roman"/>
          <w:b w:val="false"/>
          <w:i w:val="false"/>
          <w:color w:val="000000"/>
          <w:sz w:val="28"/>
        </w:rPr>
        <w:t>
      По дебету счета проводится списание сумм обязательств организации по операциям "РЕПО" при закрытии или аннулировании операции.</w:t>
      </w:r>
    </w:p>
    <w:p>
      <w:pPr>
        <w:spacing w:after="0"/>
        <w:ind w:left="0"/>
        <w:jc w:val="both"/>
      </w:pPr>
      <w:r>
        <w:rPr>
          <w:rFonts w:ascii="Times New Roman"/>
          <w:b w:val="false"/>
          <w:i w:val="false"/>
          <w:color w:val="000000"/>
          <w:sz w:val="28"/>
        </w:rPr>
        <w:t xml:space="preserve">
      1830 01 "Поступление активов от клиента". </w:t>
      </w:r>
    </w:p>
    <w:p>
      <w:pPr>
        <w:spacing w:after="0"/>
        <w:ind w:left="0"/>
        <w:jc w:val="both"/>
      </w:pPr>
      <w:r>
        <w:rPr>
          <w:rFonts w:ascii="Times New Roman"/>
          <w:b w:val="false"/>
          <w:i w:val="false"/>
          <w:color w:val="000000"/>
          <w:sz w:val="28"/>
        </w:rPr>
        <w:t>
      Назначение: учет стоимости активов, поступивших от клиента и принятых организацией для инвестиционного управления.</w:t>
      </w:r>
    </w:p>
    <w:p>
      <w:pPr>
        <w:spacing w:after="0"/>
        <w:ind w:left="0"/>
        <w:jc w:val="both"/>
      </w:pPr>
      <w:r>
        <w:rPr>
          <w:rFonts w:ascii="Times New Roman"/>
          <w:b w:val="false"/>
          <w:i w:val="false"/>
          <w:color w:val="000000"/>
          <w:sz w:val="28"/>
        </w:rPr>
        <w:t>
      По кредиту счета проводится стоимость активов, поступивших от клиента и принятых организацией для инвестиционного управления.</w:t>
      </w:r>
    </w:p>
    <w:p>
      <w:pPr>
        <w:spacing w:after="0"/>
        <w:ind w:left="0"/>
        <w:jc w:val="both"/>
      </w:pPr>
      <w:r>
        <w:rPr>
          <w:rFonts w:ascii="Times New Roman"/>
          <w:b w:val="false"/>
          <w:i w:val="false"/>
          <w:color w:val="000000"/>
          <w:sz w:val="28"/>
        </w:rPr>
        <w:t>
      По дебету счета проводится списание стоимости активов клиента на счет № 1810 01.</w:t>
      </w:r>
    </w:p>
    <w:p>
      <w:pPr>
        <w:spacing w:after="0"/>
        <w:ind w:left="0"/>
        <w:jc w:val="both"/>
      </w:pPr>
      <w:r>
        <w:rPr>
          <w:rFonts w:ascii="Times New Roman"/>
          <w:b w:val="false"/>
          <w:i w:val="false"/>
          <w:color w:val="000000"/>
          <w:sz w:val="28"/>
        </w:rPr>
        <w:t xml:space="preserve">
      1830 02 "Доходы в виде вознаграждения (дивиденды)". </w:t>
      </w:r>
    </w:p>
    <w:p>
      <w:pPr>
        <w:spacing w:after="0"/>
        <w:ind w:left="0"/>
        <w:jc w:val="both"/>
      </w:pPr>
      <w:r>
        <w:rPr>
          <w:rFonts w:ascii="Times New Roman"/>
          <w:b w:val="false"/>
          <w:i w:val="false"/>
          <w:color w:val="000000"/>
          <w:sz w:val="28"/>
        </w:rPr>
        <w:t>
      Назначение: учет сумм доходов, связанных с получением вознаграждения по ценным бумагам, вкладам и иным активам.</w:t>
      </w:r>
    </w:p>
    <w:p>
      <w:pPr>
        <w:spacing w:after="0"/>
        <w:ind w:left="0"/>
        <w:jc w:val="both"/>
      </w:pPr>
      <w:r>
        <w:rPr>
          <w:rFonts w:ascii="Times New Roman"/>
          <w:b w:val="false"/>
          <w:i w:val="false"/>
          <w:color w:val="000000"/>
          <w:sz w:val="28"/>
        </w:rPr>
        <w:t>
      По кредиту счета проводится сумма доходов, связанных с получением вознаграждения по ценным бумагам, вкладам и иным активам.</w:t>
      </w:r>
    </w:p>
    <w:p>
      <w:pPr>
        <w:spacing w:after="0"/>
        <w:ind w:left="0"/>
        <w:jc w:val="both"/>
      </w:pPr>
      <w:r>
        <w:rPr>
          <w:rFonts w:ascii="Times New Roman"/>
          <w:b w:val="false"/>
          <w:i w:val="false"/>
          <w:color w:val="000000"/>
          <w:sz w:val="28"/>
        </w:rPr>
        <w:t>
      По дебету счета проводится списание сумм доходов на счет № 1810 01.</w:t>
      </w:r>
    </w:p>
    <w:p>
      <w:pPr>
        <w:spacing w:after="0"/>
        <w:ind w:left="0"/>
        <w:jc w:val="both"/>
      </w:pPr>
      <w:r>
        <w:rPr>
          <w:rFonts w:ascii="Times New Roman"/>
          <w:b w:val="false"/>
          <w:i w:val="false"/>
          <w:color w:val="000000"/>
          <w:sz w:val="28"/>
        </w:rPr>
        <w:t xml:space="preserve">
      1830 03 "Доходы от купли-продажи". </w:t>
      </w:r>
    </w:p>
    <w:p>
      <w:pPr>
        <w:spacing w:after="0"/>
        <w:ind w:left="0"/>
        <w:jc w:val="both"/>
      </w:pPr>
      <w:r>
        <w:rPr>
          <w:rFonts w:ascii="Times New Roman"/>
          <w:b w:val="false"/>
          <w:i w:val="false"/>
          <w:color w:val="000000"/>
          <w:sz w:val="28"/>
        </w:rPr>
        <w:t>
      Назначение: учет сумм доходов организации от купли-продажи активов.</w:t>
      </w:r>
    </w:p>
    <w:p>
      <w:pPr>
        <w:spacing w:after="0"/>
        <w:ind w:left="0"/>
        <w:jc w:val="both"/>
      </w:pPr>
      <w:r>
        <w:rPr>
          <w:rFonts w:ascii="Times New Roman"/>
          <w:b w:val="false"/>
          <w:i w:val="false"/>
          <w:color w:val="000000"/>
          <w:sz w:val="28"/>
        </w:rPr>
        <w:t>
      По кредиту счета проводится сумма доходов организации от купли-продажи активов.</w:t>
      </w:r>
    </w:p>
    <w:p>
      <w:pPr>
        <w:spacing w:after="0"/>
        <w:ind w:left="0"/>
        <w:jc w:val="both"/>
      </w:pPr>
      <w:r>
        <w:rPr>
          <w:rFonts w:ascii="Times New Roman"/>
          <w:b w:val="false"/>
          <w:i w:val="false"/>
          <w:color w:val="000000"/>
          <w:sz w:val="28"/>
        </w:rPr>
        <w:t>
      По дебету счета проводится списание сумм доходов на счет № 1810 01.</w:t>
      </w:r>
    </w:p>
    <w:p>
      <w:pPr>
        <w:spacing w:after="0"/>
        <w:ind w:left="0"/>
        <w:jc w:val="both"/>
      </w:pPr>
      <w:r>
        <w:rPr>
          <w:rFonts w:ascii="Times New Roman"/>
          <w:b w:val="false"/>
          <w:i w:val="false"/>
          <w:color w:val="000000"/>
          <w:sz w:val="28"/>
        </w:rPr>
        <w:t>
      1830 04 "Доходы от переоценки активов по справедливой стоимости".</w:t>
      </w:r>
    </w:p>
    <w:p>
      <w:pPr>
        <w:spacing w:after="0"/>
        <w:ind w:left="0"/>
        <w:jc w:val="both"/>
      </w:pPr>
      <w:r>
        <w:rPr>
          <w:rFonts w:ascii="Times New Roman"/>
          <w:b w:val="false"/>
          <w:i w:val="false"/>
          <w:color w:val="000000"/>
          <w:sz w:val="28"/>
        </w:rPr>
        <w:t>
      Назначение: учет сумм положительной переоценки активов, учитываемых по справедливой стоимости.</w:t>
      </w:r>
    </w:p>
    <w:p>
      <w:pPr>
        <w:spacing w:after="0"/>
        <w:ind w:left="0"/>
        <w:jc w:val="both"/>
      </w:pPr>
      <w:r>
        <w:rPr>
          <w:rFonts w:ascii="Times New Roman"/>
          <w:b w:val="false"/>
          <w:i w:val="false"/>
          <w:color w:val="000000"/>
          <w:sz w:val="28"/>
        </w:rPr>
        <w:t>
      По кредиту счета проводится сумма положительной переоценки активов, учитываемых по справедливой стоимости.</w:t>
      </w:r>
    </w:p>
    <w:p>
      <w:pPr>
        <w:spacing w:after="0"/>
        <w:ind w:left="0"/>
        <w:jc w:val="both"/>
      </w:pPr>
      <w:r>
        <w:rPr>
          <w:rFonts w:ascii="Times New Roman"/>
          <w:b w:val="false"/>
          <w:i w:val="false"/>
          <w:color w:val="000000"/>
          <w:sz w:val="28"/>
        </w:rPr>
        <w:t>
      По дебету счета проводится списание сумм переоценки на счет № 1810 01.</w:t>
      </w:r>
    </w:p>
    <w:p>
      <w:pPr>
        <w:spacing w:after="0"/>
        <w:ind w:left="0"/>
        <w:jc w:val="both"/>
      </w:pPr>
      <w:r>
        <w:rPr>
          <w:rFonts w:ascii="Times New Roman"/>
          <w:b w:val="false"/>
          <w:i w:val="false"/>
          <w:color w:val="000000"/>
          <w:sz w:val="28"/>
        </w:rPr>
        <w:t>
      1830 05 "Доходы по курсовой разнице".</w:t>
      </w:r>
    </w:p>
    <w:p>
      <w:pPr>
        <w:spacing w:after="0"/>
        <w:ind w:left="0"/>
        <w:jc w:val="both"/>
      </w:pPr>
      <w:r>
        <w:rPr>
          <w:rFonts w:ascii="Times New Roman"/>
          <w:b w:val="false"/>
          <w:i w:val="false"/>
          <w:color w:val="000000"/>
          <w:sz w:val="28"/>
        </w:rPr>
        <w:t>
      Назначение: учет сумм положительной курсовой переоценки.</w:t>
      </w:r>
    </w:p>
    <w:p>
      <w:pPr>
        <w:spacing w:after="0"/>
        <w:ind w:left="0"/>
        <w:jc w:val="both"/>
      </w:pPr>
      <w:r>
        <w:rPr>
          <w:rFonts w:ascii="Times New Roman"/>
          <w:b w:val="false"/>
          <w:i w:val="false"/>
          <w:color w:val="000000"/>
          <w:sz w:val="28"/>
        </w:rPr>
        <w:t>
      По кредиту счета проводится сумма положительной курсовой переоценки.</w:t>
      </w:r>
    </w:p>
    <w:p>
      <w:pPr>
        <w:spacing w:after="0"/>
        <w:ind w:left="0"/>
        <w:jc w:val="both"/>
      </w:pPr>
      <w:r>
        <w:rPr>
          <w:rFonts w:ascii="Times New Roman"/>
          <w:b w:val="false"/>
          <w:i w:val="false"/>
          <w:color w:val="000000"/>
          <w:sz w:val="28"/>
        </w:rPr>
        <w:t>
      По дебету счета проводится списание сумм переоценки на счет № 1810 01.</w:t>
      </w:r>
    </w:p>
    <w:p>
      <w:pPr>
        <w:spacing w:after="0"/>
        <w:ind w:left="0"/>
        <w:jc w:val="both"/>
      </w:pPr>
      <w:r>
        <w:rPr>
          <w:rFonts w:ascii="Times New Roman"/>
          <w:b w:val="false"/>
          <w:i w:val="false"/>
          <w:color w:val="000000"/>
          <w:sz w:val="28"/>
        </w:rPr>
        <w:t>
      Назначение: учет сумм прочих доходов, полученных организацией и не учтенных на счетах с № 1830 01 по 1830 05.</w:t>
      </w:r>
    </w:p>
    <w:p>
      <w:pPr>
        <w:spacing w:after="0"/>
        <w:ind w:left="0"/>
        <w:jc w:val="both"/>
      </w:pPr>
      <w:r>
        <w:rPr>
          <w:rFonts w:ascii="Times New Roman"/>
          <w:b w:val="false"/>
          <w:i w:val="false"/>
          <w:color w:val="000000"/>
          <w:sz w:val="28"/>
        </w:rPr>
        <w:t>
      По кредиту счета проводится сумма прочих доходов организации.</w:t>
      </w:r>
    </w:p>
    <w:p>
      <w:pPr>
        <w:spacing w:after="0"/>
        <w:ind w:left="0"/>
        <w:jc w:val="both"/>
      </w:pPr>
      <w:r>
        <w:rPr>
          <w:rFonts w:ascii="Times New Roman"/>
          <w:b w:val="false"/>
          <w:i w:val="false"/>
          <w:color w:val="000000"/>
          <w:sz w:val="28"/>
        </w:rPr>
        <w:t>
      По дебету счета проводится списание сумм полученных доходов на счет № 1810 01.</w:t>
      </w:r>
    </w:p>
    <w:p>
      <w:pPr>
        <w:spacing w:after="0"/>
        <w:ind w:left="0"/>
        <w:jc w:val="both"/>
      </w:pPr>
      <w:r>
        <w:rPr>
          <w:rFonts w:ascii="Times New Roman"/>
          <w:b w:val="false"/>
          <w:i w:val="false"/>
          <w:color w:val="000000"/>
          <w:sz w:val="28"/>
        </w:rPr>
        <w:t>
      1830 09 "Доходы от переоценки сделок с производными финансовыми инструментами".</w:t>
      </w:r>
    </w:p>
    <w:p>
      <w:pPr>
        <w:spacing w:after="0"/>
        <w:ind w:left="0"/>
        <w:jc w:val="both"/>
      </w:pPr>
      <w:r>
        <w:rPr>
          <w:rFonts w:ascii="Times New Roman"/>
          <w:b w:val="false"/>
          <w:i w:val="false"/>
          <w:color w:val="000000"/>
          <w:sz w:val="28"/>
        </w:rPr>
        <w:t>
      Назначение: учет сумм положительной переоценки сделок с производными финансовыми инструментами.</w:t>
      </w:r>
    </w:p>
    <w:p>
      <w:pPr>
        <w:spacing w:after="0"/>
        <w:ind w:left="0"/>
        <w:jc w:val="both"/>
      </w:pPr>
      <w:r>
        <w:rPr>
          <w:rFonts w:ascii="Times New Roman"/>
          <w:b w:val="false"/>
          <w:i w:val="false"/>
          <w:color w:val="000000"/>
          <w:sz w:val="28"/>
        </w:rPr>
        <w:t>
      По кредиту счета проводится сумма положительной переоценки сделок с производными финансовыми инструментами.</w:t>
      </w:r>
    </w:p>
    <w:p>
      <w:pPr>
        <w:spacing w:after="0"/>
        <w:ind w:left="0"/>
        <w:jc w:val="both"/>
      </w:pPr>
      <w:r>
        <w:rPr>
          <w:rFonts w:ascii="Times New Roman"/>
          <w:b w:val="false"/>
          <w:i w:val="false"/>
          <w:color w:val="000000"/>
          <w:sz w:val="28"/>
        </w:rPr>
        <w:t>
      По дебету счета проводится списание сумм переоценки на счет № 1810 01.</w:t>
      </w:r>
    </w:p>
    <w:p>
      <w:pPr>
        <w:spacing w:after="0"/>
        <w:ind w:left="0"/>
        <w:jc w:val="both"/>
      </w:pPr>
      <w:r>
        <w:rPr>
          <w:rFonts w:ascii="Times New Roman"/>
          <w:b w:val="false"/>
          <w:i w:val="false"/>
          <w:color w:val="000000"/>
          <w:sz w:val="28"/>
        </w:rPr>
        <w:t xml:space="preserve">
      1840 01 "Изъятие активов клиента". </w:t>
      </w:r>
    </w:p>
    <w:p>
      <w:pPr>
        <w:spacing w:after="0"/>
        <w:ind w:left="0"/>
        <w:jc w:val="both"/>
      </w:pPr>
      <w:r>
        <w:rPr>
          <w:rFonts w:ascii="Times New Roman"/>
          <w:b w:val="false"/>
          <w:i w:val="false"/>
          <w:color w:val="000000"/>
          <w:sz w:val="28"/>
        </w:rPr>
        <w:t>
      Назначение: учет стоимости активов клиентов при их изъятии и (или) размещении организацией в целях инвестиционного управления.</w:t>
      </w:r>
    </w:p>
    <w:p>
      <w:pPr>
        <w:spacing w:after="0"/>
        <w:ind w:left="0"/>
        <w:jc w:val="both"/>
      </w:pPr>
      <w:r>
        <w:rPr>
          <w:rFonts w:ascii="Times New Roman"/>
          <w:b w:val="false"/>
          <w:i w:val="false"/>
          <w:color w:val="000000"/>
          <w:sz w:val="28"/>
        </w:rPr>
        <w:t>
      По дебету счета проводится стоимость активов клиента при их выбытии.</w:t>
      </w:r>
    </w:p>
    <w:p>
      <w:pPr>
        <w:spacing w:after="0"/>
        <w:ind w:left="0"/>
        <w:jc w:val="both"/>
      </w:pPr>
      <w:r>
        <w:rPr>
          <w:rFonts w:ascii="Times New Roman"/>
          <w:b w:val="false"/>
          <w:i w:val="false"/>
          <w:color w:val="000000"/>
          <w:sz w:val="28"/>
        </w:rPr>
        <w:t>
      По кредиту счета проводится списание стоимости активов клиента на счет № 1810 01.</w:t>
      </w:r>
    </w:p>
    <w:p>
      <w:pPr>
        <w:spacing w:after="0"/>
        <w:ind w:left="0"/>
        <w:jc w:val="both"/>
      </w:pPr>
      <w:r>
        <w:rPr>
          <w:rFonts w:ascii="Times New Roman"/>
          <w:b w:val="false"/>
          <w:i w:val="false"/>
          <w:color w:val="000000"/>
          <w:sz w:val="28"/>
        </w:rPr>
        <w:t xml:space="preserve">
      1840 02 "Расходы по выплате комиссионных вознаграждений". </w:t>
      </w:r>
    </w:p>
    <w:p>
      <w:pPr>
        <w:spacing w:after="0"/>
        <w:ind w:left="0"/>
        <w:jc w:val="both"/>
      </w:pPr>
      <w:r>
        <w:rPr>
          <w:rFonts w:ascii="Times New Roman"/>
          <w:b w:val="false"/>
          <w:i w:val="false"/>
          <w:color w:val="000000"/>
          <w:sz w:val="28"/>
        </w:rPr>
        <w:t>
      Назначение: учет сумм комиссионных расходов организации за услуги, оказанные профессиональными участниками рынка ценных бумаг.</w:t>
      </w:r>
    </w:p>
    <w:p>
      <w:pPr>
        <w:spacing w:after="0"/>
        <w:ind w:left="0"/>
        <w:jc w:val="both"/>
      </w:pPr>
      <w:r>
        <w:rPr>
          <w:rFonts w:ascii="Times New Roman"/>
          <w:b w:val="false"/>
          <w:i w:val="false"/>
          <w:color w:val="000000"/>
          <w:sz w:val="28"/>
        </w:rPr>
        <w:t>
      По дебету счета проводится сумма комиссионных расходов организации за услуги профессиональных участников рынка ценных бумаг.</w:t>
      </w:r>
    </w:p>
    <w:p>
      <w:pPr>
        <w:spacing w:after="0"/>
        <w:ind w:left="0"/>
        <w:jc w:val="both"/>
      </w:pPr>
      <w:r>
        <w:rPr>
          <w:rFonts w:ascii="Times New Roman"/>
          <w:b w:val="false"/>
          <w:i w:val="false"/>
          <w:color w:val="000000"/>
          <w:sz w:val="28"/>
        </w:rPr>
        <w:t>
      По кредиту счета проводится списание сумм понесенных расходов на счет № 1810 01.</w:t>
      </w:r>
    </w:p>
    <w:p>
      <w:pPr>
        <w:spacing w:after="0"/>
        <w:ind w:left="0"/>
        <w:jc w:val="both"/>
      </w:pPr>
      <w:r>
        <w:rPr>
          <w:rFonts w:ascii="Times New Roman"/>
          <w:b w:val="false"/>
          <w:i w:val="false"/>
          <w:color w:val="000000"/>
          <w:sz w:val="28"/>
        </w:rPr>
        <w:t xml:space="preserve">
      1840 03 "Расходы от купли-продажи". </w:t>
      </w:r>
    </w:p>
    <w:p>
      <w:pPr>
        <w:spacing w:after="0"/>
        <w:ind w:left="0"/>
        <w:jc w:val="both"/>
      </w:pPr>
      <w:r>
        <w:rPr>
          <w:rFonts w:ascii="Times New Roman"/>
          <w:b w:val="false"/>
          <w:i w:val="false"/>
          <w:color w:val="000000"/>
          <w:sz w:val="28"/>
        </w:rPr>
        <w:t>
      Назначение: учет сумм расходов организации, связанных с куплей-продажей активов.</w:t>
      </w:r>
    </w:p>
    <w:p>
      <w:pPr>
        <w:spacing w:after="0"/>
        <w:ind w:left="0"/>
        <w:jc w:val="both"/>
      </w:pPr>
      <w:r>
        <w:rPr>
          <w:rFonts w:ascii="Times New Roman"/>
          <w:b w:val="false"/>
          <w:i w:val="false"/>
          <w:color w:val="000000"/>
          <w:sz w:val="28"/>
        </w:rPr>
        <w:t>
      По дебету счета проводится сумма расходов организации, связанных с куплей-продажей активов.</w:t>
      </w:r>
    </w:p>
    <w:p>
      <w:pPr>
        <w:spacing w:after="0"/>
        <w:ind w:left="0"/>
        <w:jc w:val="both"/>
      </w:pPr>
      <w:r>
        <w:rPr>
          <w:rFonts w:ascii="Times New Roman"/>
          <w:b w:val="false"/>
          <w:i w:val="false"/>
          <w:color w:val="000000"/>
          <w:sz w:val="28"/>
        </w:rPr>
        <w:t>
      По кредиту счета проводится списание сумм понесенных расходов на счет № 1810 01.</w:t>
      </w:r>
    </w:p>
    <w:p>
      <w:pPr>
        <w:spacing w:after="0"/>
        <w:ind w:left="0"/>
        <w:jc w:val="both"/>
      </w:pPr>
      <w:r>
        <w:rPr>
          <w:rFonts w:ascii="Times New Roman"/>
          <w:b w:val="false"/>
          <w:i w:val="false"/>
          <w:color w:val="000000"/>
          <w:sz w:val="28"/>
        </w:rPr>
        <w:t>
      1840 04 "Расходы от переоценки активов по справедливой стоимости".</w:t>
      </w:r>
    </w:p>
    <w:p>
      <w:pPr>
        <w:spacing w:after="0"/>
        <w:ind w:left="0"/>
        <w:jc w:val="both"/>
      </w:pPr>
      <w:r>
        <w:rPr>
          <w:rFonts w:ascii="Times New Roman"/>
          <w:b w:val="false"/>
          <w:i w:val="false"/>
          <w:color w:val="000000"/>
          <w:sz w:val="28"/>
        </w:rPr>
        <w:t xml:space="preserve">
      Назначение: учет сумм отрицательной переоценки активов, учитываемых по справедливой стоимости. </w:t>
      </w:r>
    </w:p>
    <w:p>
      <w:pPr>
        <w:spacing w:after="0"/>
        <w:ind w:left="0"/>
        <w:jc w:val="both"/>
      </w:pPr>
      <w:r>
        <w:rPr>
          <w:rFonts w:ascii="Times New Roman"/>
          <w:b w:val="false"/>
          <w:i w:val="false"/>
          <w:color w:val="000000"/>
          <w:sz w:val="28"/>
        </w:rPr>
        <w:t>
      По дебету счета проводится сумма отрицательной переоценки активов, учитываемых по справедливой стоимости.</w:t>
      </w:r>
    </w:p>
    <w:p>
      <w:pPr>
        <w:spacing w:after="0"/>
        <w:ind w:left="0"/>
        <w:jc w:val="both"/>
      </w:pPr>
      <w:r>
        <w:rPr>
          <w:rFonts w:ascii="Times New Roman"/>
          <w:b w:val="false"/>
          <w:i w:val="false"/>
          <w:color w:val="000000"/>
          <w:sz w:val="28"/>
        </w:rPr>
        <w:t>
      По кредиту счета проводится списание сумм переоценки на счет № 1810 01.</w:t>
      </w:r>
    </w:p>
    <w:p>
      <w:pPr>
        <w:spacing w:after="0"/>
        <w:ind w:left="0"/>
        <w:jc w:val="both"/>
      </w:pPr>
      <w:r>
        <w:rPr>
          <w:rFonts w:ascii="Times New Roman"/>
          <w:b w:val="false"/>
          <w:i w:val="false"/>
          <w:color w:val="000000"/>
          <w:sz w:val="28"/>
        </w:rPr>
        <w:t>
      1840 05 "Расходы по курсовой переоценке".</w:t>
      </w:r>
    </w:p>
    <w:p>
      <w:pPr>
        <w:spacing w:after="0"/>
        <w:ind w:left="0"/>
        <w:jc w:val="both"/>
      </w:pPr>
      <w:r>
        <w:rPr>
          <w:rFonts w:ascii="Times New Roman"/>
          <w:b w:val="false"/>
          <w:i w:val="false"/>
          <w:color w:val="000000"/>
          <w:sz w:val="28"/>
        </w:rPr>
        <w:t>
      Назначение: учет сумм отрицательной курсовой переоценки.</w:t>
      </w:r>
    </w:p>
    <w:p>
      <w:pPr>
        <w:spacing w:after="0"/>
        <w:ind w:left="0"/>
        <w:jc w:val="both"/>
      </w:pPr>
      <w:r>
        <w:rPr>
          <w:rFonts w:ascii="Times New Roman"/>
          <w:b w:val="false"/>
          <w:i w:val="false"/>
          <w:color w:val="000000"/>
          <w:sz w:val="28"/>
        </w:rPr>
        <w:t xml:space="preserve">
      По дебету счета проводится сумма отрицательной курсовой переоценки. </w:t>
      </w:r>
    </w:p>
    <w:p>
      <w:pPr>
        <w:spacing w:after="0"/>
        <w:ind w:left="0"/>
        <w:jc w:val="both"/>
      </w:pPr>
      <w:r>
        <w:rPr>
          <w:rFonts w:ascii="Times New Roman"/>
          <w:b w:val="false"/>
          <w:i w:val="false"/>
          <w:color w:val="000000"/>
          <w:sz w:val="28"/>
        </w:rPr>
        <w:t>
      По кредиту счета проводится списание сумм переоценки на счет № 1810 01.</w:t>
      </w:r>
    </w:p>
    <w:p>
      <w:pPr>
        <w:spacing w:after="0"/>
        <w:ind w:left="0"/>
        <w:jc w:val="both"/>
      </w:pPr>
      <w:r>
        <w:rPr>
          <w:rFonts w:ascii="Times New Roman"/>
          <w:b w:val="false"/>
          <w:i w:val="false"/>
          <w:color w:val="000000"/>
          <w:sz w:val="28"/>
        </w:rPr>
        <w:t xml:space="preserve">
      1840 08 "Прочие расходы". </w:t>
      </w:r>
    </w:p>
    <w:p>
      <w:pPr>
        <w:spacing w:after="0"/>
        <w:ind w:left="0"/>
        <w:jc w:val="both"/>
      </w:pPr>
      <w:r>
        <w:rPr>
          <w:rFonts w:ascii="Times New Roman"/>
          <w:b w:val="false"/>
          <w:i w:val="false"/>
          <w:color w:val="000000"/>
          <w:sz w:val="28"/>
        </w:rPr>
        <w:t>
      Назначение: учет сумм расходов организации, связанных с осуществлением прочих операций в финансовой и нефинансовой деятельности, которые не могут быть проведены по другим забалансовым счетам 10 класса.</w:t>
      </w:r>
    </w:p>
    <w:p>
      <w:pPr>
        <w:spacing w:after="0"/>
        <w:ind w:left="0"/>
        <w:jc w:val="both"/>
      </w:pPr>
      <w:r>
        <w:rPr>
          <w:rFonts w:ascii="Times New Roman"/>
          <w:b w:val="false"/>
          <w:i w:val="false"/>
          <w:color w:val="000000"/>
          <w:sz w:val="28"/>
        </w:rPr>
        <w:t>
      По дебету счета проводится сумма прочих расходов организации.</w:t>
      </w:r>
    </w:p>
    <w:p>
      <w:pPr>
        <w:spacing w:after="0"/>
        <w:ind w:left="0"/>
        <w:jc w:val="both"/>
      </w:pPr>
      <w:r>
        <w:rPr>
          <w:rFonts w:ascii="Times New Roman"/>
          <w:b w:val="false"/>
          <w:i w:val="false"/>
          <w:color w:val="000000"/>
          <w:sz w:val="28"/>
        </w:rPr>
        <w:t>
      По кредиту счета проводится списание сумм понесенных расходов на счет № 1810 01.</w:t>
      </w:r>
    </w:p>
    <w:p>
      <w:pPr>
        <w:spacing w:after="0"/>
        <w:ind w:left="0"/>
        <w:jc w:val="both"/>
      </w:pPr>
      <w:r>
        <w:rPr>
          <w:rFonts w:ascii="Times New Roman"/>
          <w:b w:val="false"/>
          <w:i w:val="false"/>
          <w:color w:val="000000"/>
          <w:sz w:val="28"/>
        </w:rPr>
        <w:t>
      1840 09 "Расходы от переоценки сделок с производными финансовыми инструментами".</w:t>
      </w:r>
    </w:p>
    <w:p>
      <w:pPr>
        <w:spacing w:after="0"/>
        <w:ind w:left="0"/>
        <w:jc w:val="both"/>
      </w:pPr>
      <w:r>
        <w:rPr>
          <w:rFonts w:ascii="Times New Roman"/>
          <w:b w:val="false"/>
          <w:i w:val="false"/>
          <w:color w:val="000000"/>
          <w:sz w:val="28"/>
        </w:rPr>
        <w:t>
      Назначение: учет сумм отрицательной переоценки сделок с производными финансовыми инструментами.</w:t>
      </w:r>
    </w:p>
    <w:p>
      <w:pPr>
        <w:spacing w:after="0"/>
        <w:ind w:left="0"/>
        <w:jc w:val="both"/>
      </w:pPr>
      <w:r>
        <w:rPr>
          <w:rFonts w:ascii="Times New Roman"/>
          <w:b w:val="false"/>
          <w:i w:val="false"/>
          <w:color w:val="000000"/>
          <w:sz w:val="28"/>
        </w:rPr>
        <w:t>
      По дебету счета проводится сумма отрицательной переоценки сделок с производными финансовыми инструментами.</w:t>
      </w:r>
    </w:p>
    <w:p>
      <w:pPr>
        <w:spacing w:after="0"/>
        <w:ind w:left="0"/>
        <w:jc w:val="both"/>
      </w:pPr>
      <w:r>
        <w:rPr>
          <w:rFonts w:ascii="Times New Roman"/>
          <w:b w:val="false"/>
          <w:i w:val="false"/>
          <w:color w:val="000000"/>
          <w:sz w:val="28"/>
        </w:rPr>
        <w:t>
      По кредиту счета проводится списание сумм переоценки на счет № 1810 01.</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