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31b1" w14:textId="20b3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июня 2002 года N 386 "Об утверждении Инструкции по организации несения службы, обеспечения охраны подозреваемых и обвиняемых, содержащихся в изоляторах временного содержания"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октября 2008 года N 375. Зарегистрирован в Министерстве юстиции Республики Казахстан 3 ноября 2008 года № 5351. Утратил силу приказом Министра внутренних дел Республики Казахстан от 9 марта 2017 года № 166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внутренних дел РК от 09.03.2017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поручения Руководителя Администрации Президента Республики Казахстан, в целях приведения правоприменительной практики Республики Казахстан в соответствие с международными стандартами справедливого судопроизводства, для исключения фактов нахождения подсудимых за решеткой при рассмотрении судами уголовных дел,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 июня 2002 года № 386 "Об утверждении Инструкции по организации несения службы, обеспечения охраны подозреваемых и обвиняемых, содержащихся в изоляторах временного содержания" (зарегистрированный в Реестре государственной регистрации нормативных правовых актов за № 1878, опубликованный в Бюллетене нормативных правовых актов Республики Казахстан, 2003 года, № 5-6, ст. 789, c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4 марта 2004 года № 161 "О внесении дополнений в приказ Министра внутренних дел Республики Казахстан от 1 июня 2002 года № 386 "Об утверждении Инструкции по организации несения службы, обеспечению охраны подозреваемых и обвиняемых, содержащихся в изоляторах временного содержания", зарегистрированным за № 2783)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организации несения службы, обеспечения охраны подозреваемых и обвиняемых, содержащихся в изоляторах временного содержания, утвержденной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"Главных управлений внутренних дел городов Астаны, Алматы, Главных управлений внутренних дел - Управлений внутренних дел областей, Управлений внутренних дел на транспорте", "Главные управления внутренних дел городов Астаны, Алматы, Главные управления внутренних дел - Управления внутренних дел областей, Управления внутренних дел на транспорте", "Главных управлениях внутренних дел городов Астаны, Алматы, Главных управлениях внутренних дел - Управлениях внутренних дел областей, Управлениях внутренних дел на транспорте" заменить соответственно словами "департаментов внутренних дел областей, городов Астаны, Алматы и на транспорте", "департаменты внутренних дел областей, городов Алматы, Астаны и на транспорте", "департаментах внутренних дел областей, городов Алматы, Астаны и на транспорте";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57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"металлическим заграждением" заменить словами "сборно-разборной конструкцией";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"Главному управлению" заменить словом "Департаменту".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административной полиции (Оразалиев М.М.) обеспечить государственную регистрацию настоящего приказа и его официальное опубликование.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Комитет административной полиции Министерства внутренних дел Республики Казахстан (Оразалиев М.М.).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со дня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Мухамеджанов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Генеральный прокурор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 октября 2008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 А. Дерновой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октября 2008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