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4ab7" w14:textId="af24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объема испытаний объектов области аккредитации, подлежащего обеспечению испытательной лабораторией органа по подтверждению соответствия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торговли Республики Казахстан от 29 октября 2008 года N 427. Зарегистрирован в Министерстве юстиции Республики Казахстан 7 ноября 2008 года N 5353. Утратил силу приказом Министра торговли и интеграции Республики Казахстан от 24 мая 2021 года № 356-НҚ,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торговли и интеграции РК от 24.05.2021 </w:t>
      </w:r>
      <w:r>
        <w:rPr>
          <w:rFonts w:ascii="Times New Roman"/>
          <w:b w:val="false"/>
          <w:i w:val="false"/>
          <w:color w:val="ff0000"/>
          <w:sz w:val="28"/>
        </w:rPr>
        <w:t>№ 356-НҚ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9 ноября 2004 года "О техническом регулировании"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торговли и интеграции РК от 23.12.2019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31.12.2020).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объем испытаний объектов области аккредитации, подлежащий обеспечению испытательной лабораторией органа по подтверждению соответствия, в размере пятидесяти процентов.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 Министра торговли и интеграции РК от 14.04.2021 </w:t>
      </w:r>
      <w:r>
        <w:rPr>
          <w:rFonts w:ascii="Times New Roman"/>
          <w:b w:val="false"/>
          <w:i w:val="false"/>
          <w:color w:val="000000"/>
          <w:sz w:val="28"/>
        </w:rPr>
        <w:t>№ 277-НҚ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расчетах обеспеченности области аккредитации органа по подтверждению соответствия собственной испытательной лабораторией учитывать те характеристики (показатели) объектов, для определения которых необходимо испытательное оборудование.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торговли и интеграции РК от 23.12.2019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31.12.2020).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индустрии и торговли Республики Казахстан от 27 декабря 2007 года № 376 "Об утверждении Правил аккредитации органов по подтверждению соответствия, испытательных лабораторий (центров), юридических лиц, осуществляющих поверку, калибровку средств измерений и метрологическую аттестацию методик выполнения измерений", зарегистрированный в Реестре государственной регистрации нормативных правовых актов за № 5091, опубликованный в "Юридической газете" от 25 января 2008 года № 12 (1412).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по техническому регулированию и метрологии Министерства индустрии и торговли Республики Казахстан (далее - Комитет)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Председателя Комитета Мухамбетова Г.М.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