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4828" w14:textId="db54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электронного учета данных о зарегистрированных декларациях о соответствии, заявлениях-декларациях, выданных сертификатах соответствия, об уклонении заявителей, зарегистрировавших заявления-декларации, от проведения работ по подтверждению соответствия, и об отказах в сертификации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29 октября 2008 года № 428. Зарегистрирован в Министерстве юстиции Республики Казахстан 18 ноября 2008 года № 5358. Утратил силу приказом Заместителя Премьер-Министра Республики Казахстан - Министра индустрии и новых технологий Республики Казахстан от 19 июля 2010 года № 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Заместителя Премьер-Министра РК - Министра индустрии и новых технологий РК от 19.07.2010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техническом регулировании",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электронного учета данных о зарегистрированных декларациях о соответствии,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заявлениях-декларациях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выданных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сертификатах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 уклонении заявителей, зарегистрировавших заявления-декларации, от проведения работ по подтверждению соответствия, и об отказах в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техническому регулированию и метрологии Министерства индустрии и торговли Республики Казахстан (Мухамбетов Г.М.)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В. Школьник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428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электронного учета данных о зарегистрированных декларациях о соответствии, заявлениях-декларациях, выданных</w:t>
      </w:r>
      <w:r>
        <w:br/>
      </w:r>
      <w:r>
        <w:rPr>
          <w:rFonts w:ascii="Times New Roman"/>
          <w:b/>
          <w:i w:val="false"/>
          <w:color w:val="000000"/>
        </w:rPr>
        <w:t>
сертификатах соответствия, об уклонении заявителей,</w:t>
      </w:r>
      <w:r>
        <w:br/>
      </w:r>
      <w:r>
        <w:rPr>
          <w:rFonts w:ascii="Times New Roman"/>
          <w:b/>
          <w:i w:val="false"/>
          <w:color w:val="000000"/>
        </w:rPr>
        <w:t>
зарегистрировавших заявления-декларации, от проведения</w:t>
      </w:r>
      <w:r>
        <w:br/>
      </w:r>
      <w:r>
        <w:rPr>
          <w:rFonts w:ascii="Times New Roman"/>
          <w:b/>
          <w:i w:val="false"/>
          <w:color w:val="000000"/>
        </w:rPr>
        <w:t>
работ по подтверждению соответствия, и об</w:t>
      </w:r>
      <w:r>
        <w:br/>
      </w:r>
      <w:r>
        <w:rPr>
          <w:rFonts w:ascii="Times New Roman"/>
          <w:b/>
          <w:i w:val="false"/>
          <w:color w:val="000000"/>
        </w:rPr>
        <w:t>
отказах в сертификации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порядок ведения электронного учета данных о зарегистрированных декларациях о соответствии, заявлениях-декларациях, выданных сертификатах соответствия, об уклонении заявителей, зарегистрировавших заявления-декларации, от проведения работ по подтверждению соответствия, и об отказах в сертификации (далее - электронный учет).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Электронный учет данных ведут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органы по подтверждению соответствия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продукции посредством внесения информации, указанной в пунктах 4-7 настоящих Правил, в программное обеспечение, предоставляемое органом по аккредитации.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данные по электронному учету предоставляются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органу по аккредитации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один раз в месяц пятого числа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внесении информации о зарегистрированных декларациях о соответствии в программном обеспечении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учетный номер бланка декларации о соответствии;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заявителя, принявшего декларацию о соответствии, сведения о государственной регистрации заявителя (наименование регистрирующего органа, дата регистрации, регистрационный номер), регистрационный номер налогоплательщика (далее - РНН), индивидуальный идентификационный номер (далее - ИИН), бизнес-идентификационный номер (далее - БИН), адрес, номер телефона, факса, адрес электронный почты;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фамилия, имя, отчество (при его наличии), должность руководителя организации (индивидуального предпринимателя) от имени которого принимается декларация о соответствии;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наименование, тип, марка, код классификатора продукции по видам экономической деятельности (далее - КП ВЭД), код товарной номенклатуры внешнеэкономической деятельности (далее - ТН ВЭД) продукции, на которую распространяется декларация о соответствии, сведения о серийном выпуске или партии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обозначение нормативных документов с указанием пунктов, содержащих установленные требования для продукции, соответствие которым подтверждается принятой декларацией о соответствии;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документах, являющихся основанием для принятия декларации о соответствии;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регистрационный номер декларации о соответствии;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дата регистрации, срок действия декларации о соответствии;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фамилия, имя, отчество (при его наличии), должность лица, ответственного за регистрацию декларации о соответствии.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внесении информации 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заявлениях-декларациях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программном обеспечении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учетный номер бланка заявления-декларации;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 заявления-декларации;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регистрации заявления-декларации;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заявителя, РНН, ИИН, БИН, адрес, фамилия, имя, отчество (при его наличии) руководителя заявителя (индивидуального предпринимателя);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наименование продукции, код ТН ВЭД, размер партии, товаросопроводительные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страна и наименование изготовителя;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наименование и обозначение нормативного документа для данной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срок (не более одного месяца) на подтверждение соответствия после регистрации заявления-декларации;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дата и номер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случае отказа - причина отказа в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случае уклонения заявителя, зарегистрировавшего заявление-декларацию, от проведения работ по подтверждению соответствия - отметка об уклонении;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случае проведения работ по подтверждению соответствия - регистрационный номер и учетный номер бланка сертификата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фамилия, имя, отчество (при его наличии), должность лица, ответственного за регистрацию заявления-декларации.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внесении информации о выданных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сертификатах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программном обеспечении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учетный номер бланка сертификата соответствия, учетный номер приложения к сертификату соответствия (в случае его выдачи);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 сертификата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регистрации, срок действия сертификата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наименование, тип, вид, марка продукции, коды КП ВЭД и ТН ВЭД, тип производства, размер партии;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страна изготовления, наименование предприятия-изготовителя сертифицируемой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обозначение нормативных документов и их пунктов, на соответствие которым проведена сертификация;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наименование и адрес заявителя, (продавца, изготовителя), право заявителя маркировать продукцию Знаком соответствия или сопровождать отдельные партии продукции или единичные экземпляры ее копией сертификата;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дата, номер протокола испытаний, наименование и номер аттестата аккредитации испытательной лаборатории, выдавшей протокол испытаний, дата, номер иностранного сертификата, наименование органа его выдавшего, дата, номер сертификата системы качества (производства).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внесении информации об отказах в сертификации в программном обеспечении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наименование, адрес, номер телефона, факса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дата и основание отказа в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код продукции по классификатору КП ВЭД, код продукции по классификатору ТН ВЭД;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страна и наименование изготовителя;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страна и наименование поставщика;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партия: размер, вес (емкость) единицы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Декларация о соответствии, заявление-декларация, сертификат соответствия, приложение к сертификату соответствия и их копии выполняются на бланках установленного образца, защищенных от подделок.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и тиражирование бланков осуществляет орган по аккредитации. 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