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5937" w14:textId="9845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44 "Об установлении нормативных значений и методик расчетов пруденциальных нормативов для банковских конгломератов, а также форм и сроков представления отчетности об их выполнении"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 октября 2008 года № 147. Зарегистрировано в Министерстве юстиции Республики Казахстан 19 ноября  2008 года № 5363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банковских конгломератов,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Правления
</w:t>
      </w:r>
      <w:r>
        <w:rPr>
          <w:rFonts w:ascii="Times New Roman"/>
          <w:b w:val="false"/>
          <w:i w:val="false"/>
          <w:color w:val="000000"/>
          <w:sz w:val="28"/>
        </w:rPr>
        <w:t>
 Агентства от 25 февраля 2006 года № 44 "Об установлении нормативных значений и методик расчетов пруденциальных нормативов для банковских конгломератов, а также форм и сроков представления отчетности об их выполнении" (зарегистрированное в Реестре государственной регистрации нормативных правовых актов под № 4148), с изменениями и дополнениями, внесенными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от 12 августа 2006 года № 157 "О внесении изменений и дополнений в 
</w:t>
      </w:r>
      <w:r>
        <w:rPr>
          <w:rFonts w:ascii="Times New Roman"/>
          <w:b w:val="false"/>
          <w:i w:val="false"/>
          <w:color w:val="000000"/>
          <w:sz w:val="28"/>
        </w:rPr>
        <w:t>
постановление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Правления
</w:t>
      </w:r>
      <w:r>
        <w:rPr>
          <w:rFonts w:ascii="Times New Roman"/>
          <w:b w:val="false"/>
          <w:i w:val="false"/>
          <w:color w:val="000000"/>
          <w:sz w:val="28"/>
        </w:rPr>
        <w:t>
 Агентства Республики Казахстан по регулированию и надзору финансового рынка и финансовых организаций от 25 февраля 2006 года № 44 "Об установлении нормативных значений и методик расчетов пруденциальных нормативов для банковских конгломератов, а также форм и сроков представления отчетности об их выполнении" (зарегистрированным в Реестре государственной регистрации нормативных правовых актов под № 4403), следующие дополнение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10 </w:t>
      </w:r>
      <w:r>
        <w:rPr>
          <w:rFonts w:ascii="Times New Roman"/>
          <w:b w:val="false"/>
          <w:i w:val="false"/>
          <w:color w:val="000000"/>
          <w:sz w:val="28"/>
        </w:rPr>
        <w:t>
 дополнить абзацем седьмым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взвешивании активов, условных и возможных обязательств участника банковского конгломерата - нерезидента Республики Казахстан, требования к лицам, расположенным в стране местонахождения участника банковского конгломерата, взвешиваются по степени риска вложений как требования к лицам - резидентам.";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11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Коэффициент достаточности собственного капитала банковского конгломерата составляет не менее 0,14.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достаточности собственного капитала банковского конгломерата при наличии у банка, входящего в состав банковского конгломерата: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крупного участника - физического лица составляет не менее 0,12;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банковского холдинга либо родительского банка, обладающего определенным рейтингом одного из рейтинговых агентств, перечень и минимальный требуемый рейтинг которых установлен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Правления
</w:t>
      </w:r>
      <w:r>
        <w:rPr>
          <w:rFonts w:ascii="Times New Roman"/>
          <w:b w:val="false"/>
          <w:i w:val="false"/>
          <w:color w:val="000000"/>
          <w:sz w:val="28"/>
        </w:rPr>
        <w:t>
 Агентства Республики Казахстан по регулированию и надзору финансового рынка и финансовых организаций от 25 февраля 2006 года № 55 "Об установлении минимального рейтинга для юридических лиц - нерезидентов Республики Казахстан,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рейтинг, а также о внесении изменения в постановление Правления Агентства Республики Казахстан по регулированию и надзору финансовых организаций от 25 октября 2004 года № 304" (зарегистрированным в Реестре государственной регистрации нормативных правовых актов под № 4139) составляет не менее 0,10.".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Казахстан, за исключением абзацев с четвертого по восьмой пункта 1 настоящего постановления, которые вводятся в действие с 1 июля 2009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Кожахметова К.Б.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                              Е. Бахмутова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