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6e1d3" w14:textId="456e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оффшорных зон для целей банковской и страховой деятельности, деятельности профессиональных участников рынка ценных бумаг и иных лицензируемых видов деятельности на рынке ценных бумаг, деятельности накопительных пенсионных фондов и акционерных инвестиционных фондов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 октября 2008 года № 145. Зарегистрировано в Министерстве юстиции Республики Казахстан 24 ноября 2008 года № 5371. Утратило силу постановлением Правления Агентства Республики Казахстан по регулированию и развитию финансового рынка от 24 февраля 2020 года №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24.02.2020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нормативного правового регулирования банковской и страховой деятельности, деятельности профессиональных участников рынка ценных бумаг и иных лицензируемых видов деятельности на рынке ценных бумаг, деятельности накопительных пенсионных фондов и акционерных инвестиционных фондов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оффшорных зон для целей банковской и страховой деятельности, деятельности профессиональных участников рынка ценных бумаг и иных лицензируемых видов деятельности на рынке ценных бумаг, деятельности накопительных пенсионных фондов и акционерных инвестиционных фондов.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25 июня 2005 года № 230 "Об утверждении Перечня оффшорных зон для целей банковской и страховой деятельности, деятельности профессиональных участников рынка ценных бумаг и иных лицензируемых видов деятельности на рынке ценных бумаг, деятельности накопительных пенсионных фондов и акционерных инвестиционных фондов" (зарегистрированное в Реестре государственной регистрации нормативных правовых актов под № 3755);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23 февраля 2007 года № 39 "О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25 июня 2005 года № 230 "Об утверждении Перечня оффшорных зон для целей банковской и страховой деятельности, деятельности профессиональных участников рынка ценных бумаг и иных лицензируемых видов деятельности на рынке ценных бумаг, деятельности накопительных пенсионных фондов и акционерных инвестиционных фондов" (зарегистрированное в Реестре государственной регистрации нормативных правовых актов под № 4591). 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Казахстан, и распространяются на отношения, возникшие до введения в действие настоящего постановления. 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Акционерам финансовых организаций, зарегистрированным на территории оффшорных зон, установленных настоящим постановлением, привести свою деятельность в соответствие с требованиями настоящего постановления в срок до 1 апреля 2009 года.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Акционерам финансовых организаций - юридическим лицам,имеющим аффилиированных лиц, зарегистрированных в оффшорных зонах, или акционерам финансовых организаций - физическим лицам, являющимся участниками (учредителями, акционерами) юридических лиц, зарегистрированных в оффшорных зонах, установленных настоящим постановлением, привести свою деятельность в соответствие с настоящим постановлением в срок до 1 октября 2009 года.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4-1 в соответствии с постановлением Правления Агентства РК по регулированию и надзору фин. рынка и фин. организаций от 27.03.2009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65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Департаменту стратегии и анализа (Абдрахманов Н.А.):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Казахстана". </w:t>
      </w:r>
    </w:p>
    <w:bookmarkStart w:name="z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Службе Председателя Агентства (Кенже А.А.) принять меры к публикации настоящего постановления в средствах массовой информации Республики Казахстан. </w:t>
      </w:r>
    </w:p>
    <w:bookmarkEnd w:id="9"/>
    <w:bookmarkStart w:name="z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постановления возложить на заместителя Председателя Агентства Кожахметова К.Б.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Бахмутова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регулированию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 финансового 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октября 2008 года № 145 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оффшорных зон для целей банковской и страховой</w:t>
      </w:r>
      <w:r>
        <w:br/>
      </w:r>
      <w:r>
        <w:rPr>
          <w:rFonts w:ascii="Times New Roman"/>
          <w:b/>
          <w:i w:val="false"/>
          <w:color w:val="000000"/>
        </w:rPr>
        <w:t>деятельности, деятельности профессиональных участников рынка</w:t>
      </w:r>
      <w:r>
        <w:br/>
      </w:r>
      <w:r>
        <w:rPr>
          <w:rFonts w:ascii="Times New Roman"/>
          <w:b/>
          <w:i w:val="false"/>
          <w:color w:val="000000"/>
        </w:rPr>
        <w:t>ценных бумаг и иных лицензируемых видов деятельности на рынке</w:t>
      </w:r>
      <w:r>
        <w:br/>
      </w:r>
      <w:r>
        <w:rPr>
          <w:rFonts w:ascii="Times New Roman"/>
          <w:b/>
          <w:i w:val="false"/>
          <w:color w:val="000000"/>
        </w:rPr>
        <w:t>ценных бумаг, деятельности накопительных пенсионных</w:t>
      </w:r>
      <w:r>
        <w:br/>
      </w:r>
      <w:r>
        <w:rPr>
          <w:rFonts w:ascii="Times New Roman"/>
          <w:b/>
          <w:i w:val="false"/>
          <w:color w:val="000000"/>
        </w:rPr>
        <w:t>фондов и акционерных инвестиционных фондов</w:t>
      </w:r>
    </w:p>
    <w:bookmarkEnd w:id="11"/>
    <w:bookmarkStart w:name="z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настоящего перечня под оффшорными зонами понимаются государства и территории, определенные в настоящем перечне, предоставляющие льготный налоговый режим и (или) не предусматривающие раскрытие и предоставление информации при проведении финансовых операций.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Княжество Андорра.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Государство Антигуа и Барбуда.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Содружество Багамских островов.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Государство Барбадос.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Государство Белиз.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Государство Бруней Даруссалам.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Республика Вануату.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Республика Гватемала.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Государство Гренада.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Республика Джибути.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Доминиканская Республика.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Республика Индонезия.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Испания (только в части территории Канарских островов).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Республика Кипр.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Китайская Народная Республика (только в части территорий специальных административных районов Аомынь (Макао) и Сянган (Гонконг).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Федеральная Исламская Республика Коморские Острова.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Республика Коста-Рика.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Малайзия (только в части территории анклава Лабуан).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Республика Либерия.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Княжество Лихтенштейн.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Республика Маврикий.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Португалия (только в части территории островов Мадейра).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Мальдивская Республика.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Республика Мальта.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Республика Маршалловы острова.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Княжество Монако.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Союз Мьянма.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Республика Науру.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Нидерланды (только в части территории острова Аруба и зависимых территорий Антильских островов).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Федеративная Республика Нигерия.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Новая Зеландия (только в части территории островов Кука и Ниуэ).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Республика Палау.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Республика Панама.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Независимое Государство Самоа.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Республика Сейшельские острова.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Государство Сент-Винсент и Гренадины.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Федерация Сент-Китс и Невис.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Государство Сент-Люсия.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Соединенное Королевство Великобритании и Северной Ирландии (только в части следующих территорий):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Острова Ангилья;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Бермудские острова;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Британские Виргинские острова;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Гибралтар;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Каймановы острова;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Остров Монтсеррат;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Острова Теркс и Кайкос;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Остров Мэн;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Нормандские острова (острова Гернси, Джерси, Сарк, Олдерни).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Соединенные Штаты Америки (только в части территорий Американских Виргинских островов, острова Гуам и содружества Пуэрто-Рико).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Королевство Тонга.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Республика Филиппины.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Демократическая Республика Шри-Ланка.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