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c73" w14:textId="f597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октября 2008 года N 578. Зарегистрирован в Министерстве юстиции Республики Казахстан 28 ноября 2008 года N 5382. Утратил силу приказом Министра здравоохранения Республики Казахстан от 13 июля 2017 года № 504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13.07.2017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 (зарегистрированный в Реестре государственной регистрации нормативных правовых актов за № 2389, опубликован в газете "Официальная газета" от 2 августа 2003 года № 31,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 апреля 2005 года № 167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11 июня 2003 года № 446 "Об утверждении Инструкции по проведению медицинского освидетельствования для установления факта употребления психоактивного вещества и состояния опьянения", зарегистрированным в Реестре государственной регистрации нормативных правовых актов за № 3589, опубликованным в газете "Юридическая газета" от 2 сентября 2005 года № 160-161),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проведению медицинского освидетельствования для установления факта употребления психоактивного вещества и состояния опьянения, утвержденной указанным приказом: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указанной Инструкции: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пункте 14 цифры "16" заменить цифрами "21".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правовой работы и государственных закупок Министерства здравоохранения Республики Казахстан (Малгаждарова Б.Т.):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в установленном порядке настоящий приказ на государственную регистрацию в Министерство юстиции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59"/>
        <w:gridCol w:w="1141"/>
      </w:tblGrid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Дерновой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"СОГЛАСОВАН" 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внутренних дел 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_______________Б. Мухамеджанов 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 2008 года 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