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38b4" w14:textId="8953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и.о. Министра юстиции Республики Казахстан от 24 августа 2007 года № 239 "Об утверждении Правил предоставления информации из правового кадастра"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юстиции Республики Казахстан от 3 декабря 2008 года № 330. Зарегистрирован в Министерстве юстиции Республики Казахстан 9 декабря 2008 года № 5391. Утратил силу приказом Министра юстиции Республики Казахстан от 28 марта 2012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28.03.2012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3) пункта 2 статьи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юстиции Республики Казахстан от 24 августа 2007 года № 239 "Об утверждении Правил предоставления информации из правового кадастра" (зарегистрирован в Реестре государственной регистрации нормативных правовых актов за № 4926 от 13 сентября 2007 года, опубликован в "Юридической газете" от 19 октября 2007 года № 161 (1364)),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информации из Правового кадастра,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Порядок предоставления информации из правового кадастра с использованием электронных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Информационные услуги в электронном виде оказываются в соответствии с законами Республики Казахстан "О государственной регистрации прав на недвижимое имущество и сделок с ним", "Об информатизации", "Об электронном документе и электронной цифровой подписи", настоящими Правилами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Информация из Правового кадастра в электронном виде предоставляется с использованием информационной системы "Государственная база данных "Регистр недвижимости" (далее - ГБД "Регистр недвижимости").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Информация из ГБД "Регистр недвижимости", предоставленная в виде электронного документа, является официальной и равнозначна информации, предоставляемой в порядке, установленном главами 1 и 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Информация из ГБД "Регистр недвижимости" в форме электронного документа заверяется электронной цифровой подписью регистрирующего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информация предоставляется несколькими регистрирующими органами, то электронный документ может содержать несколько электронных цифровых подписей.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электронном виде предоставляются: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зарегистрированных правах (обременениях) на недвижимое имущество и его технических характеристиках по форме, указанной в приложении 5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об отсутствии (наличии) недвижимого имущества по форме, указанной в приложении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обращении заявителя за получением информационной услуги в электронном виде непосредственно в Центр обслуживания населения (далее - ЦОН) или регистрирующий орган (до открытия ЦОН в соответствующей административно-территориальной единице) информация о государственной регистрации прав на недвижимое имущество предоставляется на основании письменного запроса согласно приложению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обращения заявителя через Интернет на Портал электронных услуг информация представляется на основании запроса в форме электронного документа, заверенного электронной цифровой подписью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Запрос, направленный в форме электронного документа, заверенного электронной цифровой подписью, приравнивается к запросу, направленному на бумажном носителе и подписанному оригинальной подписью лица, направившего запрос.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запросе на получение информационной услуги указываются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 лица, запрашивающего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реквизиты документа, удостоверяющего 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обращении с запросом от имени юридического лица - полное наименование юридического лица, должность, фамилия, имя и отчество лица, обратившегося с запросом;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ИИН, если заявитель является физическим лицом, и БИН, если заявитель -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запрашиваемой электронной информационной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вид объекта недвижимости, место его нахождения для получения  справки о зарегистрированных правах на недвижимое имущество и его технических характеристиках.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Регистрирующий орган на основании запроса заявителя предоставляет информацию из ГБД "Регистр недвижимости" в электронном виде в течение 30 минут с момента поступления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в соответствии с Законом Республики Казахстан "О государственной регистрации прав на недвижимое имущество и сделок с ним" и настоящими Правилами заявитель не вправе получить запрашиваемую информацию, в исполнении запроса будет отказано.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обращения заявителя за информацией из ГБД "Регистр недвижимости" в ЦОН или регистрирующий орган, подготовленный электронный документ распечатывается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Предоставление информации о государственной регистрации прав на недвижимое имущество и сделок с ним в форме электронного документа осуществляется на бесплатной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Данные, содержащиеся в формах электронных информационных услуг, являются действительными на момент предоставления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до окончания работ по вводу ГБД "Регистр недвижимости" в промышленную эксплуатацию на территории Республики Казахстан в ЦОНах города Астаны в электронном виде предоставляются справки об отсутствии (наличии) недвижимого имущества.";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и 6 </w:t>
      </w:r>
      <w:r>
        <w:rPr>
          <w:rFonts w:ascii="Times New Roman"/>
          <w:b w:val="false"/>
          <w:i w:val="false"/>
          <w:color w:val="000000"/>
          <w:sz w:val="28"/>
        </w:rPr>
        <w:t>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М. Бекетаев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3 декабря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№ 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из правового кадастра 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сформирован                место для проставления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Порталом электронных услуг          уникального номера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(территориальный орган Министерства юстиции Республики Казахстан)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зарегистрированных правах (обременениях)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недвижимое имущество и его технических характеристиках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№_______                 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(дата и время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отчество, дата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(номер и дата выдачи документа, удостоверяющего личность,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 выдан, 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подтверждение того, что на следующие объекты недвижимости: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441"/>
        <w:gridCol w:w="1442"/>
        <w:gridCol w:w="1612"/>
        <w:gridCol w:w="1612"/>
        <w:gridCol w:w="1215"/>
        <w:gridCol w:w="1045"/>
        <w:gridCol w:w="1272"/>
        <w:gridCol w:w="1125"/>
        <w:gridCol w:w="1121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плану)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лезная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(ЗУ)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зарегистрировано право: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083"/>
        <w:gridCol w:w="2221"/>
        <w:gridCol w:w="2712"/>
        <w:gridCol w:w="2595"/>
        <w:gridCol w:w="2296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обладатель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зарегистрировано обременение права: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1984"/>
        <w:gridCol w:w="2032"/>
        <w:gridCol w:w="2725"/>
        <w:gridCol w:w="2589"/>
        <w:gridCol w:w="2310"/>
      </w:tblGrid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лицо)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обременения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зарегистрированы юридические притязания и сделки, не влекущие возникновение прав или обременений на недвижимое имущество: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2684"/>
        <w:gridCol w:w="2690"/>
        <w:gridCol w:w="2684"/>
        <w:gridCol w:w="2339"/>
      </w:tblGrid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притязания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лицо)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возникновения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Сведения, содержащиеся в справке, являются действительными на момент выдачи.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проставления электронной цифровой подписи регистрирующего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№ 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из правового кадастра 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Документ сформирован                  место для проставления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Порталом электронных услуг            уникального номера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(территориальный орган Министерства юстиции Республики Казахстан)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отсутствии (наличии) недвижимого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№________                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(дата и время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Выдана__________________________________________________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отчество, дата рождения, номер и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документа, удостоверяющего личность, кем выдан - для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 или его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наименование, регистрационный номер свидетельства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- для юридического лица и фамилия, имя, отчество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 за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ней (ним) (не) зарегистрировано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ненужное зачеркнуть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недвижимое имущество____________________________________________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(целевое назначение недвижимости)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населенном пункте________________________________________________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(при наличии недвижимого имущества - местоположение)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Сведения, содержащиеся в справке,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действительными на момент выдачи.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проставления электронной цифровой подписи регистрирующего органа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