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79978" w14:textId="c1799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Единой бюджетной классификации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экономики и бюджетного планирования Республики Казахстан от 22 декабря 2008 года № 265. Зарегистрирован в Министерстве юстиции Республики Казахстан 29 декабря 2008 года № 5429. Утратил силу приказом Министра финансов Республики Казахстан от 1 апреля 2010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Республики Казахстан от 01.04.2010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Бюджетного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Единую бюджетную классификацию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приказу, включающую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классификацию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поступлений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функциональную классификацию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расходов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экономическую классификацию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расходов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структуру специфик экономической классификации расходов бюджета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Министерства экономики и бюджетного планирования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методологии государственного планирования (Б. Бабажанова) совместно с Юридическим департаментом (Д. Ешимова) обеспечить государственную регистрацию настоящего приказа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2009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                              М. Кусаинов 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№ 265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приказами Министра экономики и бюджетного планирования РК от 27.02.2009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22.04.2009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07.09.2009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23.09.2009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17.11.2009 </w:t>
      </w:r>
      <w:r>
        <w:rPr>
          <w:rFonts w:ascii="Times New Roman"/>
          <w:b w:val="false"/>
          <w:i w:val="false"/>
          <w:color w:val="ff0000"/>
          <w:sz w:val="28"/>
        </w:rPr>
        <w:t>N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гос. рег-ции); от 10.12.2009 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Единая бюджетная классификация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1) Классификация поступлений бюджета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07"/>
        <w:gridCol w:w="665"/>
        <w:gridCol w:w="688"/>
        <w:gridCol w:w="10356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резидентов, удерживаемый у источника выплаты,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нерезидентов, удерживаемый у источника выплаты,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резидентов, удерживаемый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нефтяного сектора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юридических лиц-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нерезидентов, удерживаемый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нефтяного сектора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лиц-нерезидентов,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 с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лиц-нерезидентов,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 нефтяного 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облагаемых у источника выплаты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деятельность по разовым талонам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облагаемых у источника выплаты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граждан, не облагаемых у 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связи, обороны и иного несельскохозяйственного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территорий, земли 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 на произведенные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выполненные работы и оказанные услуги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добавленную стоимость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налога на добавленную стоимость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происходящие и импортируемые с 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 и Республики Беларусь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за нерезидента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происходящие и импортируемые с территории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стоимость, доначисленный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проведения независимой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товаров, импортируемых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Казахстан, кроме налога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добавленную стоимость на товары, происходящие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с территории Российской Федерации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стоимость, доначисленный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проведения независимой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товаров, происходящих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импортируемых с территории Российской Федерации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добавленную стоимость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происходящие и импортируемые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ликероводочные изделия с объемной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30 до 60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 (кроме коньяка, бренди,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произведенного из коньячного спирта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производства),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бренди, произведенные из коньячного спирта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отечественного производства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обьемной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12 до 30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Сигары,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Сигары, импортируемые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1,5 до 12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Сигариллы, 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Сигариллы, импортируемые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Виноматериалы,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 трубочный, курительный, жевательный,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сосательный, нюхательный, кальянный и прочий,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упакованный в потребительскую тару и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конечного потребления,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продукции, содержащей никотин,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произведенный на территории Республики Казахстан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Табак трубочный, курительный, жевательный,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сосательный, нюхательный, кальянный и прочий,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упакованный в потребительскую тару и предназначенный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конечного потребления,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фармацевтической продукции, содержащей никотин,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импортируемый на территорию 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нефть, газовый конденсат,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(кроме автомобилей с 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или адаптером ручного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 инвалидов),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 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1,5 до 12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импортируемые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импортируемая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Крепкие ликероводочные изделия с объемной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этилового спирта от 30 до 60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импортируемые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Коньяк, бренди импортируемые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импортируемое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долей этилового спирта от 12 до 30 процентов,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импортируемые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импортируемые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Легковые автомобили (кроме автомобилей с ручным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управлением или адаптером ручного управления,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предназначенных для инвалидов),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импортируемые на территорию Республики 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Виноматериалы, импортируемые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импортируемое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импортируемый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территорию 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Сырая нефть, газовый конденсат, импортируемые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Акцизы, доначисленные в результате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независимой экспертизы таможенной стоимости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импортируемых на территорию 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реализуемый производителями оптом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реализуемое производителями оптом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реализуемый производителями в розницу,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используемый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 собственного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реализуемое производителями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 нужды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оптом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оптом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используемый на собственные производственные нужды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 используемое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собственные производственные нужды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предоставление междугородной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телефонной связи, а также сотовой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Бонусы, 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Рентный налог на экспорт,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по разделу 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контрактам,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радиочастотного спектра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судоходными водными путями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животным миром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платеж недропользователя,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 деятельность по контракту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республиканского значения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использование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местного значения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 по возмещению исторических затрат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сверхприбыль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Бонусы от организаций нефтяного 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добычу полезных ископаемых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Рентный налог на экспорт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Республики Казахстан по разделу 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контрактам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платеж недропользователя,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осуществляющего деятельность по контракту о разделе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продукции, от организаций нефтяного сектора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учетную регистрацию филиалов и представительств,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их перерегистрацию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ипотеки судна или строящегося судна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проезд автотранспортных средств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Казахстан, кроме сбора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автотранспортных средств по 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автомобильным дорогам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проезд по платным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дорогам местного значения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 высокочастотных устройств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выдачу разрешения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 телевизионным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радиовещательным организациям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полосе отвода 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полосе отвода автомобильных дорог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 и в населенных пунктах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произведения и объекты смежных прав, лицензионных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договоров на использование произведений 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смежных прав, а также их перерегистрацию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(постановку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учет) средства массовой информации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международную торговлю и внешние операции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платежи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 на ввозимые товары,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таможенных пошлин на ввозимые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взимаемых с физических лиц с применением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таможенной пошлины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 на вывозимые товары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Таможенные пошлины, доначисленные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независимой экспертизы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ввозимых товаров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Совокупный таможенный платеж на товары, ввозимые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таможенную 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упрощенном порядке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 на международную торговлю и операции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осуществления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процедур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Пошлины, взимаемые в качестве защитных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осуществления таможенного 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таможенных процедур, доначисленные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независимой экспертизы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ввозимых товаров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Пошлины, взимаемые в качестве защитных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 товаропроизводителей, доначисленные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проведения независимой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 стоимости ввозимых товаров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Консульский сбор</w:t>
            </w:r>
          </w:p>
        </w:tc>
      </w:tr>
      <w:tr>
        <w:trPr>
          <w:trHeight w:val="26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заявлений, заявлений особого искового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 судебного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приказа, заявлений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на принудительное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решений третейских (арбитражных) судов и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судов, 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 документов,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государственной пошлины с подаваемых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 исковых заявлений к государственным учреждениям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нотариальных действий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гражданского состояния, а также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справок и повторных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актов гражданского состояния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в 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 состояния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право выезда за границу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жительства и приглашение в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лиц из других государств,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эти документы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 визы к паспортам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иностранцев и лиц без гражданства или заменяющим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 на право выезда из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въезда в Республику Казахстан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о приобретении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жительства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 ежегодную регистрацию</w:t>
            </w:r>
          </w:p>
        </w:tc>
      </w:tr>
      <w:tr>
        <w:trPr>
          <w:trHeight w:val="24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 каждой единицы гражданского,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служебного оружия физических и юридических лиц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холодного охотничьего, сигнального,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огнестрельного бесствольного,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распылителей, аэрозольных и других устройств,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снаряженных 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 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энергией не 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удостоверяющих личность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или хранение и ношение, транспортировку,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на территорию Республики Казахстан и вывоз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оружия и патронов к нему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проставление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Правительством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апостиля на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документах, совершенных в Республике Казахстан,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международным договором,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ратифицированным Республикой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водительских удостоверений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транспортных средств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регистрационных номерных знаков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ввоз и вывоз редких и находящихся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угрозой исчезновения видов животных и осетровых рыб,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их частей и дериватов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государственным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интеллектуальной собственности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с подаваемых в суд 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к государственным учреждениям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прохождении 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транспортных средств и прицепов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тракториста-машиниста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республиканской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республиканской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коммунальной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республиканской собственности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арендной платы за пользование военными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полигонами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арендной платы за пользование комплексом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 собственности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 счетах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депозитам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Национальном Банке 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Вознаграждения, полученные от размещения в депозиты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 свободных бюджетных денег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средств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внешних займов на счетах в банках второго уровня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местным исполнительным органам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значения, столицы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банкам-заемщикам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банкам-заемщикам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банкам-заемщикам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финансовым агентствам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 2005 года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источников юридическим лицам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 2005 года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правительственных внешних займов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до 2005 года юридическим лицам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физическим лицам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физическим лицам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 государствам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оплаченным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требованиям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за 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возмещения 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и лесохозяйственного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при изъятии сельскохозяйственных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лесных угодий для использования их в целях,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ведением сельского и лесного хозяйства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предоставление в пользование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недрах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доходов от государственных лотерей,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проводимых по 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продажи вооружения и военной техники</w:t>
            </w:r>
          </w:p>
        </w:tc>
      </w:tr>
      <w:tr>
        <w:trPr>
          <w:trHeight w:val="13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конфискованного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безвозмездно перешедшего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 республиканскую собственность,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и транспортных средств, оформленных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таможенном режиме отказа в пользу государства</w:t>
            </w:r>
          </w:p>
        </w:tc>
      </w:tr>
      <w:tr>
        <w:trPr>
          <w:trHeight w:val="12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безвозмездно перешедшего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в коммунальную собственность, безнадзорных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находок, а также имущества, перешедшего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праву наследования к государству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от государственных эмиссионных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бумаг, приобретенных на организованном рынке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республиканской 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коммунальной собственности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республиканского бюджета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центральными 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территориальными подразделениями,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Исполнительская санкция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местными государственными органами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доходов, полученных в результате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антимонопольного законодательства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сумм от добровольной сдачи или 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полученного имущества или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незаконно предоставленных услуг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выполнение государственных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лицам, приравненным к ним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полученные от природопользователей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искам о возмещении вреда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сектора, а также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конфискованных орудий охоты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рыболовства, незаконно добытой продукции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удержаний из заработной платы осужденных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исправительным работам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 сектора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(займам) выданным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местным исполнительным органам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значения, столицы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(займам), выданным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нефтяного сектора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центральными государственными 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территориальными подразделениями, на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бюджета, на организации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полученные от природопользователей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искам о возмещении вреда организациями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центральными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помощь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центральными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Гранты, привлекаемые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учреждений, 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из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товаров из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погашения задолженности за полученные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из государственных резервов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сверхнормативных запасов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зерна из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материальных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мобилизационного резерва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материальных ценностей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материального резерва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областных бюджетов, бюджетов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областного бюджета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бюджета города Алматы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Бюджетное изъятие из бюджета города Астаны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городов Астана и Алматы на компенсацию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потерь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на компенсацию потерь областного бюджета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с другими областными бюджетами,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бюджетами городов Астаны и Алматы</w:t>
            </w:r>
          </w:p>
        </w:tc>
      </w:tr>
      <w:tr>
        <w:trPr>
          <w:trHeight w:val="18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областным бюджетам, бюджетам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и 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 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Национального фонда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Национального фонда в 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Гарантированный трансферт в 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Национального фонда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Неперечисленная за прошедший год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гарантированного трансферта из 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республиканский бюджет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трансферт в республиканский бюджет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фонда Республики 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местным исполнительным органам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республиканского значения, столицы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местным исполнительным органам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банкам-заемщикам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банкам-заемщикам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банкам-заемщикам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финансовым агентствам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правительственных внешних займов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 2005 года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источников юридическим лицам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до 2005 года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правительственных внешних займов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до 2005 года юридическим лицам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физическим лицам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за счет внутренних источников финансовым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источников финансовым агентствам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республиканского бюджета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требований по оплаченным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юридическими лицами требований по оплаченным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гарантиям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средств, направленных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государственным гарантиям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имущества, полученного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взысканного в пользу государства в счет 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задолженности по бюджетным кредитам,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бюджетным средствам, направленным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государственным гарантиям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находящихся в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приватизации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и относящегося к горнодобывающей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обрабатывающей отраслям</w:t>
            </w:r>
          </w:p>
        </w:tc>
      </w:tr>
      <w:tr>
        <w:trPr>
          <w:trHeight w:val="15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 в виде имущественного комплекса,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оперативном управлении или хозяйственном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государственных предприятий</w:t>
            </w:r>
          </w:p>
        </w:tc>
      </w:tr>
      <w:tr>
        <w:trPr>
          <w:trHeight w:val="12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государственных предприятий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имущественного комплекса, иного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находящегося в оперативном управлении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хозяйственном ведении коммунальных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пределами страны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международных организаций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долгосрочные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среднесрочные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краткосрочные казначейские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на организованном рынке ценных бумаг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эмиссионные ценные бумаги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Правительством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области, города республиканского значения, столицы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международных финансовых организаций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государств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коммерческих банков и фирм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долговые обязательства, размещенные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внешних рынках капиталов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эмиссионные ценные бумаги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2) Функциональная классификация расходов бюджета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Функциональная классификация расходов бюджета в редакции приказа и.о. Министра экономики и бюджетного планирования РК от 10.12.2009 </w:t>
      </w:r>
      <w:r>
        <w:rPr>
          <w:rFonts w:ascii="Times New Roman"/>
          <w:b w:val="false"/>
          <w:i w:val="false"/>
          <w:color w:val="ff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01.01.2010); с изменениями, внесенными приказом Министра экономики и бюджетного планирования РК от 19.01.2010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775"/>
        <w:gridCol w:w="1036"/>
        <w:gridCol w:w="1036"/>
        <w:gridCol w:w="1091"/>
        <w:gridCol w:w="8354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Главы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Прогнозно-аналитическое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стратегических аспектов внутренней и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государства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изданий и их специальное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мер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гендерного равенства и улучшения 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семьи в Республике Казахстан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ХОЗУ Парламента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Канцелярии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Ситуационного центра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Республики 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центр по правам человека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соблюдению прав и свобод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гражданина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центра по правам человека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«одного окна»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специального представителя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комплексе "Байконур"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по 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«одного окна»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и экспертиза концессионных проектов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Конституционный Совет 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верховенства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на территории республики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Конституционного Совета Республики 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637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избирательная комиссия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выборов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выборов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 Республики Казахстан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Главы государства,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и других должностных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автомашин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делами Президента Республики Казахстан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государственного бюджета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аудита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финансируемых международными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процедур ликвидации и банкротства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акций международных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кинологического центра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таможенной службы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внешнего займа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страхование здания «Дом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министерств»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курсовой разницы по льготным жилищным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финансов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финансов Республики 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таможенной экспертизы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премий по вкладам в жилищные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сбережения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учебно-методического центра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таможенного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таможенной инфраструктуры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собственности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его результатов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Казначейства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«ТАИС»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«Электронная таможня»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«Электронные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закупки»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связанных с изменением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центров приема и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налоговых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мониторинга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 «е-Минфин»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«Информационно-учетный центр»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арендованного имущества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объектов комплекса «Байконур»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на недвижимое имущество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администрирования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Счетного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комитета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2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конкурентоспособного финансового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мировым стандартам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регионального финансового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Внешнеполитическая деятельность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политических интересов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общественного порядка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внешнеполитической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Делимитация и демаркация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Заграничные командировки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специальной,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и физической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 за рубежом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строительство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за рубежом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дипломатических представительств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и обеспечение прав и интересов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за рубежом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уставных и других органах Содружества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Независимых Государств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рубежом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Республики Казахстан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 иных международных и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органах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Фундаментальные научные исследования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и стипендии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науки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Фундаментальные и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государственного планирования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совершенствованию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и мобилизации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инвестиций и концессии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 международными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 по вопросам пересмотра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суверенного кредитного рейтинга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осуществляемых совместно с 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бюджетных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реализуемых за счет средств частного капитала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проведения 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 форума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консалтинговых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взаимодействия с рейтинговыми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агентствами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(Антимонопольное агентство)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статистике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регулированию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деятельности и межотраслевой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координации государственной статистики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сбору и обработке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статистики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национальной переписи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статистике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статистике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статистических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проектов, 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международными организациями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Общие кадровые вопросы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тестированию кадров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республики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 за рубежом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делам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законопроектов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политических партий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Счетный комитет по контролю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финансовых нарушений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5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инструментов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развитию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конкурентного рынка в области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связи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информатизации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информационных систем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государственных баз данных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инфраструктуры е-акиматов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е-правительства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обороны 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Вооруженных Сил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Модернизация, восстановление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вооружения, военной и иной техники,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в рамках межотраслевой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Тыловое обеспечение Вооруженных Сил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специальной деятельности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внешнеполитических интересов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воспитательной и морально-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психологической подготовки военнослужащих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допризывников по военно-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 специальностям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Вооруженных Сил Республики 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боевой готовности Вооруженных Сил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Вооруженных Сил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военнослужащих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обороны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 масштаба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Республиканская гвардия 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обеспечении безопасности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объектов и в выполнении церемониальных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ритуалов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678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чрезвычайных ситуаций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проведение испытаний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пожарной безопасности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 учреждений к действиям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чрезвычайной ситуации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 Республики Казахстан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 Республики Казахстан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области</w:t>
            </w:r>
          </w:p>
        </w:tc>
      </w:tr>
      <w:tr>
        <w:trPr>
          <w:trHeight w:val="16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областного масштаба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чрезвычайных ситуаций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чрезвычайных ситуаций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населения, объектов и территории от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5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столицы, а также пожаров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пунктах, в которых не созданы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 государственной противопожарной службы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определению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 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уголовном процессе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внутренних войск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общественной безопасности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общественной безопасности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водительских удостоверений,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номерных знаков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на следствии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Вооруженных Сил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войск 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внутренних войск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 на проведение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«Мак»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терроризмом и иными проявлениями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экстремизма и сепаратизма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паспортов и удостоверений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граждан Республики 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 территории области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реабилитации несовершеннолетних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«Астана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без наркотиков»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 адаптации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несовершеннолетних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административном порядке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Минимизация уровня коррупциогенности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отношений и криминализации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прав и свобод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участвующих в уголовном процессе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 экономической и коррупционной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преступностью (финансовая полиция)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Оперативно-розыскная деятельность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полиции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следствия и на следствии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Правовая деятельность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юридической помощи адвокатами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проектов международных договоров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прав интеллектуальной собственности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свободы вероисповедания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пропаганда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Судебная деятельность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Верховный Суд Республики 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высшим судебным органом судебной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прав, свобод и законных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и организаций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информационно-аналитической системы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 Республики 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защиты прав и свобод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участвующих в судебном процессе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судей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конфискованного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республиканскую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 по отдельным основаниям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отправления правосудия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судебной власти 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решений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администрирования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правосудия местными органами судебной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исполнения судебных решений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судебной системы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системы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Оценка, хранение и реализация арестованного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целях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судебных актов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законности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правопорядка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высшего надзора за точным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единообразным применением законов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подзаконных актов в Республике 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Межгосударственное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по ведению криминального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оперативного учетов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Генеральной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прокуратуры 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по обеспечению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личности, общества и государства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Канцелярия Премьер-Министра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технической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в государственных органах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фельдъегерской связью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учреждений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и повышению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государственных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в области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национальной безопасности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национальной безопасности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развития системы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внешней разведки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«Сырбар»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внешней разведки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охраны Президента Республики 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Глав государств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должностных лиц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680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Уголовно-исполнительная система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осужденных и следственно-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лиц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уголовно-исполнительной системы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реабилитации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отбывших уголовные наказания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и учреждений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спутниковой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данных и телефонии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Правовое обеспечение деятельности государства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судебных экспертиз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религиозным вопросам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органов юстиции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 защита интересов государства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в области культуры и религий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института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 Республики 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населения по принципу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«одного окна»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религии, межконфессиональных отношений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пропаганды в Республике 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органов, юридических лиц учетной,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статистической информацией в сфере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статистики и специальных учетов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прокуратуры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информационно-телекоммуникационной системы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в спорте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воспитание одаренных детей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«Өркен»</w:t>
            </w:r>
          </w:p>
        </w:tc>
      </w:tr>
      <w:tr>
        <w:trPr>
          <w:trHeight w:val="16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</w:tr>
      <w:tr>
        <w:trPr>
          <w:trHeight w:val="16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учебным программам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 образования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  на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новых технологий государственной системы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образования</w:t>
            </w:r>
          </w:p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16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спорте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города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 столицы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привлечение зарубежных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английского языка для профессиональных лицеев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уровня знания казахского языка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программе «Казтест»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18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организациях технического и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ного, послесреднего образования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19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стипендий обучающимся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 на основании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исполнительных органов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государственных организаций культуры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руководящих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менеджеров в сфере экономики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 в области технического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метрологии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Подготовка, 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государственных служащих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специализация врачей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профессиональным образованием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сфере сельского хозяйства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межправительст-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соглашению (Египетский 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исламской культуры «Нур-Мубарак»)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высших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заведениях за рубежом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«Болашак»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центр»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 на 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«Astana Knowledge city»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послевузовским образованием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высшего и послевузовского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переподготовки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 космической отрасли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борьбе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и коррупционной преступностью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(финансовая полиция)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с высшим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 образованием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юстиции 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для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исполнительной системы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сетей инновационной системы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проекту коммерциализации научных исследований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науки</w:t>
            </w:r>
          </w:p>
        </w:tc>
      </w:tr>
      <w:tr>
        <w:trPr>
          <w:trHeight w:val="19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апробация учебников и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издание и доставка учебной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литературы для республиканских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предоставляющих услуги в области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казахской диаспоры за рубежом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республиканских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конкурсов, внешкольных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областному бюджету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бюджету города Алматы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сейсмоусиления объектов образования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кадров в области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и анализ качества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организаций образования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поверенным агентам по возврату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образовательных кредитов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образования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оборудования для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«Самопознания»</w:t>
            </w:r>
          </w:p>
        </w:tc>
      </w:tr>
      <w:tr>
        <w:trPr>
          <w:trHeight w:val="21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учебными материалами дошколь-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организаций образования,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 по предмету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«Самопознание»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 Астаны»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образования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 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тегии 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развития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областного масштаба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для кабинетов «Самопознания»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2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учебными материалами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организаций среднего,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и 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институтов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предмету «Самопознание»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 здравоохранения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значения) за высокие 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Больницы широкого профиля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лечению военнослужащих,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правоохранительных органов и членов их семей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обороны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обеспечение Вооруженных Сил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9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и организаций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нения,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8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направлению специалистов первичной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помощи и организаций здравоохра-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нения,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здоровья населения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Оздоровление, реабилитация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 детей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благополучия населения на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специального медицинского резерва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объема бесплатной медицинской помощи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 на республиканском уровне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оказанию стационарной и стационаро-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замещающей медицинской помощи,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инфекционных, туберкулезных и психических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Санитарно-эпидемиологическое благополучие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республиканском уровне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граждан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Специализированная медицинская помощь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иммунобиологических препаратов</w:t>
            </w:r>
          </w:p>
        </w:tc>
      </w:tr>
      <w:tr>
        <w:trPr>
          <w:trHeight w:val="14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 лекарственными средствами, диализато-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рами, расходными материалами и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лекарственными 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 после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плантации почек лекарственными средствами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лечении взрослых, больных гемофилией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Поликлиники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на амбулаторном уровне лечения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йодосодержащими препаратами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 находящихся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амбулаторном лечении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 лечения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Лекарственное обеспечение детей до 5-летнего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возраста на амбулаторном уровне лечения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беременных железо-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йодосодержащими препаратами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подростков, находящихся на диспансерном учете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амбулаторном лечении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Другие виды медицинской помощи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тяжелобольных людей до 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оказывающей врачебную помощь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политики 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венному регулированию предоставления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</w:tr>
      <w:tr>
        <w:trPr>
          <w:trHeight w:val="18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и бюджету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сейсмоусиления объектов здравоохранения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судебно-медицинской экспертизе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хранению ценностей исторического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в области здравоохранения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на республиканском уровне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организаций здравоохранения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мобильной и телемедицины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здравоохранении аульной (сельской) местности</w:t>
            </w:r>
          </w:p>
        </w:tc>
      </w:tr>
      <w:tr>
        <w:trPr>
          <w:trHeight w:val="9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Реформирование системы здравоохранения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стандартов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больничного управления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медицинский холдинг»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реализации 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проектов в области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развития телемедицины</w:t>
            </w:r>
          </w:p>
        </w:tc>
      </w:tr>
      <w:tr>
        <w:trPr>
          <w:trHeight w:val="14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государственной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эпидемиологической службы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здравоохранения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 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дарственных органов по решениям судов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резерва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2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тических работников, направленных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сельскую местность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здравоохранения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кредиторской задолженности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обязательствам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Алматы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 «Казахстан» в городе Ессентуки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Управления делами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комплексной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системы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информационной системы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Пенсионная программа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солидарных пенсий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Надбавки к пенсиям граждан, пострадавших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вследствие ядерных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Семипалатинском 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полигоне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базовые пенсионные выплаты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обязательств по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сохранности обязательных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взносов в накопительных пенсионных фондах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социальные пособия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инвалидности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случаю потери кормильца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возрасту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ВОВ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инвалидам ВОВ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к участникам ВОВ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Вдовы воинов, погибших в ВОВ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Жены (мужья) умерших инвалидов ВОВ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 Советского Союза, Герои Социалистичес-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труда, кавалеры орденов Славы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степеней, Трудовой Славы трех степеней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погибших (умерших, пропавших без вести)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военнослужащих, сотрудников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и лиц, погибших при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 катастрофы на ЧАЭС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Труженики тыла 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ликвидации последствий катастрофы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ЧАЭС, эвакуированных из зон отчуждения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отселения в Республику Казахстан,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которые на день эвакуации находились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внутриутробном состоянии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 и II групп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III группы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«Алтын алка», «Кумис алка» или получившие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ранее звание «Мать-героиня» и награжденные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«Материнская слава»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семьи, имеющие четырех и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проживающих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Жертвы политических репрессий, имеющие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инвалидность или являющиеся пенсионерами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заслуги перед Республикой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здоровью, возложенное судом на государство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 прекращения деятельности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специальные пособия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</w:tr>
      <w:tr>
        <w:trPr>
          <w:trHeight w:val="11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в государственных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 нарушениями функций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двигательного аппарата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9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в детских домах семейного типа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приемных семьях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патронатным воспитателям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в государственных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с нарушениями функций опорно-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двигательного аппарата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 (организациях)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престарелых, 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 реабилитационных центрах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значения, столицы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дома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 содержанию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в детских домах семейного типа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приемных семьях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Приют для несовершеннолетних детей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деревни семейного типа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патронатным воспитателям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 пенсионеров,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инвалидов ВОВ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на погребение получателей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социальных пособий 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пособий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пособия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рождением ребенка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по уходу за ребенком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одного года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 родителям, опекунам, воспитывающим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компенсации пострадавшим вследствие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 на Семипалатинском испытательном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ядерном полигоне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Пенсионеры и получатели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пособий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Работающее и неработающее население, прожи-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вающее и проживавшее в зонах радиационных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рисков и на территории с льготным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экономическим статусом c 1949 по 1990 годы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денежная компенсация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реабилитированным гражданам - жертвам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массовых политических репрессий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помощи и ежемесячного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пособия на детей до 18 лет в связи с ростом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размера прожиточного минимума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из малообеспеченных семей</w:t>
            </w:r>
          </w:p>
        </w:tc>
      </w:tr>
      <w:tr>
        <w:trPr>
          <w:trHeight w:val="16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</w:tr>
      <w:tr>
        <w:trPr>
          <w:trHeight w:val="16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выплаты 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14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с ограниченными возможностями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Конвенции ООН о правах инвалидов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предоставления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инвалидам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детей-инвалидов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11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тельными (компенсаторными) средствами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средствами передвижения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протезированию, обеспечению 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ортопедическими средствами и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ими</w:t>
            </w:r>
          </w:p>
        </w:tc>
      </w:tr>
      <w:tr>
        <w:trPr>
          <w:trHeight w:val="18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ежемесячного государственного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 в связи с ростом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 размера прожиточного минимума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 социальной помощи</w:t>
            </w:r>
          </w:p>
        </w:tc>
      </w:tr>
      <w:tr>
        <w:trPr>
          <w:trHeight w:val="9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малообеспеченных семей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проезда 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 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инвалидам Великой Отечественной войны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65-летию Победы в Великой Отечественной войне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социальных рабочих мест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практики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Героев Советского Союза, «Халық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Қаһарманы», Героев Социалистического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награжденных Орденом Славы трех степеней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«Отан» из числа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войны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виды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инвалидам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санаторно-курортного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и детей-инвалидов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инвалидов техническими 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тельными (компенсаторными) средствами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средствами передвижения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инвалидов и ветеранов</w:t>
            </w:r>
          </w:p>
        </w:tc>
      </w:tr>
      <w:tr>
        <w:trPr>
          <w:trHeight w:val="8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медицинских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протезированию, обеспечению протезно-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ортопедическими средствами и обучению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ими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и срочной службы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городского, пригородного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сообщения (кроме такси)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июля 1999 года орденами «Отан», «Данк»,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удостоенных высокого звания «Халық Қаһарманы»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почетных званий республики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городского, пригородного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сообщений (кроме такси)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расходам на жилищно-коммунальные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25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</w:p>
        </w:tc>
      </w:tr>
      <w:tr>
        <w:trPr>
          <w:trHeight w:val="9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 за счет целевых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18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умерших Героев Советского Союза, «Халық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Қаһарманы», Героев Социалистического труда,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награжденных Орденом Славы трех степеней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орденом «Отан» из числа участников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войны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войск и срочной службы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проезду на всех видах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- городского, пригородного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сообщения (кроме такси)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26 июля 1999 года орденами «Отан», «Данк»,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удостоенных высокого звания «Халық қаһарма-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ны», почетных званий республики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8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гигиеническими средствами и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услуг 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к 65-летию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Великой Отечественной войне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к 65-летию Победы в Великой Отечествен-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войне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труда, занятости, социальной защиты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миграции населения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труда и 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социально-трудовой сферы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труда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по базе занятости и бедности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стандартов специальных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инвалидам протезно-ортопедической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сети отделений дневного пребыва-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медико-социальных учреждениях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питания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на историческую родину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адаптация оралманов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 республиканском уровне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труда, занятости,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и миграции населения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14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 переподго-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 кадров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области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5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социального обеспече-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 рамках реализации стратегии региональ-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введение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специальных социальных услуг</w:t>
            </w:r>
          </w:p>
        </w:tc>
      </w:tr>
      <w:tr>
        <w:trPr>
          <w:trHeight w:val="11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питания в медико-социальных учреждениях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отделений дневного пребывания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сложную ситуацию вследствие насилия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насилия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лицам из групп риска, попавшим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сложную ситуацию вследствие насилия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угрозы насилия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социальных программ для населения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</w:tr>
      <w:tr>
        <w:trPr>
          <w:trHeight w:val="14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сейсмоустойчивости жилых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расположенных в сейсмоопасных регионах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вопросам жилья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сейсмоустойчивости жилых зданий, расположен-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в сейсмоопасных регионах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Паспортизация объектов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областных бюджетов,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14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уставного капитала уполномочен-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организации для строительства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18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для развития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19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8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 благоустройство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водохозяйственных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особо охраняемых природных территорий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9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руктуры и 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 благоустройство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малых городов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туры и благоустройство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 на поддержание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города Приозерска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</w:tr>
      <w:tr>
        <w:trPr>
          <w:trHeight w:val="15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 на формирование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уполномоченной организации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расходы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15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развития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1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Администрация Президента Республики 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историко-культурных ценностей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национальных фильмов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социально значимых и культурных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театрально-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концертных организаций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Воссоздание, сооружение памятников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и систематизация изучения 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казахского народа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информации в публичных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 республиканского значения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к научно-историческим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ценностям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культурного наследия и доступа к ним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дендропарков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спорта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развития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спорта высших достижений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областном уровне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 местного исполнительного органа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</w:tr>
      <w:tr>
        <w:trPr>
          <w:trHeight w:val="12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 социально важных видов литературы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внутриполитической стабильности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согласия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архивных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 печати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научной,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и научно-педагогической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доступа к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библиотеках республиканского значения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управлению архивным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делом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1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9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политики через телерадиовещание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управлению архивным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делом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политики через телерадиовещание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ционной политики через телерадиовещание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Туризм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туристского имиджа Казахстана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та, туризма и информационного пространства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7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и межотраслевой,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межрегиональной координации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 спорта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организаций спорта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туризма и спорта Республики Казахстан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тельная дирекция Организационного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7-х Азиатских игр 2011 года»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7-х 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 2011 года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наркоманией и наркобизнесом</w:t>
            </w:r>
          </w:p>
        </w:tc>
      </w:tr>
      <w:tr>
        <w:trPr>
          <w:trHeight w:val="12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деятелей в сфере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организаций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культуры и информации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борьбы с наркоманией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наркобизнесом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 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информации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информации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молодежной политике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патриотического воспитания граждан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области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вопросам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культуры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языков, 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Щучинско-Боровской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курортной зоны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 и энергетика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учета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право пользования которым подлежит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 подрядчикам по нефтегазовым проектам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технологичес-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характера в области топливно-энергети-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комплекса, нефтехимии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материаловедческого реактора Токамак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техногенных отходов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закрытия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угольного бассейна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нефтяных и гидрогеологических скважин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интересов государства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контрактах на проведение нефтяных операций,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при транспортировке, переработке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нефтепродуктов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Недропользование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геологии и использования недр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 информации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Региональные, геолого-съемочные,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оценочные и поисково-разведочные работы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минерально-сырьевой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геологических процессов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комплекса и недропользования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сейсмологической информации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электроэнергетики, атомной энергетики, мине-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ральных ресурсов, 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угольной, нефтехимической,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нефтегазовой промышленности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атомной энергии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топливно-энергетическом комплексе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«Парк ядерных технологий»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 Курчатове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ущерба 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шахт, переданных в республиканское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«Карагандаликвидшахт»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 медицины и биофизики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«Боровое»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инициативы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добывающих отраслей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 испытаний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правительства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мелиоративного состояния земель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Борьба с особо опасными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лабораторного анализа и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скрытую зараженность карантинными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объектами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семенного и посадочного материала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финансовому лизингу сельскохозяйственной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сортоиспытанию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Усовершенствование ирригационных и дренажных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Постприватизационная поддержка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объектов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Агрохимическое и агроклиматическое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Методологические услуги по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фитосанитарного мониторинга, 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прогноза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«КазАгро» для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поддержке субъектов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агропромышленного комплекса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«КазАгро»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по стимулированию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 комплекса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Нормативно-методическое 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отраслей агропромышленного комплекса,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лесного хозяйства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прицепов к ним, самоходных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венных, мелиоративных и дорожно-строительных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 и механизмов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«КазАгроИнновация» для научно-технического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агропромышленного комплекса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Локализация и ликвидация карантинных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вредителей, болезней растений и сорняков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страхования в растениеводстве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производством сельскохозяйственной продукции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 заболеваний животных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Противоэпизоотические мероприятия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премии в области аграрной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науки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сельскохозяйственной продукции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обеспечение субъектов агропро-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мышленного комплекса на безвозмездной основе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постоянной лесосеменной базы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Лесоохотоустройство и лесохозяйственное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учет и биологические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в области лесов и животного мира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зеленой зоны города Астаны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Авиаохрана леса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Мониторинг, референция, 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и методология в ветеринарии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семеноводства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племенного животноводства</w:t>
            </w:r>
          </w:p>
        </w:tc>
      </w:tr>
      <w:tr>
        <w:trPr>
          <w:trHeight w:val="19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там, бюджетам городов Астаны и Алматы на суб-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сидирование стоимости услуг 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 товаропроизводителям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проекта по постприватизационной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поддержке сельского хозяйства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16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ставки вознаграждения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кредитам, выдаваемым финансовыми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предприятиям по переработке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продукции на пополнение их основных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оборотных средств, по лизингу оборудования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ставки вознаграждения по финансо-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вому лизингу оборудования для 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переработке сельскохозяйственной продукции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 качества производимых сельскохозяйст-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культур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 товаропроизводите-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многолетних насаждений плодово-ягодных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 и винограда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ремонт государственных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искусственного осеменения животных, заготовки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животноводческой продукции и сырья,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убою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 них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искусственного осеменения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заготовки животноводческой продукции и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площадок по убою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специальных хранилищ (могильников)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пестицидов, ядохимикатов и тары из-под них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по профилактике и диагностике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энзоотических болезней животных, услуг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диагностике, организация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транспортировки (доставки)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назначения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(доставка)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13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 сельскохозяйственным товаропроизводите-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лям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них насаждений плодовых культур и винограда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 значения)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,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8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русла реки Сырдарьи и сохране-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северной части Аральского моря (1-я фаза)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гидротехнических сооружений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очистки промышленных стоков в городе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Каменогорске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республиканских водохозяйствен-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объектов, не связанных с подачей воды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и восстановление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аварийных участков межхозяйственных каналов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гидромелиоративных сооружений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схем, водохозяйственных балансов,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в области охраны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ресурсов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государственного водного кадастра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сооружений,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сооружений и гидромелиоративных систем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области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зон, полос и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охраны источников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снабжения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значения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сооружений,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питьевой воды из особо важных групповых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локальных 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 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лесов и увеличение лесистости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лесных семян,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объектов лесосеменной базы,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санитарного состояния лесов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охраны, защиты и воспроизводства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лесов, лесопользования и учебно-производст-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 деятельности в области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лесоразведение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Рыбное хозяйство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кадастр рыбных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Воспроизводство рыбных ресурсов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Охрана окружающей среды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сохранения и развития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охраняемых природных территорий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управление окружающей средой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бассейна рек Нура и Ишим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и восстановление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сайги, редких и исчезающих видов диких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сохранению, восстановлению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улучшению качества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перехода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устойчивому развитию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качественных и количественных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(экологических нормативов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требований)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исследования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наблюдений за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подведомственных учреждений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«исторических» загрязнений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гидрометеорологической службы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стратегических, трансграничных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экологически опасных объектов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6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передаваемые административные функции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разграничения полномочий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уровнями государственного управления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объектов II, III, IV категорий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объектов II, III, IV категорий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или землепользователям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убытков, причиненных собственникам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или землепользователям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угодий из одного вида в другой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земельными ресурсами</w:t>
            </w:r>
          </w:p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 условий для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и охраны земли, 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картографического обеспечения, способствую-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экономическому развитию страны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укреплению национальной безопасности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управлению земельными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ресурсами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Земельно-кадастровые работы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топографо-геодезической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картографической продукцией и ее хранение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земель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Научно-методические услуги по определению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агрохимического состава почв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реализация политики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в сфере развития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комплекса, водного, лесного, охотничьего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сельских 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аграрной науки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инфраструктуры лесного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особо охраняемых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реконструкция и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лабораторий, биохранилища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 подведомственного учреждения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 ветеринарии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Казахстанско-Израильского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аграрных исследований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очагов острых и хронических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заболеваний животных и птиц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зерна в государственные ресурсы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 перемещение зерна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продовольственного зерна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природоохранных попусков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сельского хозяйства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налоговой и иной задолженности</w:t>
            </w:r>
          </w:p>
        </w:tc>
      </w:tr>
      <w:tr>
        <w:trPr>
          <w:trHeight w:val="16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 ресурсам, эксплуатирующих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водохозяйственные объекты для обновления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машинно-тракторного парка и оснащения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техническими средствами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экспертизу качества казахстанского хлопка-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волокна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производимых сельскохозяйственных культур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управление водными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повышение эффективности водопользования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отраслями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«E-Agriculture»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</w:tr>
      <w:tr>
        <w:trPr>
          <w:trHeight w:val="15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социальных 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опыта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оптовых рынков по торговле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продукцией агропромышленного комплекса</w:t>
            </w:r>
          </w:p>
        </w:tc>
      </w:tr>
      <w:tr>
        <w:trPr>
          <w:trHeight w:val="16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социальных 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ветеринарии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до пункта временного хранения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</w:tr>
      <w:tr>
        <w:trPr>
          <w:trHeight w:val="16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финансирова-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социальных 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переподготовки кадров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 значения)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энергетики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Республики Казахстан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индустриальный нефтехимический технопарк»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 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индустриальный нефтехимический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технопарк» в Атырауской области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характера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«Оңтүстік»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области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развития 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9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Генерального плана пригородной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города Алматы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9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улучшения 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турного облика 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эффективного 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сельских населенных пунктов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8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развития и генеральных планов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8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района, генеральных планов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(областного) значения, поселков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иных сельских населенных пунктов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 сфере архитектурной, градострои-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тельной и строительной деятельности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 информации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автомобильных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республиканском уровне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внешних займов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средний и текущий ремонт,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содержание, озеленение, диагностика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обследование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и районного значения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качества выполнения 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и ремонтных работ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(улиц города)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капитальный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(улиц города)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улиц города Астаны и Алматы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Системы связи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радиочастотного спектра и радиоэлектронных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убытков операторов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по предоставлению универсальных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</w:p>
        </w:tc>
      </w:tr>
      <w:tr>
        <w:trPr>
          <w:trHeight w:val="1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Водный транспорт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водных путей в судоходном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состоянии и содержание шлюзов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классификации и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судов внутреннего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«река-море»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транспорта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Воздушный транспорт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воздушного транспорта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внутренних источников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образования и науки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первоначальной подготовки пилотов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авиаперевозок по решению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Железнодорожный транспорт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железнодорожных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контроля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Министерства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 Казахстан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сети 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транспортного контроля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здания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комплекса «Transport tower»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14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расходы развития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 (междугород-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ним) сообщениям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9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20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4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6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межрайонным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(междугородним) собщениям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 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транспорта и коммуникаций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собщениям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14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13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4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перевозок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Национальное космическое агентство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формированию политики,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контроля в области космической деятельности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космической деятельности</w:t>
            </w:r>
          </w:p>
        </w:tc>
      </w:tr>
      <w:tr>
        <w:trPr>
          <w:trHeight w:val="17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«Национальная компания «Қазақстан Ғарыш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Сапары» на создание целевых космических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систем, технологий и их использование,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строительство Сборочно-испытательного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банкам-агентам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кредита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межправительственного соглашения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управления космическими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аппаратами связи и вещания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создания космического ракетного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«Байтерек»</w:t>
            </w:r>
          </w:p>
        </w:tc>
      </w:tr>
      <w:tr>
        <w:trPr>
          <w:trHeight w:val="17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«Республиканский центр космической 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электромагнитной совместимости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радиоэлектронных средств»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космических систем,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использование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стандартов в области космической деятельности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объектов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«Байконур», не вошедших в состав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 и исключенных из него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 представительские затраты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экономической деятельности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прикладных исследований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стандартизации, сертификации, метрологии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качества</w:t>
            </w:r>
          </w:p>
        </w:tc>
      </w:tr>
      <w:tr>
        <w:trPr>
          <w:trHeight w:val="15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сопровождению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эталонов, разработки технических регламентов,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международной аккредитации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на внешние рынки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и торгового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3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11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Службы прогноза погоды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гидрометеорологического мониторинга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«Даму»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11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управляющий холдинг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малого и среднего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микрокредитования сельского населения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развития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предпринимательства»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инвестиционной политики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управляющий холдинг «КазАгро»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финансирования малого и среднего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микрокредитования сельского населения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1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Регулирование естественных монополий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естественных монополий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регулирования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естественных монополий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эффективного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инфраструктурных отраслей экономики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Хозяйственное управление Парламента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зданий, сооружений ХОЗУ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Парламента Республики Казахстан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государственного материального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 «Резерв»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корпоративной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системы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и гражданской обороны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иностранных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Представительские затраты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отношений со 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исторического происхождения этносов,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проживающих в Казахстане, и пропаганда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рубежом этнического согласия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</w:t>
            </w:r>
          </w:p>
        </w:tc>
      </w:tr>
      <w:tr>
        <w:trPr>
          <w:trHeight w:val="9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решениям судов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по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гарантиям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 дефицита наличности по бюджетам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Республики 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15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и концессионных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мастер-планов,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специального представителя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 на 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«Байконур»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благосостояния «Самрук-Казына»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 экономики</w:t>
            </w:r>
          </w:p>
        </w:tc>
      </w:tr>
      <w:tr>
        <w:trPr>
          <w:trHeight w:val="12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а также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укреплению сотрудничества 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странами Европейского cоюза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220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«Фонд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 «Самрук-Казына»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устойчивости национальной экономики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торговли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8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несырьевого сектора казахстанской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связей, 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некачественной 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устойчивого развития населенных пунктов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инновационных грантов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регламентации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СЭЗ «Парк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технологий»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представления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в сфере внешней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торговли, а также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торгово-экономических связей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Республикой Казахстан и зарубежными странами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индустриально-инновационной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индустриально-инновационному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казахстанского содержания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закупке товаров, работ и услуг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«НК»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инжиниринг»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модернизации вооружения и военной техники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устойчивого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софинансирования гранта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234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гранта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 для ликвидации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неотложные затраты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исполнение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судов</w:t>
            </w:r>
          </w:p>
        </w:tc>
      </w:tr>
      <w:tr>
        <w:trPr>
          <w:trHeight w:val="9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на покрытие дефицита наличности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области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 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обязательств по решениям судов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инновационного развития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администрирования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«Астана-новый город»</w:t>
            </w:r>
          </w:p>
        </w:tc>
      </w:tr>
      <w:tr>
        <w:trPr>
          <w:trHeight w:val="13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уровне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уполномоченной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для участия в 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незавершенных объектов жилья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дольщиков городу Астаны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</w:tr>
      <w:tr>
        <w:trPr>
          <w:trHeight w:val="11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10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 значения)</w:t>
            </w:r>
          </w:p>
        </w:tc>
      </w:tr>
      <w:tr>
        <w:trPr>
          <w:trHeight w:val="12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3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на 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по решениям судов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техногенного характера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органов по решениям судов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государственных органов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местного исполнительного органа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исполнительного органа на неотложные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решениям судов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средств резерва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информационно-аналитической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Генеральной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регулированию деятельности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центра города Алматы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финансовой грамотности населения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 (Антимонопольное агентство)</w:t>
            </w:r>
          </w:p>
        </w:tc>
      </w:tr>
      <w:tr>
        <w:trPr>
          <w:trHeight w:val="10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защиты конкуренции,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ограничению монополистической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недопущению недобросовестной конкуренции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по защите конкуренции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информатизации и связи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«Национальный инфокоммуникационный холдинг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«Зерде»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службы</w:t>
            </w:r>
          </w:p>
        </w:tc>
      </w:tr>
      <w:tr>
        <w:trPr>
          <w:trHeight w:val="12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за отопление общежития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молодых специалистов центральных аппаратов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 содержащихся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Социологические 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индекса восприятия коррупции</w:t>
            </w:r>
          </w:p>
        </w:tc>
      </w:tr>
      <w:tr>
        <w:trPr>
          <w:trHeight w:val="7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координации деятельности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резерва Правительства Республики 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обоснований республиканских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затраты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за счет резерва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другим уровням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619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резерва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делами 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694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зданий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вознаграждений по займам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комиссионных за размещение займов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комиссионных за размещение займа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1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 областным бюджетам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</w:tr>
      <w:tr>
        <w:trPr>
          <w:trHeight w:val="9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на компенсацию потерь нижестоящих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 в связи с изменением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</w:t>
            </w:r>
          </w:p>
        </w:tc>
      </w:tr>
      <w:tr>
        <w:trPr>
          <w:trHeight w:val="24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проведения мероприятий общереспубли-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либо международного значения</w:t>
            </w:r>
          </w:p>
        </w:tc>
      </w:tr>
      <w:tr>
        <w:trPr>
          <w:trHeight w:val="9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6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</w:tr>
      <w:tr>
        <w:trPr>
          <w:trHeight w:val="9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12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 вышестоящий</w:t>
            </w:r>
          </w:p>
        </w:tc>
      </w:tr>
      <w:tr>
        <w:trPr>
          <w:trHeight w:val="24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 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угрожающих 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 административно-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единицы, жизни и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людей, проведения мероприятий общереспубли-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либо международного значения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</w:tr>
      <w:tr>
        <w:trPr>
          <w:trHeight w:val="10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13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назначению целевых трансфертов</w:t>
            </w:r>
          </w:p>
        </w:tc>
      </w:tr>
      <w:tr>
        <w:trPr>
          <w:trHeight w:val="10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</w:tr>
      <w:tr>
        <w:trPr>
          <w:trHeight w:val="13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правительственного долга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6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</w:tr>
      <w:tr>
        <w:trPr>
          <w:trHeight w:val="4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вышестоящим бюджетом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государственным эмиссионным ценным бумагам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договорам займа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Операции на организованном рынке ценных бумаг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финансов Республики Казахстан</w:t>
            </w:r>
          </w:p>
        </w:tc>
      </w:tr>
      <w:tr>
        <w:trPr>
          <w:trHeight w:val="8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государственных эмиссионных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на организованном рынке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3) Экономическая классификация расходов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861"/>
        <w:gridCol w:w="847"/>
        <w:gridCol w:w="867"/>
        <w:gridCol w:w="970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</w:tr>
      <w:tr>
        <w:trPr>
          <w:trHeight w:val="300" w:hRule="atLeast"/>
        </w:trPr>
        <w:tc>
          <w:tcPr>
            <w:tcW w:w="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Специфика 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затраты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товары и услуги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труда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Компенсационные выплаты </w:t>
            </w:r>
          </w:p>
        </w:tc>
      </w:tr>
      <w:tr>
        <w:trPr>
          <w:trHeight w:val="187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 установленные 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взносы судей и обязательные 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взносы военнослужащих , сотрудников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, Комитета уголовно - исполнительной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Республики Казахстан , органов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и государственной противопожарной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накопительные пенсионные фонды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работодателей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отчисления в Государственный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страхования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на обязательное страхование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товаров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продуктов питания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медикаментов и прочих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назначения </w:t>
            </w:r>
          </w:p>
        </w:tc>
      </w:tr>
      <w:tr>
        <w:trPr>
          <w:trHeight w:val="9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, пошив и ремонт предметов вещевого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и другого форменного и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обмундирования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особого оборудования и материалов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прочих товаров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и работ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коммунальных услуг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связи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транспортных услуг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аренды за помещение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в рамках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заказа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и работы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текущие затраты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 и служебные разъезды внутри страны </w:t>
            </w:r>
          </w:p>
        </w:tc>
      </w:tr>
      <w:tr>
        <w:trPr>
          <w:trHeight w:val="3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Командировки и служебные разъезды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фонда всеобщего обязательного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Исполнение исполнительных документов , 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затраты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текущие затраты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вознаграждений (интересов)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вознаграждений (интересов) по внутренним займам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вознаграждений (интересов) по внутренним займам Правительства Республики Казахстан</w:t>
            </w:r>
          </w:p>
        </w:tc>
      </w:tr>
      <w:tr>
        <w:trPr>
          <w:trHeight w:val="9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вознаграждений (интересов) по займам, полученным из республиканского бюджета местными исполнительными органами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вознаграждений (интересов) по внешним займам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вознаграждений (интересов) по внешним займам Правительства Республики Казахстан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юридическим лицам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Субсидии юридическим лицам,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крестьянским (фермерским) хозяйствам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физическим лицам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физическим лицам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Пенсии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Стипендии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другим уровням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текущие трансферты другим уровням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за границу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за границу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текущие трансферты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360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Различные прочие текущие трансферты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затраты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основного капитала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основного капитала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товаров относящихся к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помещений , зданий и сооружений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основного капитала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зданий и сооружений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дорог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доставка судов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помещений , зданий , сооружений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дорог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других объектов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земли и нематериальных активов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земли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450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нематериальных активов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трансферты внутри страны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460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трансферты юридическим лицам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460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трансферты другим уровням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трансферты за границу </w:t>
            </w:r>
          </w:p>
        </w:tc>
      </w:tr>
      <w:tr>
        <w:trPr>
          <w:trHeight w:val="6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трансферты международным 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правительствам иностранных государств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470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трансферты на оплату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стипендиатов за рубежом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бюджетные кредиты </w:t>
            </w:r>
          </w:p>
        </w:tc>
      </w:tr>
      <w:tr>
        <w:trPr>
          <w:trHeight w:val="3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банкам - заемщикам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физическим лицам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внутренние бюджетные кредиты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Внешние бюджетные кредиты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иностранным государствам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Поручительство государства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Поручительство государства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гарантия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гарантия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долей участия 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</w:p>
        </w:tc>
      </w:tr>
      <w:tr>
        <w:trPr>
          <w:trHeight w:val="6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увеличение уставных капиталов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</w:tr>
      <w:tr>
        <w:trPr>
          <w:trHeight w:val="36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за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620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акций международных организаций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по внутренним займам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перед вышестоящим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 </w:t>
            </w:r>
          </w:p>
        </w:tc>
      </w:tr>
      <w:tr>
        <w:trPr>
          <w:trHeight w:val="9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по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эмиссионным ценным бумагам , размещенным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внутреннем рынке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710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по внутренним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по внешним займам </w:t>
            </w:r>
          </w:p>
        </w:tc>
      </w:tr>
      <w:tr>
        <w:trPr>
          <w:trHeight w:val="9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по 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эмиссионным ценным бумагам , размещенным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внешнем рынке </w:t>
            </w:r>
          </w:p>
        </w:tc>
      </w:tr>
      <w:tr>
        <w:trPr>
          <w:trHeight w:val="30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720 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основного долга по внешним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№ 265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Структура с изменениями, внесенными приказом Министра экономики и бюджетного планирования РК от 27.02.2009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07.09.2009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СПЕЦИФИКИ ЭКОНОМИЧЕСКОЙ КЛАССИФИКАЦИИ РАСХОДОВ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РЕСПУБЛИКИ КАЗАХСТАН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813"/>
        <w:gridCol w:w="2127"/>
        <w:gridCol w:w="4468"/>
        <w:gridCol w:w="5557"/>
      </w:tblGrid>
      <w:tr>
        <w:trPr>
          <w:trHeight w:val="54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затрат </w:t>
            </w:r>
          </w:p>
        </w:tc>
      </w:tr>
      <w:tr>
        <w:trPr>
          <w:trHeight w:val="4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учреждений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обязанностей,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доплаты, надбавки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 должност-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окладу, носящие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постоянный характер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стимулирую-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щего, поощрительного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характера, а также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дополнительную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решению руководителя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взносы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фонды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удержания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следует перечислять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специфики.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Должностные оклады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оклады по воинским званиям,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и надбавки,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Kазахстан от 17 января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№ 1284 «О единой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сметы (бюджета)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Должностные оклады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гражданских 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доплаты и надбавки,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установленные 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от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2007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 системе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гражданских 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содержащихся за счет средств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бюджета, 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казенных предприятий»;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Надбавки к должностным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окладам, премии по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учреждения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предусмотренных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сверхурочной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ночное время,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праздничные дни и выходные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дни, компенсационные выплаты за неиспользованные дни оплачиваемого ежегодного трудового отпуска согласно Трудовому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кодексу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</w:tr>
      <w:tr>
        <w:trPr>
          <w:trHeight w:val="18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Денежные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работникам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Пособие на оздоровление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гражданским служащим,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Компенсационные выплаты,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единовременные пособия,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Материальная помощь,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выплачиваемая по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руководителя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учреждения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экономии бюджетных средств. 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судей и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сионные 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стан,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ганов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фонды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пенсионные 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негосударственные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фонды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20 %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денежного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военнослу-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жащих,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системы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Казахстан,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полиции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и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бюджетов, имеющих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состоянию на 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года стаж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службы,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в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10 лет.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 взносы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пенсионный фонд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10 %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работодателей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налог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по 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нетрудоспособности.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уплачиваемые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«Об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страховании».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Взносы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тельное 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личное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актами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товаров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розничным продавцам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приобретенные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продукты питания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нужд.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столовых.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питание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(учащихся,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срочной службы,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курсантов) при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участии в выездных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осуществляются по 159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собственного использования;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специальное питание;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питание животных;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питания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спасателей 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добровольных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аварийно-спасательных служб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формирований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спасательных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неотложных работ;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курсантов военных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заведений,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осужденных,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подозреваемых и обвиняемых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совершении преступлений;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в школьных столовых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случае, если в штатной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предусмотрены повара. Если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штатной численности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предусмотрены повара,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для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осуществляются по договору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сторонним юридическим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лицом и данные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по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медикаментов и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одноразового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многоразового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медикаментов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перевязочных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инструментов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крови;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биопрепаратов.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пошив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пошив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предметов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вещевого имущества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другого форменного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взамен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вещевого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форменного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обмундирования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за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не превышает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кратный месячный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расчетный показатель,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затрат, отражаемых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спецификам 131-135.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товары,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за единицу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которых превышает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кратный месячный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расчетный показатель,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они относятся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малоценным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быстроизнашивающимся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предметам,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которых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года. Также по данной специфике отражаются затраты на приобретение запасных частей для оборудования, транспортных средств.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услуг и работ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воду, газ,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электроэнергию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отопление).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случаях аренды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(балансодержатель),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(арендатор)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оплату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коммунальные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перечисляет на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балансодержателя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специфике.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горячую, холодную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воду, канализацию;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газ, электроэнер-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теплоэнергию,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приобретение, перевозку,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погрузку, разгрузку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 топлива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пеня за несвоевременную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коммунальных услуг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связи,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услуги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(подключению,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отключению каналов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связи, оказываемые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поставщиком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абонентная 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междугородние переговоры;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сотовая связь;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почтово-телеграфные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правительственная связь;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почта;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 связь;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спутниковая связь;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телетайп;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 и так далее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услуги,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физическими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морского,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грузового, 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транспорта. Сюда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входят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аренда транспорта;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за 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материалов,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 контингента,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призывников и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помещение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отражается плата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аренду помещений.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помещения, 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услуги,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электроэнергию,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отопление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классифицируются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спецификам.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заказа,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неправительственными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проектам.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оплате услуг,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отражаемых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спецификах 141-148,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содержанию,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обслуживанию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помещений,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канализации, находя-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или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оборудований,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внештат-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работников.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ваний, транспортных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их ремонтом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 139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«Приобретение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товаров»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случаев,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когда в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физическими лицами,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входит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материалов.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данных случаях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 149 «Прочие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и работы»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Услуги, работы, оказываемые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и физическими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по договору,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банковские услуги;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труда внештатных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лиц, взносы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работодателей, удержания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начисляемые на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внештатным работникам;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командировочных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внештатных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текущие затраты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служебные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Суточные за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в командировке;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проезду к месту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обратно;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найму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законодательством.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страны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служебные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командировки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Суточные за время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нахождения в командировке;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проезду к месту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и обратно;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найму жилого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законодательством.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остро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учащимся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школ из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малообеспеченных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«Об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образовании».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одежды, обуви,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учебных пособий,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школьно-письменных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принадлежностей;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питания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денежной помощи;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путевок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санаторно-курортные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и лагеря отдыха;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 в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массовых и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мероприятиях школьников.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по оплате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привлекаемых юристов,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 149, уплата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пошлины отражается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 159.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затраты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органах, органах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органами 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задачами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полномочиями, предусмотрен-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ными законодательными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актами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регулирующими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секретов,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деятельности,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страны.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отнесенные к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спецификам.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военнослужащих,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полиции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осужденных;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опекаемых домов-интернатов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социальной защиты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представительские затраты;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пеня, штраф за несвоевре-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менное перечисление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индивидуального подоходного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пеня за несвоевременную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уплату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взносов;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неустойка,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комиссионные платежи,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вступительные взносы;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эмиссии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окружающую среду,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бюджет, пеня и штрафы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(кроме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налога, уплачиваемого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специфике);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выборов: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выступления кандидатов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массовой информации;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публичных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предвыборных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кандидатов и 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агитационных материалов;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кандидатов (аренда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кандидатов;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различные премии, призы,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памятные подарки, денежные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победителям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участникам культурных,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выплаты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проездных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билетов для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освобождаемых от отбывания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наказания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ограничения свободы, ареста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лишения свободы,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 жительства;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обязательный технический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осмотр 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проведением выездных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(проезд,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проживание, питание),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командировочных расходов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средней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 депутатам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маслихата по их основному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месту работы;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плата присяжных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командировочные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присяжных заседателей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страны;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затраты,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классифицируемые по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спецификам.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вознаграждений (интересов) по внутренним займам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(интересов)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средства-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ми, заимствованными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внутренних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(в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эмиссионных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 от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формах).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(интересов)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займам, полученным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местными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включаются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(интересов),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обязательствам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субъектов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нерезидентами.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Такие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спецификам подкласса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510.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(интересов)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заимствованными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(в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эмиссионных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кредитов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государств, 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коммерческих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и фирм).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юридическим лицам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Субсидии крестьянским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лицам,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объединениями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физическим лицам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Платежи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в денежной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форме, предназначен-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для увеличения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располагаемого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дохода, либо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полной или частичной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или ущерба.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установлении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местными 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порядка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малообеспеченным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семьям (гражданам),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предусматривающего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перечисление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письменному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заявлению физического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 (получателя)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данные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производятся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специфике.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Удержания из компенсации перечисляются по данной специфике.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выплаты;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ущерба,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причиненного рабочим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служащим увечьем либо иным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повреждением здоровья,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связанного с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 трудовых обязанностей,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денежная компенсация взамен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продовольственного пайка,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выплачиваемая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военнослужащим 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службы, курсантам военных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(специальных)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при убытии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лицам.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Пенсии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пенсии.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Стипендии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данной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стипендий,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денежного довольствия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адъюнктов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по 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 обучения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офицерского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взносов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размере 20 %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денежного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слушателей, адъюнктов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по 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 обучения,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офицерского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специфике.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трансферты другим уровням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Субвенции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областным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бюджетам, бюджетам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столицы,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бюджетам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 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(городов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бюджета) в 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из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и бюджетов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бюджет.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различными уровнями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классифицируемые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спецификам 341, 342.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членством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долевое 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организаций;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членские взносы;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вступительные взносы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международные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многосторонние конвенции.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текущие трансферты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платежам, которые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могут быть отнесены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подклассам 310-350.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основного капитала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относящихся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основным средствам,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зданий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сооружений,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классифицируются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военного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классифицируются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 135 , а также основных средств, стоимость за единицу которых не превышает 40 кратный месячный расчетный показатель, приобретаемых по специфике 139 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земли,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размещены помещения,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здания и сооружения.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в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включается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активов,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приобретенных вместе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зданием, например,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здесь.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данном подклассе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связанные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непроизводственного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возведения новых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(или) изменения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(расширения,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перевооружения,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существующих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(зданий, сооружений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комплексов,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монтажа (демонтажа)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связанного с 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(производства)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изделий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конструкций,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осуществления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консервации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незавершенных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постутилизации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выработавших свой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ремонта.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Также, по данному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подклассу отражаются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экспертизу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(проектно-сметной)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экспертизу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предпроектной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(технико-экономи-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обоснования)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классифицируются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 149.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реставрации.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зданий, 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классифицируются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специфике 135.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 капитального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ремонта.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судов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данном подклассе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дорог.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затраты могут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включать заработную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плату рабочих 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удержания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заработной платы),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капитальном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взносы в 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пенсионные фонды,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предметов,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капитального ремонта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реставрации,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проектную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(проектно-сметную)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экспертизу 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надзора,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капитальным ремонтом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реставрацией,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независимо от того,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каким способом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способом или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контракту.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монт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капитальным ремонтом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реставрацией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помещений, 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сооружений, систем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водообеспече-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канализации,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электрообеспечения,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теплоснабжения.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Затраты, 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капитальным ремонтом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и взлетно-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посадочных полос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аэродромов. Текущий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ремонт, содержание,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озеленение,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отверстий, повторное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покрытие прохудив-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шихся 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дороги) классифици-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руются как 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специфике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149.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439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объектов,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отраженных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спецификам 431 – 432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земли и нематериальных активов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любого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 земли, лесов,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вод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полезных ископаемых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на приобретенной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государством земле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находится сооружение,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может быть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отдельно оценена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земли,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отнесены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специфику 412.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же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сооружения не могут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быть отделены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на покупку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земли, необходимо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отнести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и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в данную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специфику, либо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специфику 412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от того,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что является наиболее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- земля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сооружение.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физическими объектами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(приобретение прав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недр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информации, 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рыболовного промысла,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затраты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концессии,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патентов, лицензий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авторских прав,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знаков,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гудвилл,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лицензий к ним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другие).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внутри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 собой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безвозмездные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односторонние 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управления,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не ведут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возникновению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погашению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требований. Такие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получателя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потерь,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разрушением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повреждением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юриди-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активов, капитального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канализации, находя-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щихся в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или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собственности, а так-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деятельности. Сюда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входят так же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трансфертные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платежи предприятиям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активов. Однако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предназначенные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которое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будет использоваться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исключительно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военных целях, должны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классифицироваться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текущие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трансфертные платежи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специфике 311.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уровням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инвестиционные цели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прочие капитальные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трансферты за границу 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на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цели.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стипен-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диатов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Перечисление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на оплату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стипендиатов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 поставщику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за рубежом.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возвратной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внутри страны.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возвратной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возвратной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банкам-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заемщикам.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514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 лицам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возвратной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выдаваемые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возвратной основе,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классифицируемые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спецификам 511-512.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возвратной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иностранным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государствам.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возвратной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государствам.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Поручи-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заимодателем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погасить полностью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частично долг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заемщика по займу,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привлеченному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договора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концессии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поручительства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гарантия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заимодателем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полностью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 погасить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 неуплаты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заемщиком-резидентом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причитающейся с 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в установленный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страны.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бюджета,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капиталов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бюджета,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бюджета,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собственность долей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участия, ценных бумаг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лиц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пределами страны.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бюджета,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суммы основного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внутренним займам.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внутренним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подклассе 210.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займам, полученным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вышестоящего бюджета.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 рынке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эмиссионным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бумагам, размещенным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внутреннем рынке.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внутренним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внешним займам.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вознаграж-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(интереса)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внешним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отражаются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подклассе 220.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721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эмиссионным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бумагам, размещенным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внешнем рынке.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 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основного долга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внешним договорам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займа. 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2008 года № 265 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экономики и бюджетного планирования Республики Казахстан от 24 декабря 2004 года № 168 «Об утверждении структуры специфики экономической классификации расходов бюджета».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экономики и бюджетного планирования Республики Казахстан от 12 мая 2005 года № 69 «О внесении дополнений № 1 в приказ Министра экономики и бюджетного планирования Республики Казахстан от 24 декабря 2004 года № 168».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экономики и бюджетного планирования Республики Казахстан от 17 января 2006 года № 1 «О внесении изменений и дополнений № 2 в приказ Министра экономики и бюджетного планирования Республики Казахстан от 24 декабря 2004 года № 168».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экономики и бюджетного планирования Республики Казахстан от 15 августа 2006 года № 118 «О внесении изменения и дополнений № 3 в приказ Министра экономики и бюджетного планирования Республики Казахстан от 24 декабря 2004 года № 168».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экономики и бюджетного планирования Республики Казахстан от 30 апреля 2007 года № 77 «О внесении изменения № 4 в приказ Министра экономики и бюджетного планирования Республики Казахстан от 24 декабря 2004 года № 168».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Заместителя Премьер-Министра Республики Казахстан - Министра экономики и бюджетного планирования Республики Казахстан от 5 июля 2007 года № 121 «О внесении дополнений в приказ Министра экономики и бюджетного планирования Республики Казахстан от 24 декабря 2004 года № 168».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экономики и бюджетного планирования Республики Казахстан от 27 сентября 2007 года № 176 «О внесении изменений и дополнения в приказ Министра экономики и бюджетного планирования Республики Казахстан от 24 декабря 2004 года № 168».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экономики и бюджетного планирования Республики Казахстан от 29 ноября 2007 года № 211 «О внесении дополнений в приказ Министра экономики и бюджетного планирования Республики Казахстан от 24 декабря 2004 года № 168». 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