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0166" w14:textId="02a0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24 декабря 2008 года N 268-П. Зарегистрирован в Министерстве юстиции Республики Казахстан 29 декабря 2008 года N 5435. Утратил силу приказом Министра сельского хозяйства Республики Казахстан от 20 апреля 2022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150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 (зарегистрированный в Реестре государственной регистрации нормативных правовых актов под № 3148, опубликованный в Республиканской ежедневной газете "Юридическая газета" от 9 августа 2005 года, № 144 (878); с дополнениями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управлению земельными ресурсами от 24 июня 2005 года № 108-П "О внесении дополнений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управлению земельными ресурсами от 7 сентября 2004 года № 72-П-а "Об утверждении Правил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местности", зарегистрированный в Реестре государственной регистрации нормативных правовых актов под № 3737, опубликованный в Республиканской ежедневной газете "Юридическая газета" от 9 августа 2005 года № 144 (878))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выполнения землеустроительных работ в Республике Казахстан по составлению проектов межхозяйственного землеустройства по образованию и упорядочению существующих землепользований, отвода и установлению границ земельных участков на местности, утвержденных указанным приказом: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", а также по инициативе территориальных органов по управлению земельными ресурсами,"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"Один экземпляр землеустроительной документации, необходимой для изготовления идентификационного документа, после окончания землеустроительных работ передается специализированному республиканскому государственному предприятию, ведущему государственный земельный кадастр. Достоверность сведений о земельных участках, содержащихся в землеустроительной документации, обеспечивают уполномоченные органы, утвердившие землеустроительную документацию в соответствии с пунктом 4 статьи 150 Земельного кодекса Республики Казахстан. Достоверность сведений о земельных участках, включаемых в земельно-кадастровую документацию из утвержденной землеустроительной документации, обеспечивает в соответствии с пунктом 5 статьи 158 Земельного кодекса Республики Казахстан специализированное республиканское государственное предприятие.";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государственного земельного кадастра и мониторинга земель Агентства Республики Казахстан по управлению земельными ресурсами обеспечить направление настоящего Приказа на государственную регистрацию в Министерство юстиции Республики Казахстан, в установленном законодательством порядке.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управлению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Узбеков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